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AF" w:rsidRPr="000D1A4E" w:rsidRDefault="00B11332">
      <w:pPr>
        <w:rPr>
          <w:lang w:val="ru-RU"/>
        </w:rPr>
        <w:sectPr w:rsidR="00DE09AF" w:rsidRPr="000D1A4E" w:rsidSect="00DE09AF">
          <w:pgSz w:w="11900" w:h="16840"/>
          <w:pgMar w:top="298" w:right="868" w:bottom="426" w:left="738" w:header="720" w:footer="720" w:gutter="0"/>
          <w:cols w:space="720" w:equalWidth="0">
            <w:col w:w="10294" w:space="0"/>
          </w:cols>
          <w:docGrid w:linePitch="360"/>
        </w:sectPr>
      </w:pPr>
      <w:bookmarkStart w:id="0" w:name="_GoBack"/>
      <w:bookmarkEnd w:id="0"/>
      <w:r>
        <w:rPr>
          <w:noProof/>
          <w:lang w:val="ru-RU" w:eastAsia="ru-RU"/>
        </w:rPr>
        <w:drawing>
          <wp:inline distT="0" distB="0" distL="0" distR="0">
            <wp:extent cx="6536690" cy="9552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 5 класс_1.jpg"/>
                    <pic:cNvPicPr/>
                  </pic:nvPicPr>
                  <pic:blipFill>
                    <a:blip r:embed="rId9">
                      <a:extLst>
                        <a:ext uri="{28A0092B-C50C-407E-A947-70E740481C1C}">
                          <a14:useLocalDpi xmlns:a14="http://schemas.microsoft.com/office/drawing/2010/main" val="0"/>
                        </a:ext>
                      </a:extLst>
                    </a:blip>
                    <a:stretch>
                      <a:fillRect/>
                    </a:stretch>
                  </pic:blipFill>
                  <pic:spPr>
                    <a:xfrm>
                      <a:off x="0" y="0"/>
                      <a:ext cx="6536690" cy="9552940"/>
                    </a:xfrm>
                    <a:prstGeom prst="rect">
                      <a:avLst/>
                    </a:prstGeom>
                  </pic:spPr>
                </pic:pic>
              </a:graphicData>
            </a:graphic>
          </wp:inline>
        </w:drawing>
      </w:r>
    </w:p>
    <w:p w:rsidR="00C142F6" w:rsidRPr="000D1A4E" w:rsidRDefault="00C142F6">
      <w:pPr>
        <w:autoSpaceDE w:val="0"/>
        <w:autoSpaceDN w:val="0"/>
        <w:spacing w:after="438" w:line="220" w:lineRule="exact"/>
        <w:rPr>
          <w:lang w:val="ru-RU"/>
        </w:rPr>
      </w:pPr>
    </w:p>
    <w:p w:rsidR="00C142F6" w:rsidRPr="00DE09AF" w:rsidRDefault="00807D23">
      <w:pPr>
        <w:autoSpaceDE w:val="0"/>
        <w:autoSpaceDN w:val="0"/>
        <w:spacing w:after="0"/>
        <w:ind w:firstLine="180"/>
        <w:rPr>
          <w:lang w:val="ru-RU"/>
        </w:rPr>
      </w:pPr>
      <w:r w:rsidRPr="00DE09AF">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C142F6" w:rsidRPr="00DE09AF" w:rsidRDefault="00807D23">
      <w:pPr>
        <w:autoSpaceDE w:val="0"/>
        <w:autoSpaceDN w:val="0"/>
        <w:spacing w:before="226" w:after="0" w:line="230" w:lineRule="auto"/>
        <w:rPr>
          <w:lang w:val="ru-RU"/>
        </w:rPr>
      </w:pPr>
      <w:r w:rsidRPr="00DE09AF">
        <w:rPr>
          <w:rFonts w:ascii="Times New Roman" w:eastAsia="Times New Roman" w:hAnsi="Times New Roman"/>
          <w:b/>
          <w:color w:val="000000"/>
          <w:sz w:val="24"/>
          <w:lang w:val="ru-RU"/>
        </w:rPr>
        <w:t>ПОЯСНИТЕЛЬНАЯ ЗАПИСКА</w:t>
      </w:r>
    </w:p>
    <w:p w:rsidR="00C142F6" w:rsidRPr="00DE09AF" w:rsidRDefault="00807D23">
      <w:pPr>
        <w:autoSpaceDE w:val="0"/>
        <w:autoSpaceDN w:val="0"/>
        <w:spacing w:before="346" w:after="0"/>
        <w:ind w:right="144" w:firstLine="180"/>
        <w:rPr>
          <w:lang w:val="ru-RU"/>
        </w:rPr>
      </w:pPr>
      <w:r w:rsidRPr="00DE09AF">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C142F6" w:rsidRPr="00DE09AF" w:rsidRDefault="00807D23">
      <w:pPr>
        <w:autoSpaceDE w:val="0"/>
        <w:autoSpaceDN w:val="0"/>
        <w:spacing w:before="72" w:after="0" w:line="281" w:lineRule="auto"/>
        <w:ind w:right="144" w:firstLine="180"/>
        <w:rPr>
          <w:lang w:val="ru-RU"/>
        </w:rPr>
      </w:pPr>
      <w:r w:rsidRPr="00DE09AF">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DE09AF">
        <w:rPr>
          <w:lang w:val="ru-RU"/>
        </w:rPr>
        <w:br/>
      </w:r>
      <w:r w:rsidRPr="00DE09AF">
        <w:rPr>
          <w:rFonts w:ascii="Times New Roman" w:eastAsia="Times New Roman" w:hAnsi="Times New Roman"/>
          <w:color w:val="000000"/>
          <w:sz w:val="24"/>
          <w:lang w:val="ru-RU"/>
        </w:rPr>
        <w:t xml:space="preserve">организацию изучения биологии на </w:t>
      </w:r>
      <w:proofErr w:type="spellStart"/>
      <w:r w:rsidRPr="00DE09AF">
        <w:rPr>
          <w:rFonts w:ascii="Times New Roman" w:eastAsia="Times New Roman" w:hAnsi="Times New Roman"/>
          <w:color w:val="000000"/>
          <w:sz w:val="24"/>
          <w:lang w:val="ru-RU"/>
        </w:rPr>
        <w:t>деятельностной</w:t>
      </w:r>
      <w:proofErr w:type="spellEnd"/>
      <w:r w:rsidRPr="00DE09AF">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DE09AF">
        <w:rPr>
          <w:rFonts w:ascii="Times New Roman" w:eastAsia="Times New Roman" w:hAnsi="Times New Roman"/>
          <w:color w:val="000000"/>
          <w:sz w:val="24"/>
          <w:lang w:val="ru-RU"/>
        </w:rPr>
        <w:t>метапредметным</w:t>
      </w:r>
      <w:proofErr w:type="spellEnd"/>
      <w:r w:rsidRPr="00DE09AF">
        <w:rPr>
          <w:rFonts w:ascii="Times New Roman" w:eastAsia="Times New Roman" w:hAnsi="Times New Roman"/>
          <w:color w:val="000000"/>
          <w:sz w:val="24"/>
          <w:lang w:val="ru-RU"/>
        </w:rPr>
        <w:t xml:space="preserve"> результатам обучения, а также реализация </w:t>
      </w:r>
      <w:proofErr w:type="spellStart"/>
      <w:r w:rsidRPr="00DE09AF">
        <w:rPr>
          <w:rFonts w:ascii="Times New Roman" w:eastAsia="Times New Roman" w:hAnsi="Times New Roman"/>
          <w:color w:val="000000"/>
          <w:sz w:val="24"/>
          <w:lang w:val="ru-RU"/>
        </w:rPr>
        <w:t>межпредметных</w:t>
      </w:r>
      <w:proofErr w:type="spellEnd"/>
      <w:r w:rsidRPr="00DE09AF">
        <w:rPr>
          <w:rFonts w:ascii="Times New Roman" w:eastAsia="Times New Roman" w:hAnsi="Times New Roman"/>
          <w:color w:val="000000"/>
          <w:sz w:val="24"/>
          <w:lang w:val="ru-RU"/>
        </w:rPr>
        <w:t xml:space="preserve"> связей естественно-научных учебных предметов на уровне основного общего образования.</w:t>
      </w:r>
    </w:p>
    <w:p w:rsidR="00C142F6" w:rsidRPr="00DE09AF" w:rsidRDefault="00807D23">
      <w:pPr>
        <w:autoSpaceDE w:val="0"/>
        <w:autoSpaceDN w:val="0"/>
        <w:spacing w:before="70" w:after="0" w:line="271" w:lineRule="auto"/>
        <w:ind w:firstLine="180"/>
        <w:rPr>
          <w:lang w:val="ru-RU"/>
        </w:rPr>
      </w:pPr>
      <w:r w:rsidRPr="00DE09AF">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DE09AF">
        <w:rPr>
          <w:rFonts w:ascii="Times New Roman" w:eastAsia="Times New Roman" w:hAnsi="Times New Roman"/>
          <w:color w:val="000000"/>
          <w:sz w:val="24"/>
          <w:lang w:val="ru-RU"/>
        </w:rPr>
        <w:t>метапредметные</w:t>
      </w:r>
      <w:proofErr w:type="spellEnd"/>
      <w:r w:rsidRPr="00DE09AF">
        <w:rPr>
          <w:rFonts w:ascii="Times New Roman" w:eastAsia="Times New Roman" w:hAnsi="Times New Roman"/>
          <w:color w:val="000000"/>
          <w:sz w:val="24"/>
          <w:lang w:val="ru-RU"/>
        </w:rPr>
        <w:t>, предметные.</w:t>
      </w:r>
    </w:p>
    <w:p w:rsidR="00C142F6" w:rsidRPr="00DE09AF" w:rsidRDefault="00807D23">
      <w:pPr>
        <w:autoSpaceDE w:val="0"/>
        <w:autoSpaceDN w:val="0"/>
        <w:spacing w:before="262" w:after="0" w:line="230" w:lineRule="auto"/>
        <w:rPr>
          <w:lang w:val="ru-RU"/>
        </w:rPr>
      </w:pPr>
      <w:r w:rsidRPr="00DE09AF">
        <w:rPr>
          <w:rFonts w:ascii="Times New Roman" w:eastAsia="Times New Roman" w:hAnsi="Times New Roman"/>
          <w:b/>
          <w:color w:val="000000"/>
          <w:sz w:val="24"/>
          <w:lang w:val="ru-RU"/>
        </w:rPr>
        <w:t>ОБЩАЯ ХАРАКТЕРИСТИКА УЧЕБНОГО ПРЕДМЕТА «БИОЛОГИЯ»</w:t>
      </w:r>
    </w:p>
    <w:p w:rsidR="00C142F6" w:rsidRPr="00DE09AF" w:rsidRDefault="00807D23">
      <w:pPr>
        <w:autoSpaceDE w:val="0"/>
        <w:autoSpaceDN w:val="0"/>
        <w:spacing w:before="166" w:after="0" w:line="271" w:lineRule="auto"/>
        <w:ind w:right="144" w:firstLine="180"/>
        <w:rPr>
          <w:lang w:val="ru-RU"/>
        </w:rPr>
      </w:pPr>
      <w:r w:rsidRPr="00DE09AF">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C142F6" w:rsidRPr="00DE09AF" w:rsidRDefault="00807D23">
      <w:pPr>
        <w:autoSpaceDE w:val="0"/>
        <w:autoSpaceDN w:val="0"/>
        <w:spacing w:before="70" w:after="0" w:line="271" w:lineRule="auto"/>
        <w:ind w:firstLine="180"/>
        <w:rPr>
          <w:lang w:val="ru-RU"/>
        </w:rPr>
      </w:pPr>
      <w:r w:rsidRPr="00DE09AF">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DE09AF">
        <w:rPr>
          <w:lang w:val="ru-RU"/>
        </w:rPr>
        <w:br/>
      </w:r>
      <w:r w:rsidRPr="00DE09AF">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C142F6" w:rsidRPr="00DE09AF" w:rsidRDefault="00807D23">
      <w:pPr>
        <w:autoSpaceDE w:val="0"/>
        <w:autoSpaceDN w:val="0"/>
        <w:spacing w:before="262" w:after="0" w:line="230" w:lineRule="auto"/>
        <w:rPr>
          <w:lang w:val="ru-RU"/>
        </w:rPr>
      </w:pPr>
      <w:r w:rsidRPr="00DE09AF">
        <w:rPr>
          <w:rFonts w:ascii="Times New Roman" w:eastAsia="Times New Roman" w:hAnsi="Times New Roman"/>
          <w:b/>
          <w:color w:val="000000"/>
          <w:sz w:val="24"/>
          <w:lang w:val="ru-RU"/>
        </w:rPr>
        <w:t>ЦЕЛИ ИЗУЧЕНИЯ УЧЕБНОГО ПРЕДМЕТА «БИОЛОГИЯ»</w:t>
      </w:r>
    </w:p>
    <w:p w:rsidR="00C142F6" w:rsidRPr="00DE09AF" w:rsidRDefault="00807D23">
      <w:pPr>
        <w:autoSpaceDE w:val="0"/>
        <w:autoSpaceDN w:val="0"/>
        <w:spacing w:before="166" w:after="0" w:line="230" w:lineRule="auto"/>
        <w:rPr>
          <w:lang w:val="ru-RU"/>
        </w:rPr>
      </w:pPr>
      <w:r w:rsidRPr="00DE09AF">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C142F6" w:rsidRPr="00DE09AF" w:rsidRDefault="00807D23">
      <w:pPr>
        <w:autoSpaceDE w:val="0"/>
        <w:autoSpaceDN w:val="0"/>
        <w:spacing w:before="178" w:after="0" w:line="262" w:lineRule="auto"/>
        <w:ind w:left="420" w:right="720"/>
        <w:rPr>
          <w:lang w:val="ru-RU"/>
        </w:rPr>
      </w:pPr>
      <w:r w:rsidRPr="00DE09AF">
        <w:rPr>
          <w:rFonts w:ascii="Times New Roman" w:eastAsia="Times New Roman" w:hAnsi="Times New Roman"/>
          <w:color w:val="000000"/>
          <w:sz w:val="24"/>
          <w:lang w:val="ru-RU"/>
        </w:rPr>
        <w:t xml:space="preserve">формирование системы знаний о признаках и процессах жизнедеятельности биологических систем разного уровня организации; </w:t>
      </w:r>
    </w:p>
    <w:p w:rsidR="00C142F6" w:rsidRPr="00DE09AF" w:rsidRDefault="00807D23">
      <w:pPr>
        <w:autoSpaceDE w:val="0"/>
        <w:autoSpaceDN w:val="0"/>
        <w:spacing w:before="192" w:after="0" w:line="262" w:lineRule="auto"/>
        <w:ind w:left="420" w:right="864"/>
        <w:rPr>
          <w:lang w:val="ru-RU"/>
        </w:rPr>
      </w:pPr>
      <w:r w:rsidRPr="00DE09AF">
        <w:rPr>
          <w:rFonts w:ascii="Times New Roman" w:eastAsia="Times New Roman" w:hAnsi="Times New Roman"/>
          <w:color w:val="000000"/>
          <w:sz w:val="24"/>
          <w:lang w:val="ru-RU"/>
        </w:rPr>
        <w:t xml:space="preserve">формирование системы знаний об особенностях строения, жизнедеятельности организма человека, условиях сохранения его здоровья; </w:t>
      </w:r>
    </w:p>
    <w:p w:rsidR="00C142F6" w:rsidRPr="00DE09AF" w:rsidRDefault="00807D23">
      <w:pPr>
        <w:autoSpaceDE w:val="0"/>
        <w:autoSpaceDN w:val="0"/>
        <w:spacing w:before="190" w:after="0" w:line="262" w:lineRule="auto"/>
        <w:ind w:left="420" w:right="576"/>
        <w:rPr>
          <w:lang w:val="ru-RU"/>
        </w:rPr>
      </w:pPr>
      <w:r w:rsidRPr="00DE09AF">
        <w:rPr>
          <w:rFonts w:ascii="Times New Roman" w:eastAsia="Times New Roman" w:hAnsi="Times New Roman"/>
          <w:color w:val="000000"/>
          <w:sz w:val="24"/>
          <w:lang w:val="ru-RU"/>
        </w:rPr>
        <w:t>формирование умений применять методы биологической науки для изучения биологических систем, в том числе и организма человека;</w:t>
      </w:r>
    </w:p>
    <w:p w:rsidR="00C142F6" w:rsidRPr="00DE09AF" w:rsidRDefault="00807D23">
      <w:pPr>
        <w:autoSpaceDE w:val="0"/>
        <w:autoSpaceDN w:val="0"/>
        <w:spacing w:before="190" w:after="0" w:line="271" w:lineRule="auto"/>
        <w:ind w:left="420" w:right="864"/>
        <w:rPr>
          <w:lang w:val="ru-RU"/>
        </w:rPr>
      </w:pPr>
      <w:r w:rsidRPr="00DE09AF">
        <w:rPr>
          <w:rFonts w:ascii="Times New Roman" w:eastAsia="Times New Roman" w:hAnsi="Times New Roman"/>
          <w:color w:val="000000"/>
          <w:sz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142F6" w:rsidRPr="00DE09AF" w:rsidRDefault="00807D23">
      <w:pPr>
        <w:autoSpaceDE w:val="0"/>
        <w:autoSpaceDN w:val="0"/>
        <w:spacing w:before="190" w:after="0" w:line="271" w:lineRule="auto"/>
        <w:ind w:left="420" w:right="288"/>
        <w:rPr>
          <w:lang w:val="ru-RU"/>
        </w:rPr>
      </w:pPr>
      <w:r w:rsidRPr="00DE09AF">
        <w:rPr>
          <w:rFonts w:ascii="Times New Roman" w:eastAsia="Times New Roman" w:hAnsi="Times New Roman"/>
          <w:color w:val="000000"/>
          <w:sz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142F6" w:rsidRPr="00DE09AF" w:rsidRDefault="00807D23">
      <w:pPr>
        <w:autoSpaceDE w:val="0"/>
        <w:autoSpaceDN w:val="0"/>
        <w:spacing w:before="190" w:after="0" w:line="262" w:lineRule="auto"/>
        <w:ind w:left="420" w:right="576"/>
        <w:rPr>
          <w:lang w:val="ru-RU"/>
        </w:rPr>
      </w:pPr>
      <w:r w:rsidRPr="00DE09AF">
        <w:rPr>
          <w:rFonts w:ascii="Times New Roman" w:eastAsia="Times New Roman" w:hAnsi="Times New Roman"/>
          <w:color w:val="000000"/>
          <w:sz w:val="24"/>
          <w:lang w:val="ru-RU"/>
        </w:rPr>
        <w:t xml:space="preserve">формирование экологической культуры в целях сохранения собственного здоровья и охраны окружающей среды. </w:t>
      </w:r>
    </w:p>
    <w:p w:rsidR="00C142F6" w:rsidRPr="00DE09AF" w:rsidRDefault="00807D23">
      <w:pPr>
        <w:autoSpaceDE w:val="0"/>
        <w:autoSpaceDN w:val="0"/>
        <w:spacing w:before="178" w:after="0" w:line="230" w:lineRule="auto"/>
        <w:rPr>
          <w:lang w:val="ru-RU"/>
        </w:rPr>
      </w:pPr>
      <w:r w:rsidRPr="00DE09AF">
        <w:rPr>
          <w:rFonts w:ascii="Times New Roman" w:eastAsia="Times New Roman" w:hAnsi="Times New Roman"/>
          <w:color w:val="000000"/>
          <w:sz w:val="24"/>
          <w:lang w:val="ru-RU"/>
        </w:rPr>
        <w:t xml:space="preserve">Достижение целей обеспечивается решением следующих ЗАДАЧ: </w:t>
      </w:r>
    </w:p>
    <w:p w:rsidR="00C142F6" w:rsidRPr="00DE09AF" w:rsidRDefault="00C142F6">
      <w:pPr>
        <w:rPr>
          <w:lang w:val="ru-RU"/>
        </w:rPr>
        <w:sectPr w:rsidR="00C142F6" w:rsidRPr="00DE09AF">
          <w:pgSz w:w="11900" w:h="16840"/>
          <w:pgMar w:top="358" w:right="650" w:bottom="296" w:left="666" w:header="720" w:footer="720" w:gutter="0"/>
          <w:cols w:space="720" w:equalWidth="0">
            <w:col w:w="10584" w:space="0"/>
          </w:cols>
          <w:docGrid w:linePitch="360"/>
        </w:sectPr>
      </w:pPr>
    </w:p>
    <w:p w:rsidR="00C142F6" w:rsidRPr="00DE09AF" w:rsidRDefault="00C142F6">
      <w:pPr>
        <w:autoSpaceDE w:val="0"/>
        <w:autoSpaceDN w:val="0"/>
        <w:spacing w:after="144" w:line="220" w:lineRule="exact"/>
        <w:rPr>
          <w:lang w:val="ru-RU"/>
        </w:rPr>
      </w:pPr>
    </w:p>
    <w:p w:rsidR="00C142F6" w:rsidRPr="00DE09AF" w:rsidRDefault="00807D23">
      <w:pPr>
        <w:autoSpaceDE w:val="0"/>
        <w:autoSpaceDN w:val="0"/>
        <w:spacing w:after="0" w:line="271" w:lineRule="auto"/>
        <w:ind w:left="420"/>
        <w:rPr>
          <w:lang w:val="ru-RU"/>
        </w:rPr>
      </w:pPr>
      <w:r w:rsidRPr="00DE09AF">
        <w:rPr>
          <w:rFonts w:ascii="Times New Roman" w:eastAsia="Times New Roman" w:hAnsi="Times New Roman"/>
          <w:color w:val="000000"/>
          <w:sz w:val="24"/>
          <w:lang w:val="ru-RU"/>
        </w:rPr>
        <w:t xml:space="preserve">приобретение знаний обучающимися о живой природе, закономерностях строения, </w:t>
      </w:r>
      <w:r w:rsidRPr="00DE09AF">
        <w:rPr>
          <w:lang w:val="ru-RU"/>
        </w:rPr>
        <w:br/>
      </w:r>
      <w:r w:rsidRPr="00DE09AF">
        <w:rPr>
          <w:rFonts w:ascii="Times New Roman" w:eastAsia="Times New Roman" w:hAnsi="Times New Roman"/>
          <w:color w:val="000000"/>
          <w:sz w:val="24"/>
          <w:lang w:val="ru-RU"/>
        </w:rPr>
        <w:t xml:space="preserve">жизнедеятельности и </w:t>
      </w:r>
      <w:proofErr w:type="spellStart"/>
      <w:r w:rsidRPr="00DE09AF">
        <w:rPr>
          <w:rFonts w:ascii="Times New Roman" w:eastAsia="Times New Roman" w:hAnsi="Times New Roman"/>
          <w:color w:val="000000"/>
          <w:sz w:val="24"/>
          <w:lang w:val="ru-RU"/>
        </w:rPr>
        <w:t>средообразующей</w:t>
      </w:r>
      <w:proofErr w:type="spellEnd"/>
      <w:r w:rsidRPr="00DE09AF">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C142F6" w:rsidRPr="00DE09AF" w:rsidRDefault="00807D23">
      <w:pPr>
        <w:autoSpaceDE w:val="0"/>
        <w:autoSpaceDN w:val="0"/>
        <w:spacing w:before="190" w:after="0" w:line="262" w:lineRule="auto"/>
        <w:ind w:left="420"/>
        <w:rPr>
          <w:lang w:val="ru-RU"/>
        </w:rPr>
      </w:pPr>
      <w:r w:rsidRPr="00DE09AF">
        <w:rPr>
          <w:rFonts w:ascii="Times New Roman" w:eastAsia="Times New Roman" w:hAnsi="Times New Roman"/>
          <w:color w:val="000000"/>
          <w:sz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142F6" w:rsidRPr="00DE09AF" w:rsidRDefault="00807D23">
      <w:pPr>
        <w:autoSpaceDE w:val="0"/>
        <w:autoSpaceDN w:val="0"/>
        <w:spacing w:before="190" w:after="0" w:line="262" w:lineRule="auto"/>
        <w:ind w:left="420" w:right="1152"/>
        <w:rPr>
          <w:lang w:val="ru-RU"/>
        </w:rPr>
      </w:pPr>
      <w:r w:rsidRPr="00DE09AF">
        <w:rPr>
          <w:rFonts w:ascii="Times New Roman" w:eastAsia="Times New Roman" w:hAnsi="Times New Roman"/>
          <w:color w:val="000000"/>
          <w:sz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142F6" w:rsidRPr="00DE09AF" w:rsidRDefault="00807D23">
      <w:pPr>
        <w:autoSpaceDE w:val="0"/>
        <w:autoSpaceDN w:val="0"/>
        <w:spacing w:before="190" w:after="0" w:line="262" w:lineRule="auto"/>
        <w:ind w:left="420" w:right="1152"/>
        <w:rPr>
          <w:lang w:val="ru-RU"/>
        </w:rPr>
      </w:pPr>
      <w:r w:rsidRPr="00DE09AF">
        <w:rPr>
          <w:rFonts w:ascii="Times New Roman" w:eastAsia="Times New Roman" w:hAnsi="Times New Roman"/>
          <w:color w:val="000000"/>
          <w:sz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C142F6" w:rsidRPr="00DE09AF" w:rsidRDefault="00807D23">
      <w:pPr>
        <w:autoSpaceDE w:val="0"/>
        <w:autoSpaceDN w:val="0"/>
        <w:spacing w:before="324" w:after="0" w:line="230" w:lineRule="auto"/>
        <w:rPr>
          <w:lang w:val="ru-RU"/>
        </w:rPr>
      </w:pPr>
      <w:r w:rsidRPr="00DE09AF">
        <w:rPr>
          <w:rFonts w:ascii="Times New Roman" w:eastAsia="Times New Roman" w:hAnsi="Times New Roman"/>
          <w:b/>
          <w:color w:val="000000"/>
          <w:sz w:val="24"/>
          <w:lang w:val="ru-RU"/>
        </w:rPr>
        <w:t>МЕСТО УЧЕБНОГО ПРЕДМЕТА «БИОЛОГИЯ» В УЧЕБНОМ ПЛАНЕ</w:t>
      </w:r>
    </w:p>
    <w:p w:rsidR="00C142F6" w:rsidRPr="00DE09AF" w:rsidRDefault="00807D23">
      <w:pPr>
        <w:autoSpaceDE w:val="0"/>
        <w:autoSpaceDN w:val="0"/>
        <w:spacing w:before="166" w:after="0" w:line="271" w:lineRule="auto"/>
        <w:ind w:right="432" w:firstLine="180"/>
        <w:rPr>
          <w:lang w:val="ru-RU"/>
        </w:rPr>
      </w:pPr>
      <w:r w:rsidRPr="00DE09AF">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C142F6" w:rsidRPr="00DE09AF" w:rsidRDefault="00C142F6">
      <w:pPr>
        <w:rPr>
          <w:lang w:val="ru-RU"/>
        </w:rPr>
        <w:sectPr w:rsidR="00C142F6" w:rsidRPr="00DE09AF">
          <w:pgSz w:w="11900" w:h="16840"/>
          <w:pgMar w:top="364" w:right="744" w:bottom="1440" w:left="666" w:header="720" w:footer="720" w:gutter="0"/>
          <w:cols w:space="720" w:equalWidth="0">
            <w:col w:w="10490" w:space="0"/>
          </w:cols>
          <w:docGrid w:linePitch="360"/>
        </w:sectPr>
      </w:pPr>
    </w:p>
    <w:p w:rsidR="00C142F6" w:rsidRPr="00DE09AF" w:rsidRDefault="00C142F6">
      <w:pPr>
        <w:autoSpaceDE w:val="0"/>
        <w:autoSpaceDN w:val="0"/>
        <w:spacing w:after="78" w:line="220" w:lineRule="exact"/>
        <w:rPr>
          <w:lang w:val="ru-RU"/>
        </w:rPr>
      </w:pPr>
    </w:p>
    <w:p w:rsidR="00C142F6" w:rsidRPr="00DE09AF" w:rsidRDefault="00807D23">
      <w:pPr>
        <w:autoSpaceDE w:val="0"/>
        <w:autoSpaceDN w:val="0"/>
        <w:spacing w:after="0" w:line="230" w:lineRule="auto"/>
        <w:rPr>
          <w:lang w:val="ru-RU"/>
        </w:rPr>
      </w:pPr>
      <w:r w:rsidRPr="00DE09AF">
        <w:rPr>
          <w:rFonts w:ascii="Times New Roman" w:eastAsia="Times New Roman" w:hAnsi="Times New Roman"/>
          <w:b/>
          <w:color w:val="000000"/>
          <w:sz w:val="24"/>
          <w:lang w:val="ru-RU"/>
        </w:rPr>
        <w:t xml:space="preserve">СОДЕРЖАНИЕ УЧЕБНОГО ПРЕДМЕТА </w:t>
      </w:r>
    </w:p>
    <w:p w:rsidR="00C142F6" w:rsidRPr="00DE09AF" w:rsidRDefault="00807D23">
      <w:pPr>
        <w:autoSpaceDE w:val="0"/>
        <w:autoSpaceDN w:val="0"/>
        <w:spacing w:before="346" w:after="0" w:line="262" w:lineRule="auto"/>
        <w:ind w:left="180"/>
        <w:rPr>
          <w:lang w:val="ru-RU"/>
        </w:rPr>
      </w:pPr>
      <w:r w:rsidRPr="00DE09AF">
        <w:rPr>
          <w:rFonts w:ascii="Times New Roman" w:eastAsia="Times New Roman" w:hAnsi="Times New Roman"/>
          <w:b/>
          <w:color w:val="000000"/>
          <w:sz w:val="24"/>
          <w:lang w:val="ru-RU"/>
        </w:rPr>
        <w:t xml:space="preserve">1. Биология — наука о живой природе </w:t>
      </w:r>
      <w:r w:rsidRPr="00DE09AF">
        <w:rPr>
          <w:lang w:val="ru-RU"/>
        </w:rPr>
        <w:br/>
      </w:r>
      <w:r w:rsidRPr="00DE09AF">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C142F6" w:rsidRPr="00DE09AF" w:rsidRDefault="00807D23">
      <w:pPr>
        <w:autoSpaceDE w:val="0"/>
        <w:autoSpaceDN w:val="0"/>
        <w:spacing w:before="70" w:after="0" w:line="230" w:lineRule="auto"/>
        <w:rPr>
          <w:lang w:val="ru-RU"/>
        </w:rPr>
      </w:pPr>
      <w:r w:rsidRPr="00DE09AF">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C142F6" w:rsidRPr="00DE09AF" w:rsidRDefault="00807D23">
      <w:pPr>
        <w:autoSpaceDE w:val="0"/>
        <w:autoSpaceDN w:val="0"/>
        <w:spacing w:before="70" w:after="0" w:line="281" w:lineRule="auto"/>
        <w:ind w:right="576" w:firstLine="180"/>
        <w:rPr>
          <w:lang w:val="ru-RU"/>
        </w:rPr>
      </w:pPr>
      <w:r w:rsidRPr="00DE09AF">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C142F6" w:rsidRPr="00DE09AF" w:rsidRDefault="00807D23">
      <w:pPr>
        <w:tabs>
          <w:tab w:val="left" w:pos="180"/>
        </w:tabs>
        <w:autoSpaceDE w:val="0"/>
        <w:autoSpaceDN w:val="0"/>
        <w:spacing w:before="72" w:after="0" w:line="262" w:lineRule="auto"/>
        <w:ind w:right="864"/>
        <w:rPr>
          <w:lang w:val="ru-RU"/>
        </w:rPr>
      </w:pPr>
      <w:r w:rsidRPr="00DE09AF">
        <w:rPr>
          <w:lang w:val="ru-RU"/>
        </w:rPr>
        <w:tab/>
      </w:r>
      <w:r w:rsidRPr="00DE09AF">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C142F6" w:rsidRPr="00DE09AF" w:rsidRDefault="00807D23">
      <w:pPr>
        <w:tabs>
          <w:tab w:val="left" w:pos="180"/>
        </w:tabs>
        <w:autoSpaceDE w:val="0"/>
        <w:autoSpaceDN w:val="0"/>
        <w:spacing w:before="70" w:after="0" w:line="262" w:lineRule="auto"/>
        <w:rPr>
          <w:lang w:val="ru-RU"/>
        </w:rPr>
      </w:pPr>
      <w:r w:rsidRPr="00DE09AF">
        <w:rPr>
          <w:lang w:val="ru-RU"/>
        </w:rPr>
        <w:tab/>
      </w:r>
      <w:r w:rsidRPr="00DE09AF">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(научно</w:t>
      </w:r>
      <w:r w:rsidR="00DE09AF">
        <w:rPr>
          <w:rFonts w:ascii="Times New Roman" w:eastAsia="Times New Roman" w:hAnsi="Times New Roman"/>
          <w:color w:val="000000"/>
          <w:sz w:val="24"/>
          <w:lang w:val="ru-RU"/>
        </w:rPr>
        <w:t>-</w:t>
      </w:r>
      <w:r w:rsidRPr="00DE09AF">
        <w:rPr>
          <w:rFonts w:ascii="Times New Roman" w:eastAsia="Times New Roman" w:hAnsi="Times New Roman"/>
          <w:color w:val="000000"/>
          <w:sz w:val="24"/>
          <w:lang w:val="ru-RU"/>
        </w:rPr>
        <w:t>популярная литература, справочники, Интернет).</w:t>
      </w:r>
    </w:p>
    <w:p w:rsidR="00C142F6" w:rsidRPr="00DE09AF" w:rsidRDefault="00807D23">
      <w:pPr>
        <w:tabs>
          <w:tab w:val="left" w:pos="180"/>
        </w:tabs>
        <w:autoSpaceDE w:val="0"/>
        <w:autoSpaceDN w:val="0"/>
        <w:spacing w:before="70" w:after="0"/>
        <w:ind w:right="720"/>
        <w:rPr>
          <w:lang w:val="ru-RU"/>
        </w:rPr>
      </w:pPr>
      <w:r w:rsidRPr="00DE09AF">
        <w:rPr>
          <w:lang w:val="ru-RU"/>
        </w:rPr>
        <w:tab/>
      </w:r>
      <w:r w:rsidRPr="00DE09AF">
        <w:rPr>
          <w:rFonts w:ascii="Times New Roman" w:eastAsia="Times New Roman" w:hAnsi="Times New Roman"/>
          <w:b/>
          <w:color w:val="000000"/>
          <w:sz w:val="24"/>
          <w:lang w:val="ru-RU"/>
        </w:rPr>
        <w:t xml:space="preserve">2. Методы изучения живой природы </w:t>
      </w:r>
      <w:r w:rsidRPr="00DE09AF">
        <w:rPr>
          <w:lang w:val="ru-RU"/>
        </w:rPr>
        <w:br/>
      </w:r>
      <w:r w:rsidRPr="00DE09AF">
        <w:rPr>
          <w:lang w:val="ru-RU"/>
        </w:rPr>
        <w:tab/>
      </w:r>
      <w:r w:rsidRPr="00DE09AF">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C142F6" w:rsidRPr="00DE09AF" w:rsidRDefault="00807D23">
      <w:pPr>
        <w:autoSpaceDE w:val="0"/>
        <w:autoSpaceDN w:val="0"/>
        <w:spacing w:before="70" w:after="0" w:line="271" w:lineRule="auto"/>
        <w:ind w:right="864" w:firstLine="180"/>
        <w:rPr>
          <w:lang w:val="ru-RU"/>
        </w:rPr>
      </w:pPr>
      <w:r w:rsidRPr="00DE09AF">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C142F6" w:rsidRPr="00DE09AF" w:rsidRDefault="00807D23">
      <w:pPr>
        <w:tabs>
          <w:tab w:val="left" w:pos="180"/>
        </w:tabs>
        <w:autoSpaceDE w:val="0"/>
        <w:autoSpaceDN w:val="0"/>
        <w:spacing w:before="70" w:after="0" w:line="271" w:lineRule="auto"/>
        <w:ind w:right="288"/>
        <w:rPr>
          <w:lang w:val="ru-RU"/>
        </w:rPr>
      </w:pPr>
      <w:r w:rsidRPr="00DE09AF">
        <w:rPr>
          <w:lang w:val="ru-RU"/>
        </w:rPr>
        <w:tab/>
      </w:r>
      <w:r w:rsidRPr="00DE09AF">
        <w:rPr>
          <w:rFonts w:ascii="Times New Roman" w:eastAsia="Times New Roman" w:hAnsi="Times New Roman"/>
          <w:i/>
          <w:color w:val="000000"/>
          <w:sz w:val="24"/>
          <w:lang w:val="ru-RU"/>
        </w:rPr>
        <w:t xml:space="preserve">Лабораторные и практические работы </w:t>
      </w:r>
      <w:r w:rsidRPr="00DE09AF">
        <w:rPr>
          <w:lang w:val="ru-RU"/>
        </w:rPr>
        <w:br/>
      </w:r>
      <w:r w:rsidRPr="00DE09AF">
        <w:rPr>
          <w:lang w:val="ru-RU"/>
        </w:rPr>
        <w:tab/>
      </w:r>
      <w:r w:rsidRPr="00DE09AF">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C142F6" w:rsidRPr="00DE09AF" w:rsidRDefault="00807D23">
      <w:pPr>
        <w:autoSpaceDE w:val="0"/>
        <w:autoSpaceDN w:val="0"/>
        <w:spacing w:before="70" w:after="0" w:line="230" w:lineRule="auto"/>
        <w:ind w:left="180"/>
        <w:rPr>
          <w:lang w:val="ru-RU"/>
        </w:rPr>
      </w:pPr>
      <w:r w:rsidRPr="00DE09AF">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C142F6" w:rsidRPr="00DE09AF" w:rsidRDefault="00807D23">
      <w:pPr>
        <w:autoSpaceDE w:val="0"/>
        <w:autoSpaceDN w:val="0"/>
        <w:spacing w:before="70" w:after="0" w:line="271" w:lineRule="auto"/>
        <w:ind w:right="288" w:firstLine="180"/>
        <w:rPr>
          <w:lang w:val="ru-RU"/>
        </w:rPr>
      </w:pPr>
      <w:r w:rsidRPr="00DE09AF">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142F6" w:rsidRPr="00DE09AF" w:rsidRDefault="00807D23">
      <w:pPr>
        <w:autoSpaceDE w:val="0"/>
        <w:autoSpaceDN w:val="0"/>
        <w:spacing w:before="70" w:after="0" w:line="262" w:lineRule="auto"/>
        <w:ind w:left="180" w:right="1872"/>
        <w:rPr>
          <w:lang w:val="ru-RU"/>
        </w:rPr>
      </w:pPr>
      <w:r w:rsidRPr="00DE09AF">
        <w:rPr>
          <w:rFonts w:ascii="Times New Roman" w:eastAsia="Times New Roman" w:hAnsi="Times New Roman"/>
          <w:i/>
          <w:color w:val="000000"/>
          <w:sz w:val="24"/>
          <w:lang w:val="ru-RU"/>
        </w:rPr>
        <w:t xml:space="preserve">Экскурсии или </w:t>
      </w:r>
      <w:proofErr w:type="spellStart"/>
      <w:r w:rsidRPr="00DE09AF">
        <w:rPr>
          <w:rFonts w:ascii="Times New Roman" w:eastAsia="Times New Roman" w:hAnsi="Times New Roman"/>
          <w:i/>
          <w:color w:val="000000"/>
          <w:sz w:val="24"/>
          <w:lang w:val="ru-RU"/>
        </w:rPr>
        <w:t>видеоэкскурсии</w:t>
      </w:r>
      <w:proofErr w:type="spellEnd"/>
      <w:r w:rsidRPr="00DE09AF">
        <w:rPr>
          <w:rFonts w:ascii="Times New Roman" w:eastAsia="Times New Roman" w:hAnsi="Times New Roman"/>
          <w:i/>
          <w:color w:val="000000"/>
          <w:sz w:val="24"/>
          <w:lang w:val="ru-RU"/>
        </w:rPr>
        <w:t xml:space="preserve"> </w:t>
      </w:r>
      <w:r w:rsidRPr="00DE09AF">
        <w:rPr>
          <w:lang w:val="ru-RU"/>
        </w:rPr>
        <w:br/>
      </w:r>
      <w:r w:rsidRPr="00DE09AF">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C142F6" w:rsidRPr="00DE09AF" w:rsidRDefault="00807D23">
      <w:pPr>
        <w:autoSpaceDE w:val="0"/>
        <w:autoSpaceDN w:val="0"/>
        <w:spacing w:before="70" w:after="0" w:line="262" w:lineRule="auto"/>
        <w:ind w:left="180" w:right="4464"/>
        <w:rPr>
          <w:lang w:val="ru-RU"/>
        </w:rPr>
      </w:pPr>
      <w:r w:rsidRPr="00DE09AF">
        <w:rPr>
          <w:rFonts w:ascii="Times New Roman" w:eastAsia="Times New Roman" w:hAnsi="Times New Roman"/>
          <w:b/>
          <w:color w:val="000000"/>
          <w:sz w:val="24"/>
          <w:lang w:val="ru-RU"/>
        </w:rPr>
        <w:t xml:space="preserve">3. Организмы — тела живой природы </w:t>
      </w:r>
      <w:r w:rsidRPr="00DE09AF">
        <w:rPr>
          <w:lang w:val="ru-RU"/>
        </w:rPr>
        <w:br/>
      </w:r>
      <w:r w:rsidRPr="00DE09AF">
        <w:rPr>
          <w:rFonts w:ascii="Times New Roman" w:eastAsia="Times New Roman" w:hAnsi="Times New Roman"/>
          <w:color w:val="000000"/>
          <w:sz w:val="24"/>
          <w:lang w:val="ru-RU"/>
        </w:rPr>
        <w:t>Понятие об организме. Доядерные и ядерные организмы.</w:t>
      </w:r>
    </w:p>
    <w:p w:rsidR="00C142F6" w:rsidRPr="00DE09AF" w:rsidRDefault="00807D23">
      <w:pPr>
        <w:autoSpaceDE w:val="0"/>
        <w:autoSpaceDN w:val="0"/>
        <w:spacing w:before="72" w:after="0" w:line="271" w:lineRule="auto"/>
        <w:ind w:right="432" w:firstLine="180"/>
        <w:rPr>
          <w:lang w:val="ru-RU"/>
        </w:rPr>
      </w:pPr>
      <w:r w:rsidRPr="00DE09AF">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C142F6" w:rsidRPr="00DE09AF" w:rsidRDefault="00807D23">
      <w:pPr>
        <w:autoSpaceDE w:val="0"/>
        <w:autoSpaceDN w:val="0"/>
        <w:spacing w:before="70" w:after="0" w:line="230" w:lineRule="auto"/>
        <w:ind w:left="180"/>
        <w:rPr>
          <w:lang w:val="ru-RU"/>
        </w:rPr>
      </w:pPr>
      <w:r w:rsidRPr="00DE09AF">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C142F6" w:rsidRPr="00DE09AF" w:rsidRDefault="00807D23">
      <w:pPr>
        <w:tabs>
          <w:tab w:val="left" w:pos="180"/>
        </w:tabs>
        <w:autoSpaceDE w:val="0"/>
        <w:autoSpaceDN w:val="0"/>
        <w:spacing w:before="70" w:after="0" w:line="262" w:lineRule="auto"/>
        <w:rPr>
          <w:lang w:val="ru-RU"/>
        </w:rPr>
      </w:pPr>
      <w:r w:rsidRPr="00DE09AF">
        <w:rPr>
          <w:lang w:val="ru-RU"/>
        </w:rPr>
        <w:tab/>
      </w:r>
      <w:r w:rsidRPr="00DE09AF">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C142F6" w:rsidRPr="00DE09AF" w:rsidRDefault="00807D23">
      <w:pPr>
        <w:tabs>
          <w:tab w:val="left" w:pos="180"/>
        </w:tabs>
        <w:autoSpaceDE w:val="0"/>
        <w:autoSpaceDN w:val="0"/>
        <w:spacing w:before="70" w:after="0" w:line="262" w:lineRule="auto"/>
        <w:ind w:right="1296"/>
        <w:rPr>
          <w:lang w:val="ru-RU"/>
        </w:rPr>
      </w:pPr>
      <w:r w:rsidRPr="00DE09AF">
        <w:rPr>
          <w:lang w:val="ru-RU"/>
        </w:rPr>
        <w:tab/>
      </w:r>
      <w:r w:rsidRPr="00DE09AF">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142F6" w:rsidRPr="00DE09AF" w:rsidRDefault="00807D23">
      <w:pPr>
        <w:autoSpaceDE w:val="0"/>
        <w:autoSpaceDN w:val="0"/>
        <w:spacing w:before="70" w:after="0" w:line="271" w:lineRule="auto"/>
        <w:ind w:firstLine="180"/>
        <w:rPr>
          <w:lang w:val="ru-RU"/>
        </w:rPr>
      </w:pPr>
      <w:r w:rsidRPr="00DE09AF">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142F6" w:rsidRPr="00DE09AF" w:rsidRDefault="00807D23">
      <w:pPr>
        <w:tabs>
          <w:tab w:val="left" w:pos="180"/>
        </w:tabs>
        <w:autoSpaceDE w:val="0"/>
        <w:autoSpaceDN w:val="0"/>
        <w:spacing w:before="70" w:after="0" w:line="271" w:lineRule="auto"/>
        <w:ind w:right="576"/>
        <w:rPr>
          <w:lang w:val="ru-RU"/>
        </w:rPr>
      </w:pPr>
      <w:r w:rsidRPr="00DE09AF">
        <w:rPr>
          <w:lang w:val="ru-RU"/>
        </w:rPr>
        <w:tab/>
      </w:r>
      <w:r w:rsidRPr="00DE09AF">
        <w:rPr>
          <w:rFonts w:ascii="Times New Roman" w:eastAsia="Times New Roman" w:hAnsi="Times New Roman"/>
          <w:i/>
          <w:color w:val="000000"/>
          <w:sz w:val="24"/>
          <w:lang w:val="ru-RU"/>
        </w:rPr>
        <w:t xml:space="preserve">Лабораторные и практические работы </w:t>
      </w:r>
      <w:r w:rsidRPr="00DE09AF">
        <w:rPr>
          <w:lang w:val="ru-RU"/>
        </w:rPr>
        <w:br/>
      </w:r>
      <w:r w:rsidRPr="00DE09AF">
        <w:rPr>
          <w:lang w:val="ru-RU"/>
        </w:rPr>
        <w:tab/>
      </w:r>
      <w:r w:rsidRPr="00DE09AF">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C142F6" w:rsidRPr="00DE09AF" w:rsidRDefault="00807D23">
      <w:pPr>
        <w:autoSpaceDE w:val="0"/>
        <w:autoSpaceDN w:val="0"/>
        <w:spacing w:before="70" w:after="0" w:line="230" w:lineRule="auto"/>
        <w:ind w:left="180"/>
        <w:rPr>
          <w:lang w:val="ru-RU"/>
        </w:rPr>
      </w:pPr>
      <w:r w:rsidRPr="00DE09AF">
        <w:rPr>
          <w:rFonts w:ascii="Times New Roman" w:eastAsia="Times New Roman" w:hAnsi="Times New Roman"/>
          <w:color w:val="000000"/>
          <w:sz w:val="24"/>
          <w:lang w:val="ru-RU"/>
        </w:rPr>
        <w:t>2. Ознакомление с принципами систематики организмов.</w:t>
      </w:r>
    </w:p>
    <w:p w:rsidR="00C142F6" w:rsidRPr="00DE09AF" w:rsidRDefault="00C142F6">
      <w:pPr>
        <w:rPr>
          <w:lang w:val="ru-RU"/>
        </w:rPr>
        <w:sectPr w:rsidR="00C142F6" w:rsidRPr="00DE09AF">
          <w:pgSz w:w="11900" w:h="16840"/>
          <w:pgMar w:top="298" w:right="650" w:bottom="290" w:left="666" w:header="720" w:footer="720" w:gutter="0"/>
          <w:cols w:space="720" w:equalWidth="0">
            <w:col w:w="10584" w:space="0"/>
          </w:cols>
          <w:docGrid w:linePitch="360"/>
        </w:sectPr>
      </w:pPr>
    </w:p>
    <w:p w:rsidR="00C142F6" w:rsidRPr="00DE09AF" w:rsidRDefault="00C142F6">
      <w:pPr>
        <w:autoSpaceDE w:val="0"/>
        <w:autoSpaceDN w:val="0"/>
        <w:spacing w:after="96" w:line="220" w:lineRule="exact"/>
        <w:rPr>
          <w:lang w:val="ru-RU"/>
        </w:rPr>
      </w:pPr>
    </w:p>
    <w:p w:rsidR="00C142F6" w:rsidRPr="00DE09AF" w:rsidRDefault="00807D23">
      <w:pPr>
        <w:autoSpaceDE w:val="0"/>
        <w:autoSpaceDN w:val="0"/>
        <w:spacing w:after="0" w:line="230" w:lineRule="auto"/>
        <w:ind w:left="180"/>
        <w:rPr>
          <w:lang w:val="ru-RU"/>
        </w:rPr>
      </w:pPr>
      <w:r w:rsidRPr="00DE09AF">
        <w:rPr>
          <w:rFonts w:ascii="Times New Roman" w:eastAsia="Times New Roman" w:hAnsi="Times New Roman"/>
          <w:color w:val="000000"/>
          <w:sz w:val="24"/>
          <w:lang w:val="ru-RU"/>
        </w:rPr>
        <w:t>3. Наблюдение за потреблением воды растением.</w:t>
      </w:r>
    </w:p>
    <w:p w:rsidR="00C142F6" w:rsidRPr="00DE09AF" w:rsidRDefault="00807D23">
      <w:pPr>
        <w:tabs>
          <w:tab w:val="left" w:pos="180"/>
        </w:tabs>
        <w:autoSpaceDE w:val="0"/>
        <w:autoSpaceDN w:val="0"/>
        <w:spacing w:before="70" w:after="0"/>
        <w:ind w:right="144"/>
        <w:rPr>
          <w:lang w:val="ru-RU"/>
        </w:rPr>
      </w:pPr>
      <w:r w:rsidRPr="00DE09AF">
        <w:rPr>
          <w:lang w:val="ru-RU"/>
        </w:rPr>
        <w:tab/>
      </w:r>
      <w:r w:rsidRPr="00DE09AF">
        <w:rPr>
          <w:rFonts w:ascii="Times New Roman" w:eastAsia="Times New Roman" w:hAnsi="Times New Roman"/>
          <w:b/>
          <w:color w:val="000000"/>
          <w:sz w:val="24"/>
          <w:lang w:val="ru-RU"/>
        </w:rPr>
        <w:t>4. Организмы и среда обитания</w:t>
      </w:r>
      <w:r w:rsidRPr="00DE09AF">
        <w:rPr>
          <w:lang w:val="ru-RU"/>
        </w:rPr>
        <w:br/>
      </w:r>
      <w:r w:rsidRPr="00DE09AF">
        <w:rPr>
          <w:lang w:val="ru-RU"/>
        </w:rPr>
        <w:tab/>
      </w:r>
      <w:r w:rsidRPr="00DE09AF">
        <w:rPr>
          <w:rFonts w:ascii="Times New Roman" w:eastAsia="Times New Roman" w:hAnsi="Times New Roman"/>
          <w:color w:val="000000"/>
          <w:sz w:val="24"/>
          <w:lang w:val="ru-RU"/>
        </w:rPr>
        <w:t xml:space="preserve"> Понятие о среде обитания. Водная, наземно</w:t>
      </w:r>
      <w:r w:rsidR="00DE09AF">
        <w:rPr>
          <w:rFonts w:ascii="Times New Roman" w:eastAsia="Times New Roman" w:hAnsi="Times New Roman"/>
          <w:color w:val="000000"/>
          <w:sz w:val="24"/>
          <w:lang w:val="ru-RU"/>
        </w:rPr>
        <w:t>-</w:t>
      </w:r>
      <w:r w:rsidRPr="00DE09AF">
        <w:rPr>
          <w:rFonts w:ascii="Times New Roman" w:eastAsia="Times New Roman" w:hAnsi="Times New Roman"/>
          <w:color w:val="000000"/>
          <w:sz w:val="24"/>
          <w:lang w:val="ru-RU"/>
        </w:rPr>
        <w:t xml:space="preserve">воздушная, почвенная, </w:t>
      </w:r>
      <w:proofErr w:type="spellStart"/>
      <w:r w:rsidRPr="00DE09AF">
        <w:rPr>
          <w:rFonts w:ascii="Times New Roman" w:eastAsia="Times New Roman" w:hAnsi="Times New Roman"/>
          <w:color w:val="000000"/>
          <w:sz w:val="24"/>
          <w:lang w:val="ru-RU"/>
        </w:rPr>
        <w:t>внутриорганизменная</w:t>
      </w:r>
      <w:proofErr w:type="spellEnd"/>
      <w:r w:rsidRPr="00DE09AF">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142F6" w:rsidRPr="00DE09AF" w:rsidRDefault="00807D23">
      <w:pPr>
        <w:autoSpaceDE w:val="0"/>
        <w:autoSpaceDN w:val="0"/>
        <w:spacing w:before="70" w:after="0" w:line="262" w:lineRule="auto"/>
        <w:ind w:left="180" w:right="1440"/>
        <w:rPr>
          <w:lang w:val="ru-RU"/>
        </w:rPr>
      </w:pPr>
      <w:r w:rsidRPr="00DE09AF">
        <w:rPr>
          <w:rFonts w:ascii="Times New Roman" w:eastAsia="Times New Roman" w:hAnsi="Times New Roman"/>
          <w:i/>
          <w:color w:val="000000"/>
          <w:sz w:val="24"/>
          <w:lang w:val="ru-RU"/>
        </w:rPr>
        <w:t xml:space="preserve">Лабораторные и практические работы </w:t>
      </w:r>
      <w:r w:rsidRPr="00DE09AF">
        <w:rPr>
          <w:lang w:val="ru-RU"/>
        </w:rPr>
        <w:br/>
      </w:r>
      <w:r w:rsidRPr="00DE09AF">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C142F6" w:rsidRPr="00DE09AF" w:rsidRDefault="00807D23">
      <w:pPr>
        <w:autoSpaceDE w:val="0"/>
        <w:autoSpaceDN w:val="0"/>
        <w:spacing w:before="70" w:after="0" w:line="262" w:lineRule="auto"/>
        <w:ind w:left="180" w:right="4032"/>
        <w:rPr>
          <w:lang w:val="ru-RU"/>
        </w:rPr>
      </w:pPr>
      <w:r w:rsidRPr="00DE09AF">
        <w:rPr>
          <w:rFonts w:ascii="Times New Roman" w:eastAsia="Times New Roman" w:hAnsi="Times New Roman"/>
          <w:i/>
          <w:color w:val="000000"/>
          <w:sz w:val="24"/>
          <w:lang w:val="ru-RU"/>
        </w:rPr>
        <w:t xml:space="preserve">Экскурсии или </w:t>
      </w:r>
      <w:proofErr w:type="spellStart"/>
      <w:r w:rsidRPr="00DE09AF">
        <w:rPr>
          <w:rFonts w:ascii="Times New Roman" w:eastAsia="Times New Roman" w:hAnsi="Times New Roman"/>
          <w:i/>
          <w:color w:val="000000"/>
          <w:sz w:val="24"/>
          <w:lang w:val="ru-RU"/>
        </w:rPr>
        <w:t>видеоэкскурсии</w:t>
      </w:r>
      <w:proofErr w:type="spellEnd"/>
      <w:r w:rsidRPr="00DE09AF">
        <w:rPr>
          <w:rFonts w:ascii="Times New Roman" w:eastAsia="Times New Roman" w:hAnsi="Times New Roman"/>
          <w:i/>
          <w:color w:val="000000"/>
          <w:sz w:val="24"/>
          <w:lang w:val="ru-RU"/>
        </w:rPr>
        <w:t xml:space="preserve"> </w:t>
      </w:r>
      <w:r w:rsidRPr="00DE09AF">
        <w:rPr>
          <w:lang w:val="ru-RU"/>
        </w:rPr>
        <w:br/>
      </w:r>
      <w:r w:rsidRPr="00DE09AF">
        <w:rPr>
          <w:rFonts w:ascii="Times New Roman" w:eastAsia="Times New Roman" w:hAnsi="Times New Roman"/>
          <w:color w:val="000000"/>
          <w:sz w:val="24"/>
          <w:lang w:val="ru-RU"/>
        </w:rPr>
        <w:t>Растительный и животный мир родного края (краеведение).</w:t>
      </w:r>
    </w:p>
    <w:p w:rsidR="00C142F6" w:rsidRPr="00DE09AF" w:rsidRDefault="00807D23">
      <w:pPr>
        <w:tabs>
          <w:tab w:val="left" w:pos="180"/>
        </w:tabs>
        <w:autoSpaceDE w:val="0"/>
        <w:autoSpaceDN w:val="0"/>
        <w:spacing w:before="70" w:after="0" w:line="281" w:lineRule="auto"/>
        <w:rPr>
          <w:lang w:val="ru-RU"/>
        </w:rPr>
      </w:pPr>
      <w:r w:rsidRPr="00DE09AF">
        <w:rPr>
          <w:lang w:val="ru-RU"/>
        </w:rPr>
        <w:tab/>
      </w:r>
      <w:r w:rsidRPr="00DE09AF">
        <w:rPr>
          <w:rFonts w:ascii="Times New Roman" w:eastAsia="Times New Roman" w:hAnsi="Times New Roman"/>
          <w:b/>
          <w:color w:val="000000"/>
          <w:sz w:val="24"/>
          <w:lang w:val="ru-RU"/>
        </w:rPr>
        <w:t xml:space="preserve">5. Природные сообщества </w:t>
      </w:r>
      <w:r w:rsidRPr="00DE09AF">
        <w:rPr>
          <w:lang w:val="ru-RU"/>
        </w:rPr>
        <w:br/>
      </w:r>
      <w:r w:rsidRPr="00DE09AF">
        <w:rPr>
          <w:lang w:val="ru-RU"/>
        </w:rPr>
        <w:tab/>
      </w:r>
      <w:r w:rsidRPr="00DE09AF">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C142F6" w:rsidRPr="00DE09AF" w:rsidRDefault="00807D23">
      <w:pPr>
        <w:tabs>
          <w:tab w:val="left" w:pos="180"/>
        </w:tabs>
        <w:autoSpaceDE w:val="0"/>
        <w:autoSpaceDN w:val="0"/>
        <w:spacing w:before="70" w:after="0" w:line="262" w:lineRule="auto"/>
        <w:ind w:right="576"/>
        <w:rPr>
          <w:lang w:val="ru-RU"/>
        </w:rPr>
      </w:pPr>
      <w:r w:rsidRPr="00DE09AF">
        <w:rPr>
          <w:lang w:val="ru-RU"/>
        </w:rPr>
        <w:tab/>
      </w:r>
      <w:r w:rsidRPr="00DE09AF">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142F6" w:rsidRPr="00DE09AF" w:rsidRDefault="00807D23">
      <w:pPr>
        <w:tabs>
          <w:tab w:val="left" w:pos="180"/>
        </w:tabs>
        <w:autoSpaceDE w:val="0"/>
        <w:autoSpaceDN w:val="0"/>
        <w:spacing w:before="70" w:after="0" w:line="262" w:lineRule="auto"/>
        <w:ind w:right="288"/>
        <w:rPr>
          <w:lang w:val="ru-RU"/>
        </w:rPr>
      </w:pPr>
      <w:r w:rsidRPr="00DE09AF">
        <w:rPr>
          <w:lang w:val="ru-RU"/>
        </w:rPr>
        <w:tab/>
      </w:r>
      <w:r w:rsidRPr="00DE09AF">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C142F6" w:rsidRPr="00DE09AF" w:rsidRDefault="00807D23">
      <w:pPr>
        <w:autoSpaceDE w:val="0"/>
        <w:autoSpaceDN w:val="0"/>
        <w:spacing w:before="70" w:after="0" w:line="262" w:lineRule="auto"/>
        <w:ind w:left="180" w:right="1584"/>
        <w:rPr>
          <w:lang w:val="ru-RU"/>
        </w:rPr>
      </w:pPr>
      <w:r w:rsidRPr="00DE09AF">
        <w:rPr>
          <w:rFonts w:ascii="Times New Roman" w:eastAsia="Times New Roman" w:hAnsi="Times New Roman"/>
          <w:i/>
          <w:color w:val="000000"/>
          <w:sz w:val="24"/>
          <w:lang w:val="ru-RU"/>
        </w:rPr>
        <w:t xml:space="preserve">Лабораторные и практические работы </w:t>
      </w:r>
      <w:r w:rsidRPr="00DE09AF">
        <w:rPr>
          <w:lang w:val="ru-RU"/>
        </w:rPr>
        <w:br/>
      </w:r>
      <w:r w:rsidRPr="00DE09AF">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C142F6" w:rsidRPr="00DE09AF" w:rsidRDefault="00807D23">
      <w:pPr>
        <w:autoSpaceDE w:val="0"/>
        <w:autoSpaceDN w:val="0"/>
        <w:spacing w:before="70" w:after="0" w:line="262" w:lineRule="auto"/>
        <w:ind w:left="180" w:right="2160"/>
        <w:rPr>
          <w:lang w:val="ru-RU"/>
        </w:rPr>
      </w:pPr>
      <w:r w:rsidRPr="00DE09AF">
        <w:rPr>
          <w:rFonts w:ascii="Times New Roman" w:eastAsia="Times New Roman" w:hAnsi="Times New Roman"/>
          <w:i/>
          <w:color w:val="000000"/>
          <w:sz w:val="24"/>
          <w:lang w:val="ru-RU"/>
        </w:rPr>
        <w:t xml:space="preserve">Экскурсии или </w:t>
      </w:r>
      <w:proofErr w:type="spellStart"/>
      <w:r w:rsidRPr="00DE09AF">
        <w:rPr>
          <w:rFonts w:ascii="Times New Roman" w:eastAsia="Times New Roman" w:hAnsi="Times New Roman"/>
          <w:i/>
          <w:color w:val="000000"/>
          <w:sz w:val="24"/>
          <w:lang w:val="ru-RU"/>
        </w:rPr>
        <w:t>видеоэкскурсии</w:t>
      </w:r>
      <w:proofErr w:type="spellEnd"/>
      <w:r w:rsidRPr="00DE09AF">
        <w:rPr>
          <w:rFonts w:ascii="Times New Roman" w:eastAsia="Times New Roman" w:hAnsi="Times New Roman"/>
          <w:i/>
          <w:color w:val="000000"/>
          <w:sz w:val="24"/>
          <w:lang w:val="ru-RU"/>
        </w:rPr>
        <w:t xml:space="preserve"> </w:t>
      </w:r>
      <w:r w:rsidRPr="00DE09AF">
        <w:rPr>
          <w:lang w:val="ru-RU"/>
        </w:rPr>
        <w:br/>
      </w:r>
      <w:r w:rsidRPr="00DE09AF">
        <w:rPr>
          <w:rFonts w:ascii="Times New Roman" w:eastAsia="Times New Roman" w:hAnsi="Times New Roman"/>
          <w:color w:val="000000"/>
          <w:sz w:val="24"/>
          <w:lang w:val="ru-RU"/>
        </w:rPr>
        <w:t>1. Изучение природных сообществ (на примере леса, озера, пруда, луга и др.).</w:t>
      </w:r>
    </w:p>
    <w:p w:rsidR="00C142F6" w:rsidRPr="00DE09AF" w:rsidRDefault="00807D23">
      <w:pPr>
        <w:autoSpaceDE w:val="0"/>
        <w:autoSpaceDN w:val="0"/>
        <w:spacing w:before="70" w:after="0" w:line="230" w:lineRule="auto"/>
        <w:ind w:left="180"/>
        <w:rPr>
          <w:lang w:val="ru-RU"/>
        </w:rPr>
      </w:pPr>
      <w:r w:rsidRPr="00DE09AF">
        <w:rPr>
          <w:rFonts w:ascii="Times New Roman" w:eastAsia="Times New Roman" w:hAnsi="Times New Roman"/>
          <w:color w:val="000000"/>
          <w:sz w:val="24"/>
          <w:lang w:val="ru-RU"/>
        </w:rPr>
        <w:t>2. Изучение сезонных явлений в жизни природных сообществ.</w:t>
      </w:r>
    </w:p>
    <w:p w:rsidR="00C142F6" w:rsidRPr="00DE09AF" w:rsidRDefault="00807D23">
      <w:pPr>
        <w:tabs>
          <w:tab w:val="left" w:pos="180"/>
        </w:tabs>
        <w:autoSpaceDE w:val="0"/>
        <w:autoSpaceDN w:val="0"/>
        <w:spacing w:before="70" w:after="0" w:line="283" w:lineRule="auto"/>
        <w:rPr>
          <w:lang w:val="ru-RU"/>
        </w:rPr>
      </w:pPr>
      <w:r w:rsidRPr="00DE09AF">
        <w:rPr>
          <w:lang w:val="ru-RU"/>
        </w:rPr>
        <w:tab/>
      </w:r>
      <w:r w:rsidRPr="00DE09AF">
        <w:rPr>
          <w:rFonts w:ascii="Times New Roman" w:eastAsia="Times New Roman" w:hAnsi="Times New Roman"/>
          <w:b/>
          <w:color w:val="000000"/>
          <w:sz w:val="24"/>
          <w:lang w:val="ru-RU"/>
        </w:rPr>
        <w:t xml:space="preserve">6. Живая природа и человек </w:t>
      </w:r>
      <w:r w:rsidRPr="00DE09AF">
        <w:rPr>
          <w:lang w:val="ru-RU"/>
        </w:rPr>
        <w:br/>
      </w:r>
      <w:r w:rsidRPr="00DE09AF">
        <w:rPr>
          <w:lang w:val="ru-RU"/>
        </w:rPr>
        <w:tab/>
      </w:r>
      <w:r w:rsidRPr="00DE09AF">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C142F6" w:rsidRPr="00DE09AF" w:rsidRDefault="00807D23">
      <w:pPr>
        <w:tabs>
          <w:tab w:val="left" w:pos="180"/>
        </w:tabs>
        <w:autoSpaceDE w:val="0"/>
        <w:autoSpaceDN w:val="0"/>
        <w:spacing w:before="70" w:after="0" w:line="274" w:lineRule="auto"/>
        <w:ind w:right="720"/>
        <w:rPr>
          <w:lang w:val="ru-RU"/>
        </w:rPr>
      </w:pPr>
      <w:r w:rsidRPr="00DE09AF">
        <w:rPr>
          <w:lang w:val="ru-RU"/>
        </w:rPr>
        <w:tab/>
      </w:r>
      <w:r w:rsidRPr="00DE09AF">
        <w:rPr>
          <w:rFonts w:ascii="Times New Roman" w:eastAsia="Times New Roman" w:hAnsi="Times New Roman"/>
          <w:i/>
          <w:color w:val="000000"/>
          <w:sz w:val="24"/>
          <w:lang w:val="ru-RU"/>
        </w:rPr>
        <w:t xml:space="preserve">Практические работы </w:t>
      </w:r>
      <w:r w:rsidRPr="00DE09AF">
        <w:rPr>
          <w:lang w:val="ru-RU"/>
        </w:rPr>
        <w:br/>
      </w:r>
      <w:r w:rsidRPr="00DE09AF">
        <w:rPr>
          <w:lang w:val="ru-RU"/>
        </w:rPr>
        <w:tab/>
      </w:r>
      <w:r w:rsidRPr="00DE09AF">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C142F6" w:rsidRPr="00DE09AF" w:rsidRDefault="00C142F6">
      <w:pPr>
        <w:rPr>
          <w:lang w:val="ru-RU"/>
        </w:rPr>
        <w:sectPr w:rsidR="00C142F6" w:rsidRPr="00DE09AF">
          <w:pgSz w:w="11900" w:h="16840"/>
          <w:pgMar w:top="316" w:right="802" w:bottom="1440" w:left="666" w:header="720" w:footer="720" w:gutter="0"/>
          <w:cols w:space="720" w:equalWidth="0">
            <w:col w:w="10432" w:space="0"/>
          </w:cols>
          <w:docGrid w:linePitch="360"/>
        </w:sectPr>
      </w:pPr>
    </w:p>
    <w:p w:rsidR="00C142F6" w:rsidRPr="00DE09AF" w:rsidRDefault="00C142F6">
      <w:pPr>
        <w:autoSpaceDE w:val="0"/>
        <w:autoSpaceDN w:val="0"/>
        <w:spacing w:after="78" w:line="220" w:lineRule="exact"/>
        <w:rPr>
          <w:lang w:val="ru-RU"/>
        </w:rPr>
      </w:pPr>
    </w:p>
    <w:p w:rsidR="00C142F6" w:rsidRPr="00DE09AF" w:rsidRDefault="00807D23">
      <w:pPr>
        <w:autoSpaceDE w:val="0"/>
        <w:autoSpaceDN w:val="0"/>
        <w:spacing w:after="0" w:line="230" w:lineRule="auto"/>
        <w:rPr>
          <w:lang w:val="ru-RU"/>
        </w:rPr>
      </w:pPr>
      <w:r w:rsidRPr="00DE09AF">
        <w:rPr>
          <w:rFonts w:ascii="Times New Roman" w:eastAsia="Times New Roman" w:hAnsi="Times New Roman"/>
          <w:b/>
          <w:color w:val="000000"/>
          <w:sz w:val="24"/>
          <w:lang w:val="ru-RU"/>
        </w:rPr>
        <w:t>ПЛАНИРУЕМЫЕ ОБРАЗОВАТЕЛЬНЫЕ РЕЗУЛЬТАТЫ</w:t>
      </w:r>
    </w:p>
    <w:p w:rsidR="00C142F6" w:rsidRPr="00DE09AF" w:rsidRDefault="00807D23">
      <w:pPr>
        <w:autoSpaceDE w:val="0"/>
        <w:autoSpaceDN w:val="0"/>
        <w:spacing w:before="346" w:after="0" w:line="271" w:lineRule="auto"/>
        <w:ind w:right="144" w:firstLine="180"/>
        <w:rPr>
          <w:lang w:val="ru-RU"/>
        </w:rPr>
      </w:pPr>
      <w:r w:rsidRPr="00DE09AF">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DE09AF">
        <w:rPr>
          <w:rFonts w:ascii="Times New Roman" w:eastAsia="Times New Roman" w:hAnsi="Times New Roman"/>
          <w:color w:val="000000"/>
          <w:sz w:val="24"/>
          <w:lang w:val="ru-RU"/>
        </w:rPr>
        <w:t>метапредметных</w:t>
      </w:r>
      <w:proofErr w:type="spellEnd"/>
      <w:r w:rsidRPr="00DE09AF">
        <w:rPr>
          <w:rFonts w:ascii="Times New Roman" w:eastAsia="Times New Roman" w:hAnsi="Times New Roman"/>
          <w:color w:val="000000"/>
          <w:sz w:val="24"/>
          <w:lang w:val="ru-RU"/>
        </w:rPr>
        <w:t xml:space="preserve"> и предметных образовательных результатов:</w:t>
      </w:r>
    </w:p>
    <w:p w:rsidR="00C142F6" w:rsidRPr="00DE09AF" w:rsidRDefault="00807D23">
      <w:pPr>
        <w:tabs>
          <w:tab w:val="left" w:pos="420"/>
        </w:tabs>
        <w:autoSpaceDE w:val="0"/>
        <w:autoSpaceDN w:val="0"/>
        <w:spacing w:before="262" w:after="0" w:line="322" w:lineRule="auto"/>
        <w:ind w:right="432"/>
        <w:rPr>
          <w:lang w:val="ru-RU"/>
        </w:rPr>
      </w:pPr>
      <w:r w:rsidRPr="00DE09AF">
        <w:rPr>
          <w:rFonts w:ascii="Times New Roman" w:eastAsia="Times New Roman" w:hAnsi="Times New Roman"/>
          <w:b/>
          <w:color w:val="000000"/>
          <w:sz w:val="24"/>
          <w:lang w:val="ru-RU"/>
        </w:rPr>
        <w:t xml:space="preserve">ЛИЧНОСТНЫЕ РЕЗУЛЬТАТЫ </w:t>
      </w:r>
      <w:r w:rsidRPr="00DE09AF">
        <w:rPr>
          <w:lang w:val="ru-RU"/>
        </w:rPr>
        <w:br/>
      </w:r>
      <w:r w:rsidRPr="00DE09AF">
        <w:rPr>
          <w:rFonts w:ascii="Times New Roman" w:eastAsia="Times New Roman" w:hAnsi="Times New Roman"/>
          <w:b/>
          <w:i/>
          <w:color w:val="000000"/>
          <w:sz w:val="24"/>
          <w:lang w:val="ru-RU"/>
        </w:rPr>
        <w:t xml:space="preserve">Патриотическое воспитание: </w:t>
      </w:r>
      <w:r w:rsidRPr="00DE09AF">
        <w:rPr>
          <w:lang w:val="ru-RU"/>
        </w:rPr>
        <w:br/>
      </w:r>
      <w:r w:rsidRPr="00DE09AF">
        <w:rPr>
          <w:lang w:val="ru-RU"/>
        </w:rPr>
        <w:tab/>
      </w:r>
      <w:r w:rsidRPr="00DE09AF">
        <w:rPr>
          <w:rFonts w:ascii="Times New Roman" w:eastAsia="Times New Roman" w:hAnsi="Times New Roman"/>
          <w:color w:val="000000"/>
          <w:sz w:val="24"/>
          <w:lang w:val="ru-RU"/>
        </w:rPr>
        <w:t xml:space="preserve">отношение к биологии как к важной составляющей культуры, гордость за вклад российских и </w:t>
      </w:r>
      <w:r w:rsidRPr="00DE09AF">
        <w:rPr>
          <w:lang w:val="ru-RU"/>
        </w:rPr>
        <w:tab/>
      </w:r>
      <w:r w:rsidRPr="00DE09AF">
        <w:rPr>
          <w:rFonts w:ascii="Times New Roman" w:eastAsia="Times New Roman" w:hAnsi="Times New Roman"/>
          <w:color w:val="000000"/>
          <w:sz w:val="24"/>
          <w:lang w:val="ru-RU"/>
        </w:rPr>
        <w:t>советских учёных в развитие мировой биологической науки.</w:t>
      </w:r>
    </w:p>
    <w:p w:rsidR="00C142F6" w:rsidRPr="00DE09AF" w:rsidRDefault="00807D23">
      <w:pPr>
        <w:autoSpaceDE w:val="0"/>
        <w:autoSpaceDN w:val="0"/>
        <w:spacing w:before="180" w:after="0" w:line="302" w:lineRule="auto"/>
        <w:ind w:left="420" w:right="1008" w:hanging="420"/>
        <w:rPr>
          <w:lang w:val="ru-RU"/>
        </w:rPr>
      </w:pPr>
      <w:r w:rsidRPr="00DE09AF">
        <w:rPr>
          <w:rFonts w:ascii="Times New Roman" w:eastAsia="Times New Roman" w:hAnsi="Times New Roman"/>
          <w:b/>
          <w:i/>
          <w:color w:val="000000"/>
          <w:sz w:val="24"/>
          <w:lang w:val="ru-RU"/>
        </w:rPr>
        <w:t xml:space="preserve">Гражданское воспитание: </w:t>
      </w:r>
      <w:r w:rsidRPr="00DE09AF">
        <w:rPr>
          <w:lang w:val="ru-RU"/>
        </w:rPr>
        <w:br/>
      </w:r>
      <w:r w:rsidRPr="00DE09AF">
        <w:rPr>
          <w:rFonts w:ascii="Times New Roman" w:eastAsia="Times New Roman" w:hAnsi="Times New Roman"/>
          <w:color w:val="000000"/>
          <w:sz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142F6" w:rsidRPr="00DE09AF" w:rsidRDefault="00807D23">
      <w:pPr>
        <w:autoSpaceDE w:val="0"/>
        <w:autoSpaceDN w:val="0"/>
        <w:spacing w:before="178" w:after="0" w:line="326" w:lineRule="auto"/>
        <w:ind w:left="420" w:hanging="420"/>
        <w:rPr>
          <w:lang w:val="ru-RU"/>
        </w:rPr>
      </w:pPr>
      <w:r w:rsidRPr="00DE09AF">
        <w:rPr>
          <w:rFonts w:ascii="Times New Roman" w:eastAsia="Times New Roman" w:hAnsi="Times New Roman"/>
          <w:b/>
          <w:i/>
          <w:color w:val="000000"/>
          <w:sz w:val="24"/>
          <w:lang w:val="ru-RU"/>
        </w:rPr>
        <w:t>Духовно-нравственное воспитание:</w:t>
      </w:r>
      <w:r w:rsidRPr="00DE09AF">
        <w:rPr>
          <w:lang w:val="ru-RU"/>
        </w:rPr>
        <w:br/>
      </w:r>
      <w:r w:rsidRPr="00DE09AF">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DE09AF">
        <w:rPr>
          <w:lang w:val="ru-RU"/>
        </w:rPr>
        <w:br/>
      </w:r>
      <w:r w:rsidRPr="00DE09AF">
        <w:rPr>
          <w:rFonts w:ascii="Times New Roman" w:eastAsia="Times New Roman" w:hAnsi="Times New Roman"/>
          <w:color w:val="000000"/>
          <w:sz w:val="24"/>
          <w:lang w:val="ru-RU"/>
        </w:rPr>
        <w:t>экологической культуры;</w:t>
      </w:r>
      <w:r w:rsidRPr="00DE09AF">
        <w:rPr>
          <w:lang w:val="ru-RU"/>
        </w:rPr>
        <w:br/>
      </w:r>
      <w:r w:rsidRPr="00DE09AF">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C142F6" w:rsidRPr="00DE09AF" w:rsidRDefault="00807D23">
      <w:pPr>
        <w:tabs>
          <w:tab w:val="left" w:pos="420"/>
        </w:tabs>
        <w:autoSpaceDE w:val="0"/>
        <w:autoSpaceDN w:val="0"/>
        <w:spacing w:before="178" w:after="0" w:line="310" w:lineRule="auto"/>
        <w:ind w:right="2160"/>
        <w:rPr>
          <w:lang w:val="ru-RU"/>
        </w:rPr>
      </w:pPr>
      <w:r w:rsidRPr="00DE09AF">
        <w:rPr>
          <w:rFonts w:ascii="Times New Roman" w:eastAsia="Times New Roman" w:hAnsi="Times New Roman"/>
          <w:b/>
          <w:i/>
          <w:color w:val="000000"/>
          <w:sz w:val="24"/>
          <w:lang w:val="ru-RU"/>
        </w:rPr>
        <w:t xml:space="preserve">Эстетическое воспитание: </w:t>
      </w:r>
      <w:r w:rsidRPr="00DE09AF">
        <w:rPr>
          <w:lang w:val="ru-RU"/>
        </w:rPr>
        <w:br/>
      </w:r>
      <w:r w:rsidRPr="00DE09AF">
        <w:rPr>
          <w:lang w:val="ru-RU"/>
        </w:rPr>
        <w:tab/>
      </w:r>
      <w:r w:rsidRPr="00DE09AF">
        <w:rPr>
          <w:rFonts w:ascii="Times New Roman" w:eastAsia="Times New Roman" w:hAnsi="Times New Roman"/>
          <w:color w:val="000000"/>
          <w:sz w:val="24"/>
          <w:lang w:val="ru-RU"/>
        </w:rPr>
        <w:t>понимание роли биологии в формировании эстетической культуры личности.</w:t>
      </w:r>
    </w:p>
    <w:p w:rsidR="00C142F6" w:rsidRPr="00DE09AF" w:rsidRDefault="00807D23">
      <w:pPr>
        <w:autoSpaceDE w:val="0"/>
        <w:autoSpaceDN w:val="0"/>
        <w:spacing w:before="178" w:after="0" w:line="331" w:lineRule="auto"/>
        <w:ind w:left="420" w:right="432" w:hanging="420"/>
        <w:rPr>
          <w:lang w:val="ru-RU"/>
        </w:rPr>
      </w:pPr>
      <w:r w:rsidRPr="00DE09AF">
        <w:rPr>
          <w:rFonts w:ascii="Times New Roman" w:eastAsia="Times New Roman" w:hAnsi="Times New Roman"/>
          <w:b/>
          <w:i/>
          <w:color w:val="000000"/>
          <w:sz w:val="24"/>
          <w:lang w:val="ru-RU"/>
        </w:rPr>
        <w:t>Ценности научного познания:</w:t>
      </w:r>
      <w:r w:rsidRPr="00DE09AF">
        <w:rPr>
          <w:lang w:val="ru-RU"/>
        </w:rPr>
        <w:br/>
      </w:r>
      <w:r w:rsidRPr="00DE09AF">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r w:rsidRPr="00DE09AF">
        <w:rPr>
          <w:lang w:val="ru-RU"/>
        </w:rPr>
        <w:br/>
      </w:r>
      <w:r w:rsidRPr="00DE09AF">
        <w:rPr>
          <w:rFonts w:ascii="Times New Roman" w:eastAsia="Times New Roman" w:hAnsi="Times New Roman"/>
          <w:color w:val="000000"/>
          <w:sz w:val="24"/>
          <w:lang w:val="ru-RU"/>
        </w:rPr>
        <w:t xml:space="preserve">—  понимание роли биологической науки в формировании научного мировоззрения;—  развитие научной любознательности, интереса к биологической науке, навыков </w:t>
      </w:r>
      <w:r w:rsidRPr="00DE09AF">
        <w:rPr>
          <w:lang w:val="ru-RU"/>
        </w:rPr>
        <w:br/>
      </w:r>
      <w:r w:rsidRPr="00DE09AF">
        <w:rPr>
          <w:rFonts w:ascii="Times New Roman" w:eastAsia="Times New Roman" w:hAnsi="Times New Roman"/>
          <w:color w:val="000000"/>
          <w:sz w:val="24"/>
          <w:lang w:val="ru-RU"/>
        </w:rPr>
        <w:t>исследовательской деятельности.</w:t>
      </w:r>
    </w:p>
    <w:p w:rsidR="00C142F6" w:rsidRPr="00DE09AF" w:rsidRDefault="00807D23">
      <w:pPr>
        <w:autoSpaceDE w:val="0"/>
        <w:autoSpaceDN w:val="0"/>
        <w:spacing w:before="178" w:after="0" w:line="336" w:lineRule="auto"/>
        <w:ind w:left="420" w:hanging="420"/>
        <w:rPr>
          <w:lang w:val="ru-RU"/>
        </w:rPr>
      </w:pPr>
      <w:r w:rsidRPr="00DE09AF">
        <w:rPr>
          <w:rFonts w:ascii="Times New Roman" w:eastAsia="Times New Roman" w:hAnsi="Times New Roman"/>
          <w:b/>
          <w:i/>
          <w:color w:val="000000"/>
          <w:sz w:val="24"/>
          <w:lang w:val="ru-RU"/>
        </w:rPr>
        <w:t xml:space="preserve">Формирование культуры здоровья: </w:t>
      </w:r>
      <w:r w:rsidRPr="00DE09AF">
        <w:rPr>
          <w:lang w:val="ru-RU"/>
        </w:rPr>
        <w:br/>
      </w:r>
      <w:r w:rsidRPr="00DE09AF">
        <w:rPr>
          <w:rFonts w:ascii="Times New Roman" w:eastAsia="Times New Roman" w:hAnsi="Times New Roman"/>
          <w:color w:val="000000"/>
          <w:sz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w:t>
      </w:r>
      <w:r w:rsidRPr="00DE09AF">
        <w:rPr>
          <w:lang w:val="ru-RU"/>
        </w:rPr>
        <w:br/>
      </w:r>
      <w:r w:rsidRPr="00DE09AF">
        <w:rPr>
          <w:rFonts w:ascii="Times New Roman" w:eastAsia="Times New Roman" w:hAnsi="Times New Roman"/>
          <w:color w:val="000000"/>
          <w:sz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r w:rsidRPr="00DE09AF">
        <w:rPr>
          <w:lang w:val="ru-RU"/>
        </w:rPr>
        <w:br/>
      </w:r>
      <w:r w:rsidRPr="00DE09AF">
        <w:rPr>
          <w:rFonts w:ascii="Times New Roman" w:eastAsia="Times New Roman" w:hAnsi="Times New Roman"/>
          <w:color w:val="000000"/>
          <w:sz w:val="24"/>
          <w:lang w:val="ru-RU"/>
        </w:rPr>
        <w:t xml:space="preserve">соблюдение правил безопасности, в том числе навыки безопасного поведения в природной среде; </w:t>
      </w:r>
      <w:proofErr w:type="spellStart"/>
      <w:r w:rsidRPr="00DE09AF">
        <w:rPr>
          <w:rFonts w:ascii="Times New Roman" w:eastAsia="Times New Roman" w:hAnsi="Times New Roman"/>
          <w:color w:val="000000"/>
          <w:sz w:val="24"/>
          <w:lang w:val="ru-RU"/>
        </w:rPr>
        <w:t>сформированность</w:t>
      </w:r>
      <w:proofErr w:type="spellEnd"/>
      <w:r w:rsidRPr="00DE09AF">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C142F6" w:rsidRPr="00DE09AF" w:rsidRDefault="00807D23">
      <w:pPr>
        <w:autoSpaceDE w:val="0"/>
        <w:autoSpaceDN w:val="0"/>
        <w:spacing w:before="178" w:after="0" w:line="300" w:lineRule="auto"/>
        <w:ind w:left="420" w:right="144" w:hanging="420"/>
        <w:rPr>
          <w:lang w:val="ru-RU"/>
        </w:rPr>
      </w:pPr>
      <w:r w:rsidRPr="00DE09AF">
        <w:rPr>
          <w:rFonts w:ascii="Times New Roman" w:eastAsia="Times New Roman" w:hAnsi="Times New Roman"/>
          <w:b/>
          <w:i/>
          <w:color w:val="000000"/>
          <w:sz w:val="24"/>
          <w:lang w:val="ru-RU"/>
        </w:rPr>
        <w:t xml:space="preserve">Трудовое воспитание: </w:t>
      </w:r>
      <w:r w:rsidRPr="00DE09AF">
        <w:rPr>
          <w:lang w:val="ru-RU"/>
        </w:rPr>
        <w:br/>
      </w:r>
      <w:r w:rsidRPr="00DE09AF">
        <w:rPr>
          <w:rFonts w:ascii="Times New Roman" w:eastAsia="Times New Roman" w:hAnsi="Times New Roman"/>
          <w:color w:val="000000"/>
          <w:sz w:val="24"/>
          <w:lang w:val="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C142F6" w:rsidRPr="00DE09AF" w:rsidRDefault="00807D23">
      <w:pPr>
        <w:autoSpaceDE w:val="0"/>
        <w:autoSpaceDN w:val="0"/>
        <w:spacing w:before="178" w:after="0" w:line="302" w:lineRule="auto"/>
        <w:ind w:left="420" w:right="432" w:hanging="420"/>
        <w:rPr>
          <w:lang w:val="ru-RU"/>
        </w:rPr>
      </w:pPr>
      <w:r w:rsidRPr="00DE09AF">
        <w:rPr>
          <w:rFonts w:ascii="Times New Roman" w:eastAsia="Times New Roman" w:hAnsi="Times New Roman"/>
          <w:b/>
          <w:i/>
          <w:color w:val="000000"/>
          <w:sz w:val="24"/>
          <w:lang w:val="ru-RU"/>
        </w:rPr>
        <w:t xml:space="preserve">Экологическое воспитание: </w:t>
      </w:r>
      <w:r w:rsidRPr="00DE09AF">
        <w:rPr>
          <w:lang w:val="ru-RU"/>
        </w:rPr>
        <w:br/>
      </w:r>
      <w:r w:rsidRPr="00DE09AF">
        <w:rPr>
          <w:rFonts w:ascii="Times New Roman" w:eastAsia="Times New Roman" w:hAnsi="Times New Roman"/>
          <w:color w:val="000000"/>
          <w:sz w:val="24"/>
          <w:lang w:val="ru-RU"/>
        </w:rPr>
        <w:t>ориентация на применение биологических знаний при решении задач в области окружающей среды;</w:t>
      </w:r>
    </w:p>
    <w:p w:rsidR="00C142F6" w:rsidRPr="00DE09AF" w:rsidRDefault="00C142F6">
      <w:pPr>
        <w:rPr>
          <w:lang w:val="ru-RU"/>
        </w:rPr>
        <w:sectPr w:rsidR="00C142F6" w:rsidRPr="00DE09AF">
          <w:pgSz w:w="11900" w:h="16840"/>
          <w:pgMar w:top="298" w:right="650" w:bottom="320" w:left="666" w:header="720" w:footer="720" w:gutter="0"/>
          <w:cols w:space="720" w:equalWidth="0">
            <w:col w:w="10584" w:space="0"/>
          </w:cols>
          <w:docGrid w:linePitch="360"/>
        </w:sectPr>
      </w:pPr>
    </w:p>
    <w:p w:rsidR="00C142F6" w:rsidRPr="00DE09AF" w:rsidRDefault="00C142F6">
      <w:pPr>
        <w:autoSpaceDE w:val="0"/>
        <w:autoSpaceDN w:val="0"/>
        <w:spacing w:after="126" w:line="220" w:lineRule="exact"/>
        <w:rPr>
          <w:lang w:val="ru-RU"/>
        </w:rPr>
      </w:pPr>
    </w:p>
    <w:p w:rsidR="00C142F6" w:rsidRPr="00DE09AF" w:rsidRDefault="00807D23">
      <w:pPr>
        <w:autoSpaceDE w:val="0"/>
        <w:autoSpaceDN w:val="0"/>
        <w:spacing w:after="0" w:line="230" w:lineRule="auto"/>
        <w:ind w:left="420"/>
        <w:rPr>
          <w:lang w:val="ru-RU"/>
        </w:rPr>
      </w:pPr>
      <w:r w:rsidRPr="00DE09AF">
        <w:rPr>
          <w:rFonts w:ascii="Times New Roman" w:eastAsia="Times New Roman" w:hAnsi="Times New Roman"/>
          <w:color w:val="000000"/>
          <w:sz w:val="24"/>
          <w:lang w:val="ru-RU"/>
        </w:rPr>
        <w:t>осознание экологических проблем и путей их решения;</w:t>
      </w:r>
    </w:p>
    <w:p w:rsidR="00C142F6" w:rsidRPr="00DE09AF" w:rsidRDefault="00807D23">
      <w:pPr>
        <w:autoSpaceDE w:val="0"/>
        <w:autoSpaceDN w:val="0"/>
        <w:spacing w:before="190" w:after="0" w:line="230" w:lineRule="auto"/>
        <w:ind w:left="420"/>
        <w:rPr>
          <w:lang w:val="ru-RU"/>
        </w:rPr>
      </w:pPr>
      <w:r w:rsidRPr="00DE09AF">
        <w:rPr>
          <w:rFonts w:ascii="Times New Roman" w:eastAsia="Times New Roman" w:hAnsi="Times New Roman"/>
          <w:color w:val="000000"/>
          <w:sz w:val="24"/>
          <w:lang w:val="ru-RU"/>
        </w:rPr>
        <w:t>готовность к участию в практической деятельности экологической направленности.</w:t>
      </w:r>
    </w:p>
    <w:p w:rsidR="00C142F6" w:rsidRPr="00DE09AF" w:rsidRDefault="00807D23">
      <w:pPr>
        <w:autoSpaceDE w:val="0"/>
        <w:autoSpaceDN w:val="0"/>
        <w:spacing w:before="178" w:after="0" w:line="230" w:lineRule="auto"/>
        <w:rPr>
          <w:lang w:val="ru-RU"/>
        </w:rPr>
      </w:pPr>
      <w:r w:rsidRPr="00DE09AF">
        <w:rPr>
          <w:rFonts w:ascii="Times New Roman" w:eastAsia="Times New Roman" w:hAnsi="Times New Roman"/>
          <w:b/>
          <w:i/>
          <w:color w:val="000000"/>
          <w:sz w:val="24"/>
          <w:lang w:val="ru-RU"/>
        </w:rPr>
        <w:t>Адаптация обучающе</w:t>
      </w:r>
      <w:r w:rsidR="00DE09AF">
        <w:rPr>
          <w:rFonts w:ascii="Times New Roman" w:eastAsia="Times New Roman" w:hAnsi="Times New Roman"/>
          <w:b/>
          <w:i/>
          <w:color w:val="000000"/>
          <w:sz w:val="24"/>
          <w:lang w:val="ru-RU"/>
        </w:rPr>
        <w:t>гося к изменяющимся условиям со</w:t>
      </w:r>
      <w:r w:rsidRPr="00DE09AF">
        <w:rPr>
          <w:rFonts w:ascii="Times New Roman" w:eastAsia="Times New Roman" w:hAnsi="Times New Roman"/>
          <w:b/>
          <w:i/>
          <w:color w:val="000000"/>
          <w:sz w:val="24"/>
          <w:lang w:val="ru-RU"/>
        </w:rPr>
        <w:t>циальной и природной среды:</w:t>
      </w:r>
    </w:p>
    <w:p w:rsidR="00C142F6" w:rsidRPr="00DE09AF" w:rsidRDefault="00807D23">
      <w:pPr>
        <w:autoSpaceDE w:val="0"/>
        <w:autoSpaceDN w:val="0"/>
        <w:spacing w:before="178" w:after="0" w:line="230" w:lineRule="auto"/>
        <w:ind w:left="420"/>
        <w:rPr>
          <w:lang w:val="ru-RU"/>
        </w:rPr>
      </w:pPr>
      <w:r w:rsidRPr="00DE09AF">
        <w:rPr>
          <w:rFonts w:ascii="Times New Roman" w:eastAsia="Times New Roman" w:hAnsi="Times New Roman"/>
          <w:color w:val="000000"/>
          <w:sz w:val="24"/>
          <w:lang w:val="ru-RU"/>
        </w:rPr>
        <w:t>адекватная оценка изменяющихся условий;</w:t>
      </w:r>
    </w:p>
    <w:p w:rsidR="00C142F6" w:rsidRPr="00DE09AF" w:rsidRDefault="00807D23">
      <w:pPr>
        <w:autoSpaceDE w:val="0"/>
        <w:autoSpaceDN w:val="0"/>
        <w:spacing w:before="190" w:after="0" w:line="262" w:lineRule="auto"/>
        <w:ind w:left="420" w:right="144"/>
        <w:rPr>
          <w:lang w:val="ru-RU"/>
        </w:rPr>
      </w:pPr>
      <w:r w:rsidRPr="00DE09AF">
        <w:rPr>
          <w:rFonts w:ascii="Times New Roman" w:eastAsia="Times New Roman" w:hAnsi="Times New Roman"/>
          <w:color w:val="000000"/>
          <w:sz w:val="24"/>
          <w:lang w:val="ru-RU"/>
        </w:rPr>
        <w:t>принятие решения (индивидуальное, в группе) в изменяющихся условиях на основании анализа биологической информации;</w:t>
      </w:r>
    </w:p>
    <w:p w:rsidR="00C142F6" w:rsidRPr="00DE09AF" w:rsidRDefault="00807D23">
      <w:pPr>
        <w:autoSpaceDE w:val="0"/>
        <w:autoSpaceDN w:val="0"/>
        <w:spacing w:before="190" w:after="0" w:line="230" w:lineRule="auto"/>
        <w:ind w:left="420"/>
        <w:rPr>
          <w:lang w:val="ru-RU"/>
        </w:rPr>
      </w:pPr>
      <w:r w:rsidRPr="00DE09AF">
        <w:rPr>
          <w:rFonts w:ascii="Times New Roman" w:eastAsia="Times New Roman" w:hAnsi="Times New Roman"/>
          <w:color w:val="000000"/>
          <w:sz w:val="24"/>
          <w:lang w:val="ru-RU"/>
        </w:rPr>
        <w:t>планирование действий в новой ситуации на основании знаний биологических закономерностей.</w:t>
      </w:r>
    </w:p>
    <w:p w:rsidR="00C142F6" w:rsidRPr="00DE09AF" w:rsidRDefault="00807D23">
      <w:pPr>
        <w:autoSpaceDE w:val="0"/>
        <w:autoSpaceDN w:val="0"/>
        <w:spacing w:before="324" w:after="0" w:line="230" w:lineRule="auto"/>
        <w:rPr>
          <w:lang w:val="ru-RU"/>
        </w:rPr>
      </w:pPr>
      <w:r w:rsidRPr="00DE09AF">
        <w:rPr>
          <w:rFonts w:ascii="Times New Roman" w:eastAsia="Times New Roman" w:hAnsi="Times New Roman"/>
          <w:b/>
          <w:color w:val="000000"/>
          <w:sz w:val="24"/>
          <w:lang w:val="ru-RU"/>
        </w:rPr>
        <w:t>МЕТАПРЕДМЕТНЫЕ РЕЗУЛЬТАТЫ</w:t>
      </w:r>
    </w:p>
    <w:p w:rsidR="00C142F6" w:rsidRPr="00DE09AF" w:rsidRDefault="00807D23">
      <w:pPr>
        <w:tabs>
          <w:tab w:val="left" w:pos="180"/>
        </w:tabs>
        <w:autoSpaceDE w:val="0"/>
        <w:autoSpaceDN w:val="0"/>
        <w:spacing w:before="168" w:after="0" w:line="288" w:lineRule="auto"/>
        <w:rPr>
          <w:lang w:val="ru-RU"/>
        </w:rPr>
      </w:pPr>
      <w:r w:rsidRPr="00DE09AF">
        <w:rPr>
          <w:lang w:val="ru-RU"/>
        </w:rPr>
        <w:tab/>
      </w:r>
      <w:r w:rsidRPr="00DE09AF">
        <w:rPr>
          <w:rFonts w:ascii="Times New Roman" w:eastAsia="Times New Roman" w:hAnsi="Times New Roman"/>
          <w:b/>
          <w:color w:val="000000"/>
          <w:sz w:val="24"/>
          <w:lang w:val="ru-RU"/>
        </w:rPr>
        <w:t xml:space="preserve">Универсальные познавательные действия </w:t>
      </w:r>
      <w:r w:rsidRPr="00DE09AF">
        <w:rPr>
          <w:lang w:val="ru-RU"/>
        </w:rPr>
        <w:br/>
      </w:r>
      <w:r w:rsidRPr="00DE09AF">
        <w:rPr>
          <w:lang w:val="ru-RU"/>
        </w:rPr>
        <w:tab/>
      </w:r>
      <w:r w:rsidRPr="00DE09AF">
        <w:rPr>
          <w:rFonts w:ascii="Times New Roman" w:eastAsia="Times New Roman" w:hAnsi="Times New Roman"/>
          <w:b/>
          <w:i/>
          <w:color w:val="000000"/>
          <w:sz w:val="24"/>
          <w:lang w:val="ru-RU"/>
        </w:rPr>
        <w:t>Базовые логические действия:</w:t>
      </w:r>
      <w:r w:rsidRPr="00DE09AF">
        <w:rPr>
          <w:lang w:val="ru-RU"/>
        </w:rPr>
        <w:br/>
      </w:r>
      <w:r w:rsidRPr="00DE09AF">
        <w:rPr>
          <w:lang w:val="ru-RU"/>
        </w:rPr>
        <w:tab/>
      </w:r>
      <w:r w:rsidRPr="00DE09AF">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r w:rsidRPr="00DE09AF">
        <w:rPr>
          <w:lang w:val="ru-RU"/>
        </w:rPr>
        <w:tab/>
      </w:r>
      <w:r w:rsidR="00DE09AF">
        <w:rPr>
          <w:lang w:val="ru-RU"/>
        </w:rPr>
        <w:t xml:space="preserve">        </w:t>
      </w:r>
      <w:r w:rsidRPr="00DE09AF">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r w:rsidRPr="00DE09AF">
        <w:rPr>
          <w:lang w:val="ru-RU"/>
        </w:rPr>
        <w:br/>
      </w:r>
      <w:r w:rsidRPr="00DE09AF">
        <w:rPr>
          <w:lang w:val="ru-RU"/>
        </w:rPr>
        <w:tab/>
      </w:r>
      <w:r w:rsidRPr="00DE09AF">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r w:rsidRPr="00DE09AF">
        <w:rPr>
          <w:lang w:val="ru-RU"/>
        </w:rPr>
        <w:br/>
      </w:r>
      <w:r w:rsidRPr="00DE09AF">
        <w:rPr>
          <w:lang w:val="ru-RU"/>
        </w:rPr>
        <w:tab/>
      </w:r>
      <w:r w:rsidRPr="00DE09AF">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r w:rsidRPr="00DE09AF">
        <w:rPr>
          <w:lang w:val="ru-RU"/>
        </w:rPr>
        <w:tab/>
      </w:r>
      <w:r w:rsidR="00DE09AF">
        <w:rPr>
          <w:lang w:val="ru-RU"/>
        </w:rPr>
        <w:t xml:space="preserve">        </w:t>
      </w:r>
      <w:r w:rsidRPr="00DE09AF">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r w:rsidRPr="00DE09AF">
        <w:rPr>
          <w:lang w:val="ru-RU"/>
        </w:rPr>
        <w:br/>
      </w:r>
      <w:r w:rsidRPr="00DE09AF">
        <w:rPr>
          <w:lang w:val="ru-RU"/>
        </w:rPr>
        <w:tab/>
      </w:r>
      <w:r w:rsidRPr="00DE09AF">
        <w:rPr>
          <w:rFonts w:ascii="Times New Roman" w:eastAsia="Times New Roman" w:hAnsi="Times New Roman"/>
          <w:color w:val="000000"/>
          <w:sz w:val="24"/>
          <w:lang w:val="ru-RU"/>
        </w:rPr>
        <w:t xml:space="preserve">•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w:t>
      </w:r>
      <w:r w:rsidRPr="00DE09AF">
        <w:rPr>
          <w:lang w:val="ru-RU"/>
        </w:rPr>
        <w:br/>
      </w:r>
      <w:r w:rsidRPr="00DE09AF">
        <w:rPr>
          <w:rFonts w:ascii="Times New Roman" w:eastAsia="Times New Roman" w:hAnsi="Times New Roman"/>
          <w:color w:val="000000"/>
          <w:sz w:val="24"/>
          <w:lang w:val="ru-RU"/>
        </w:rPr>
        <w:t>критериев).</w:t>
      </w:r>
    </w:p>
    <w:p w:rsidR="00C142F6" w:rsidRPr="00DE09AF" w:rsidRDefault="00807D23">
      <w:pPr>
        <w:tabs>
          <w:tab w:val="left" w:pos="180"/>
        </w:tabs>
        <w:autoSpaceDE w:val="0"/>
        <w:autoSpaceDN w:val="0"/>
        <w:spacing w:before="70" w:after="0" w:line="288" w:lineRule="auto"/>
        <w:rPr>
          <w:lang w:val="ru-RU"/>
        </w:rPr>
      </w:pPr>
      <w:r w:rsidRPr="00DE09AF">
        <w:rPr>
          <w:lang w:val="ru-RU"/>
        </w:rPr>
        <w:tab/>
      </w:r>
      <w:r w:rsidRPr="00DE09AF">
        <w:rPr>
          <w:rFonts w:ascii="Times New Roman" w:eastAsia="Times New Roman" w:hAnsi="Times New Roman"/>
          <w:b/>
          <w:i/>
          <w:color w:val="000000"/>
          <w:sz w:val="24"/>
          <w:lang w:val="ru-RU"/>
        </w:rPr>
        <w:t>Базовые исследовательские действия:</w:t>
      </w:r>
      <w:r w:rsidRPr="00DE09AF">
        <w:rPr>
          <w:lang w:val="ru-RU"/>
        </w:rPr>
        <w:br/>
      </w:r>
      <w:r w:rsidRPr="00DE09AF">
        <w:rPr>
          <w:lang w:val="ru-RU"/>
        </w:rPr>
        <w:tab/>
      </w:r>
      <w:r w:rsidRPr="00DE09AF">
        <w:rPr>
          <w:rFonts w:ascii="Times New Roman" w:eastAsia="Times New Roman" w:hAnsi="Times New Roman"/>
          <w:color w:val="000000"/>
          <w:sz w:val="24"/>
          <w:lang w:val="ru-RU"/>
        </w:rPr>
        <w:t>• использовать вопросы как исследовательский инструмент познания;</w:t>
      </w:r>
      <w:r w:rsidRPr="00DE09AF">
        <w:rPr>
          <w:lang w:val="ru-RU"/>
        </w:rPr>
        <w:br/>
      </w:r>
      <w:r w:rsidRPr="00DE09AF">
        <w:rPr>
          <w:lang w:val="ru-RU"/>
        </w:rPr>
        <w:tab/>
      </w:r>
      <w:r w:rsidRPr="00DE09AF">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r w:rsidRPr="00DE09AF">
        <w:rPr>
          <w:lang w:val="ru-RU"/>
        </w:rPr>
        <w:br/>
      </w:r>
      <w:r w:rsidRPr="00DE09AF">
        <w:rPr>
          <w:lang w:val="ru-RU"/>
        </w:rPr>
        <w:tab/>
      </w:r>
      <w:r w:rsidRPr="00DE09AF">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r w:rsidRPr="00DE09AF">
        <w:rPr>
          <w:lang w:val="ru-RU"/>
        </w:rPr>
        <w:br/>
      </w:r>
      <w:r w:rsidRPr="00DE09AF">
        <w:rPr>
          <w:lang w:val="ru-RU"/>
        </w:rPr>
        <w:tab/>
      </w:r>
      <w:r w:rsidRPr="00DE09AF">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r w:rsidRPr="00DE09AF">
        <w:rPr>
          <w:lang w:val="ru-RU"/>
        </w:rPr>
        <w:br/>
      </w:r>
      <w:r w:rsidRPr="00DE09AF">
        <w:rPr>
          <w:lang w:val="ru-RU"/>
        </w:rPr>
        <w:tab/>
      </w:r>
      <w:r w:rsidRPr="00DE09AF">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r w:rsidRPr="00DE09AF">
        <w:rPr>
          <w:lang w:val="ru-RU"/>
        </w:rPr>
        <w:br/>
      </w:r>
      <w:r w:rsidRPr="00DE09AF">
        <w:rPr>
          <w:lang w:val="ru-RU"/>
        </w:rPr>
        <w:tab/>
      </w:r>
      <w:r w:rsidRPr="00DE09AF">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r w:rsidRPr="00DE09AF">
        <w:rPr>
          <w:lang w:val="ru-RU"/>
        </w:rPr>
        <w:tab/>
      </w:r>
      <w:r w:rsidRPr="00DE09AF">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142F6" w:rsidRPr="00DE09AF" w:rsidRDefault="00807D23">
      <w:pPr>
        <w:tabs>
          <w:tab w:val="left" w:pos="180"/>
        </w:tabs>
        <w:autoSpaceDE w:val="0"/>
        <w:autoSpaceDN w:val="0"/>
        <w:spacing w:before="70" w:after="0" w:line="271" w:lineRule="auto"/>
        <w:ind w:right="576"/>
        <w:rPr>
          <w:lang w:val="ru-RU"/>
        </w:rPr>
      </w:pPr>
      <w:r w:rsidRPr="00DE09AF">
        <w:rPr>
          <w:lang w:val="ru-RU"/>
        </w:rPr>
        <w:tab/>
      </w:r>
      <w:r w:rsidRPr="00DE09AF">
        <w:rPr>
          <w:rFonts w:ascii="Times New Roman" w:eastAsia="Times New Roman" w:hAnsi="Times New Roman"/>
          <w:b/>
          <w:i/>
          <w:color w:val="000000"/>
          <w:sz w:val="24"/>
          <w:lang w:val="ru-RU"/>
        </w:rPr>
        <w:t>Работа с информацией:</w:t>
      </w:r>
      <w:r w:rsidRPr="00DE09AF">
        <w:rPr>
          <w:lang w:val="ru-RU"/>
        </w:rPr>
        <w:br/>
      </w:r>
      <w:r w:rsidRPr="00DE09AF">
        <w:rPr>
          <w:lang w:val="ru-RU"/>
        </w:rPr>
        <w:tab/>
      </w:r>
      <w:r w:rsidRPr="00DE09AF">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142F6" w:rsidRPr="00DE09AF" w:rsidRDefault="00C142F6">
      <w:pPr>
        <w:rPr>
          <w:lang w:val="ru-RU"/>
        </w:rPr>
        <w:sectPr w:rsidR="00C142F6" w:rsidRPr="00DE09AF">
          <w:pgSz w:w="11900" w:h="16840"/>
          <w:pgMar w:top="346" w:right="722" w:bottom="422" w:left="666" w:header="720" w:footer="720" w:gutter="0"/>
          <w:cols w:space="720" w:equalWidth="0">
            <w:col w:w="10512" w:space="0"/>
          </w:cols>
          <w:docGrid w:linePitch="360"/>
        </w:sectPr>
      </w:pPr>
    </w:p>
    <w:p w:rsidR="00C142F6" w:rsidRPr="00DE09AF" w:rsidRDefault="00C142F6">
      <w:pPr>
        <w:autoSpaceDE w:val="0"/>
        <w:autoSpaceDN w:val="0"/>
        <w:spacing w:after="78" w:line="220" w:lineRule="exact"/>
        <w:rPr>
          <w:lang w:val="ru-RU"/>
        </w:rPr>
      </w:pPr>
    </w:p>
    <w:p w:rsidR="00C142F6" w:rsidRPr="00DE09AF" w:rsidRDefault="00807D23">
      <w:pPr>
        <w:tabs>
          <w:tab w:val="left" w:pos="180"/>
        </w:tabs>
        <w:autoSpaceDE w:val="0"/>
        <w:autoSpaceDN w:val="0"/>
        <w:spacing w:after="0" w:line="286" w:lineRule="auto"/>
        <w:rPr>
          <w:lang w:val="ru-RU"/>
        </w:rPr>
      </w:pPr>
      <w:r w:rsidRPr="00DE09AF">
        <w:rPr>
          <w:lang w:val="ru-RU"/>
        </w:rPr>
        <w:tab/>
      </w:r>
      <w:r w:rsidRPr="00DE09AF">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r w:rsidRPr="00DE09AF">
        <w:rPr>
          <w:lang w:val="ru-RU"/>
        </w:rPr>
        <w:br/>
      </w:r>
      <w:r w:rsidRPr="00DE09AF">
        <w:rPr>
          <w:lang w:val="ru-RU"/>
        </w:rPr>
        <w:tab/>
      </w:r>
      <w:r w:rsidRPr="00DE09AF">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r w:rsidRPr="00DE09AF">
        <w:rPr>
          <w:lang w:val="ru-RU"/>
        </w:rPr>
        <w:br/>
      </w:r>
      <w:r w:rsidRPr="00DE09AF">
        <w:rPr>
          <w:lang w:val="ru-RU"/>
        </w:rPr>
        <w:tab/>
      </w:r>
      <w:r w:rsidRPr="00DE09AF">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sidRPr="00DE09AF">
        <w:rPr>
          <w:lang w:val="ru-RU"/>
        </w:rPr>
        <w:br/>
      </w:r>
      <w:r w:rsidRPr="00DE09AF">
        <w:rPr>
          <w:lang w:val="ru-RU"/>
        </w:rPr>
        <w:tab/>
      </w:r>
      <w:r w:rsidRPr="00DE09AF">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r w:rsidRPr="00DE09AF">
        <w:rPr>
          <w:lang w:val="ru-RU"/>
        </w:rPr>
        <w:br/>
      </w:r>
      <w:r w:rsidRPr="00DE09AF">
        <w:rPr>
          <w:lang w:val="ru-RU"/>
        </w:rPr>
        <w:tab/>
      </w:r>
      <w:r w:rsidRPr="00DE09AF">
        <w:rPr>
          <w:rFonts w:ascii="Times New Roman" w:eastAsia="Times New Roman" w:hAnsi="Times New Roman"/>
          <w:color w:val="000000"/>
          <w:sz w:val="24"/>
          <w:lang w:val="ru-RU"/>
        </w:rPr>
        <w:t>• запоминать и систематизировать биологическую информацию.</w:t>
      </w:r>
    </w:p>
    <w:p w:rsidR="00C142F6" w:rsidRPr="00DE09AF" w:rsidRDefault="00807D23">
      <w:pPr>
        <w:tabs>
          <w:tab w:val="left" w:pos="180"/>
        </w:tabs>
        <w:autoSpaceDE w:val="0"/>
        <w:autoSpaceDN w:val="0"/>
        <w:spacing w:before="192" w:after="0" w:line="288" w:lineRule="auto"/>
        <w:rPr>
          <w:lang w:val="ru-RU"/>
        </w:rPr>
      </w:pPr>
      <w:r w:rsidRPr="00DE09AF">
        <w:rPr>
          <w:lang w:val="ru-RU"/>
        </w:rPr>
        <w:tab/>
      </w:r>
      <w:r w:rsidRPr="00DE09AF">
        <w:rPr>
          <w:rFonts w:ascii="Times New Roman" w:eastAsia="Times New Roman" w:hAnsi="Times New Roman"/>
          <w:b/>
          <w:color w:val="000000"/>
          <w:sz w:val="24"/>
          <w:lang w:val="ru-RU"/>
        </w:rPr>
        <w:t xml:space="preserve">Универсальные коммуникативные действия </w:t>
      </w:r>
      <w:r w:rsidRPr="00DE09AF">
        <w:rPr>
          <w:lang w:val="ru-RU"/>
        </w:rPr>
        <w:br/>
      </w:r>
      <w:r w:rsidRPr="00DE09AF">
        <w:rPr>
          <w:lang w:val="ru-RU"/>
        </w:rPr>
        <w:tab/>
      </w:r>
      <w:r w:rsidRPr="00DE09AF">
        <w:rPr>
          <w:rFonts w:ascii="Times New Roman" w:eastAsia="Times New Roman" w:hAnsi="Times New Roman"/>
          <w:b/>
          <w:i/>
          <w:color w:val="000000"/>
          <w:sz w:val="24"/>
          <w:lang w:val="ru-RU"/>
        </w:rPr>
        <w:t>Общение</w:t>
      </w:r>
      <w:r w:rsidRPr="00DE09AF">
        <w:rPr>
          <w:rFonts w:ascii="Times New Roman" w:eastAsia="Times New Roman" w:hAnsi="Times New Roman"/>
          <w:color w:val="000000"/>
          <w:sz w:val="24"/>
          <w:lang w:val="ru-RU"/>
        </w:rPr>
        <w:t>:</w:t>
      </w:r>
      <w:r w:rsidRPr="00DE09AF">
        <w:rPr>
          <w:lang w:val="ru-RU"/>
        </w:rPr>
        <w:br/>
      </w:r>
      <w:r w:rsidRPr="00DE09AF">
        <w:rPr>
          <w:lang w:val="ru-RU"/>
        </w:rPr>
        <w:tab/>
      </w:r>
      <w:r w:rsidRPr="00DE09AF">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r w:rsidRPr="00DE09AF">
        <w:rPr>
          <w:lang w:val="ru-RU"/>
        </w:rPr>
        <w:br/>
      </w:r>
      <w:r w:rsidRPr="00DE09AF">
        <w:rPr>
          <w:lang w:val="ru-RU"/>
        </w:rPr>
        <w:tab/>
      </w:r>
      <w:r w:rsidRPr="00DE09AF">
        <w:rPr>
          <w:rFonts w:ascii="Times New Roman" w:eastAsia="Times New Roman" w:hAnsi="Times New Roman"/>
          <w:color w:val="000000"/>
          <w:sz w:val="24"/>
          <w:lang w:val="ru-RU"/>
        </w:rPr>
        <w:t>• выражать себя (свою точку зрения) в устных и письменных текстах;</w:t>
      </w:r>
      <w:r w:rsidRPr="00DE09AF">
        <w:rPr>
          <w:lang w:val="ru-RU"/>
        </w:rPr>
        <w:br/>
      </w:r>
      <w:r w:rsidRPr="00DE09AF">
        <w:rPr>
          <w:lang w:val="ru-RU"/>
        </w:rPr>
        <w:tab/>
      </w:r>
      <w:r w:rsidRPr="00DE09AF">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r w:rsidRPr="00DE09AF">
        <w:rPr>
          <w:lang w:val="ru-RU"/>
        </w:rPr>
        <w:tab/>
      </w:r>
      <w:r w:rsidR="00DE09AF">
        <w:rPr>
          <w:lang w:val="ru-RU"/>
        </w:rPr>
        <w:t xml:space="preserve">         </w:t>
      </w:r>
      <w:r w:rsidRPr="00DE09AF">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r w:rsidRPr="00DE09AF">
        <w:rPr>
          <w:lang w:val="ru-RU"/>
        </w:rPr>
        <w:br/>
      </w:r>
      <w:r w:rsidRPr="00DE09AF">
        <w:rPr>
          <w:lang w:val="ru-RU"/>
        </w:rPr>
        <w:tab/>
      </w:r>
      <w:r w:rsidRPr="00DE09AF">
        <w:rPr>
          <w:rFonts w:ascii="Times New Roman" w:eastAsia="Times New Roman" w:hAnsi="Times New Roman"/>
          <w:color w:val="000000"/>
          <w:sz w:val="24"/>
          <w:lang w:val="ru-RU"/>
        </w:rPr>
        <w:t xml:space="preserve">•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w:t>
      </w:r>
      <w:r w:rsidRPr="00DE09AF">
        <w:rPr>
          <w:lang w:val="ru-RU"/>
        </w:rPr>
        <w:br/>
      </w:r>
      <w:r w:rsidRPr="00DE09AF">
        <w:rPr>
          <w:rFonts w:ascii="Times New Roman" w:eastAsia="Times New Roman" w:hAnsi="Times New Roman"/>
          <w:color w:val="000000"/>
          <w:sz w:val="24"/>
          <w:lang w:val="ru-RU"/>
        </w:rPr>
        <w:t>благожелательности общения;</w:t>
      </w:r>
      <w:r w:rsidRPr="00DE09AF">
        <w:rPr>
          <w:lang w:val="ru-RU"/>
        </w:rPr>
        <w:br/>
      </w:r>
      <w:r w:rsidRPr="00DE09AF">
        <w:rPr>
          <w:lang w:val="ru-RU"/>
        </w:rPr>
        <w:tab/>
      </w:r>
      <w:r w:rsidRPr="00DE09AF">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r w:rsidRPr="00DE09AF">
        <w:rPr>
          <w:lang w:val="ru-RU"/>
        </w:rPr>
        <w:br/>
      </w:r>
      <w:r w:rsidRPr="00DE09AF">
        <w:rPr>
          <w:lang w:val="ru-RU"/>
        </w:rPr>
        <w:tab/>
      </w:r>
      <w:r w:rsidRPr="00DE09AF">
        <w:rPr>
          <w:rFonts w:ascii="Times New Roman" w:eastAsia="Times New Roman" w:hAnsi="Times New Roman"/>
          <w:color w:val="000000"/>
          <w:sz w:val="24"/>
          <w:lang w:val="ru-RU"/>
        </w:rPr>
        <w:t xml:space="preserve">• публично представлять результаты выполненного биологического опыта (эксперимента, </w:t>
      </w:r>
      <w:r w:rsidRPr="00DE09AF">
        <w:rPr>
          <w:lang w:val="ru-RU"/>
        </w:rPr>
        <w:br/>
      </w:r>
      <w:r w:rsidRPr="00DE09AF">
        <w:rPr>
          <w:rFonts w:ascii="Times New Roman" w:eastAsia="Times New Roman" w:hAnsi="Times New Roman"/>
          <w:color w:val="000000"/>
          <w:sz w:val="24"/>
          <w:lang w:val="ru-RU"/>
        </w:rPr>
        <w:t>исследования, проекта);</w:t>
      </w:r>
      <w:r w:rsidRPr="00DE09AF">
        <w:rPr>
          <w:lang w:val="ru-RU"/>
        </w:rPr>
        <w:br/>
      </w:r>
      <w:r w:rsidRPr="00DE09AF">
        <w:rPr>
          <w:lang w:val="ru-RU"/>
        </w:rPr>
        <w:tab/>
      </w:r>
      <w:r w:rsidRPr="00DE09AF">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42F6" w:rsidRPr="00DE09AF" w:rsidRDefault="00807D23">
      <w:pPr>
        <w:tabs>
          <w:tab w:val="left" w:pos="180"/>
        </w:tabs>
        <w:autoSpaceDE w:val="0"/>
        <w:autoSpaceDN w:val="0"/>
        <w:spacing w:before="70" w:after="0" w:line="288" w:lineRule="auto"/>
        <w:rPr>
          <w:lang w:val="ru-RU"/>
        </w:rPr>
      </w:pPr>
      <w:r w:rsidRPr="00DE09AF">
        <w:rPr>
          <w:lang w:val="ru-RU"/>
        </w:rPr>
        <w:tab/>
      </w:r>
      <w:r w:rsidRPr="00DE09AF">
        <w:rPr>
          <w:rFonts w:ascii="Times New Roman" w:eastAsia="Times New Roman" w:hAnsi="Times New Roman"/>
          <w:b/>
          <w:i/>
          <w:color w:val="000000"/>
          <w:sz w:val="24"/>
          <w:lang w:val="ru-RU"/>
        </w:rPr>
        <w:t>Совместная деятельность (сотрудничество):</w:t>
      </w:r>
      <w:r w:rsidRPr="00DE09AF">
        <w:rPr>
          <w:lang w:val="ru-RU"/>
        </w:rPr>
        <w:br/>
      </w:r>
      <w:r w:rsidRPr="00DE09AF">
        <w:rPr>
          <w:lang w:val="ru-RU"/>
        </w:rPr>
        <w:tab/>
      </w:r>
      <w:r w:rsidRPr="00DE09AF">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конкретной биологической </w:t>
      </w:r>
      <w:r w:rsidRPr="00DE09AF">
        <w:rPr>
          <w:lang w:val="ru-RU"/>
        </w:rPr>
        <w:br/>
      </w:r>
      <w:r w:rsidRPr="00DE09AF">
        <w:rPr>
          <w:lang w:val="ru-RU"/>
        </w:rPr>
        <w:tab/>
      </w:r>
      <w:r w:rsidRPr="00DE09AF">
        <w:rPr>
          <w:rFonts w:ascii="Times New Roman" w:eastAsia="Times New Roman" w:hAnsi="Times New Roman"/>
          <w:color w:val="000000"/>
          <w:sz w:val="24"/>
          <w:lang w:val="ru-RU"/>
        </w:rPr>
        <w:t>проблемы, обосновывать необходимость применения групповых форм взаимодействия при решении поставленной учебной задачи;</w:t>
      </w:r>
      <w:r w:rsidRPr="00DE09AF">
        <w:rPr>
          <w:lang w:val="ru-RU"/>
        </w:rPr>
        <w:br/>
      </w:r>
      <w:r w:rsidRPr="00DE09AF">
        <w:rPr>
          <w:lang w:val="ru-RU"/>
        </w:rPr>
        <w:tab/>
      </w:r>
      <w:r w:rsidRPr="00DE09AF">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r w:rsidRPr="00DE09AF">
        <w:rPr>
          <w:lang w:val="ru-RU"/>
        </w:rPr>
        <w:br/>
      </w:r>
      <w:r w:rsidRPr="00DE09AF">
        <w:rPr>
          <w:lang w:val="ru-RU"/>
        </w:rPr>
        <w:tab/>
      </w:r>
      <w:r w:rsidRPr="00DE09AF">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r w:rsidRPr="00DE09AF">
        <w:rPr>
          <w:lang w:val="ru-RU"/>
        </w:rPr>
        <w:tab/>
      </w:r>
      <w:r w:rsidRPr="00DE09AF">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r w:rsidRPr="00DE09AF">
        <w:rPr>
          <w:lang w:val="ru-RU"/>
        </w:rPr>
        <w:br/>
      </w:r>
      <w:r w:rsidRPr="00DE09AF">
        <w:rPr>
          <w:lang w:val="ru-RU"/>
        </w:rPr>
        <w:tab/>
      </w:r>
      <w:r w:rsidRPr="00DE09AF">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DE09AF">
        <w:rPr>
          <w:lang w:val="ru-RU"/>
        </w:rPr>
        <w:br/>
      </w:r>
      <w:r w:rsidRPr="00DE09AF">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142F6" w:rsidRPr="00DE09AF" w:rsidRDefault="00C142F6">
      <w:pPr>
        <w:rPr>
          <w:lang w:val="ru-RU"/>
        </w:rPr>
        <w:sectPr w:rsidR="00C142F6" w:rsidRPr="00DE09AF">
          <w:pgSz w:w="11900" w:h="16840"/>
          <w:pgMar w:top="298" w:right="666" w:bottom="368" w:left="666" w:header="720" w:footer="720" w:gutter="0"/>
          <w:cols w:space="720" w:equalWidth="0">
            <w:col w:w="10568" w:space="0"/>
          </w:cols>
          <w:docGrid w:linePitch="360"/>
        </w:sectPr>
      </w:pPr>
    </w:p>
    <w:p w:rsidR="00C142F6" w:rsidRPr="00DE09AF" w:rsidRDefault="00C142F6">
      <w:pPr>
        <w:autoSpaceDE w:val="0"/>
        <w:autoSpaceDN w:val="0"/>
        <w:spacing w:after="78" w:line="220" w:lineRule="exact"/>
        <w:rPr>
          <w:lang w:val="ru-RU"/>
        </w:rPr>
      </w:pPr>
    </w:p>
    <w:p w:rsidR="00C142F6" w:rsidRPr="00DE09AF" w:rsidRDefault="00807D23">
      <w:pPr>
        <w:tabs>
          <w:tab w:val="left" w:pos="180"/>
        </w:tabs>
        <w:autoSpaceDE w:val="0"/>
        <w:autoSpaceDN w:val="0"/>
        <w:spacing w:after="0" w:line="262" w:lineRule="auto"/>
        <w:ind w:right="1296"/>
        <w:rPr>
          <w:lang w:val="ru-RU"/>
        </w:rPr>
      </w:pPr>
      <w:r w:rsidRPr="00DE09AF">
        <w:rPr>
          <w:lang w:val="ru-RU"/>
        </w:rPr>
        <w:tab/>
      </w:r>
      <w:r w:rsidRPr="00DE09AF">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DE09AF">
        <w:rPr>
          <w:rFonts w:ascii="Times New Roman" w:eastAsia="Times New Roman" w:hAnsi="Times New Roman"/>
          <w:color w:val="000000"/>
          <w:sz w:val="24"/>
          <w:lang w:val="ru-RU"/>
        </w:rPr>
        <w:t>сформированность</w:t>
      </w:r>
      <w:proofErr w:type="spellEnd"/>
      <w:r w:rsidRPr="00DE09AF">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C142F6" w:rsidRPr="00DE09AF" w:rsidRDefault="00807D23">
      <w:pPr>
        <w:tabs>
          <w:tab w:val="left" w:pos="180"/>
        </w:tabs>
        <w:autoSpaceDE w:val="0"/>
        <w:autoSpaceDN w:val="0"/>
        <w:spacing w:before="190" w:after="0" w:line="288" w:lineRule="auto"/>
        <w:ind w:right="144"/>
        <w:rPr>
          <w:lang w:val="ru-RU"/>
        </w:rPr>
      </w:pPr>
      <w:r w:rsidRPr="00DE09AF">
        <w:rPr>
          <w:lang w:val="ru-RU"/>
        </w:rPr>
        <w:tab/>
      </w:r>
      <w:r w:rsidRPr="00DE09AF">
        <w:rPr>
          <w:rFonts w:ascii="Times New Roman" w:eastAsia="Times New Roman" w:hAnsi="Times New Roman"/>
          <w:b/>
          <w:color w:val="000000"/>
          <w:sz w:val="24"/>
          <w:lang w:val="ru-RU"/>
        </w:rPr>
        <w:t xml:space="preserve">Универсальные регулятивные действия </w:t>
      </w:r>
      <w:r w:rsidRPr="00DE09AF">
        <w:rPr>
          <w:lang w:val="ru-RU"/>
        </w:rPr>
        <w:br/>
      </w:r>
      <w:r w:rsidRPr="00DE09AF">
        <w:rPr>
          <w:lang w:val="ru-RU"/>
        </w:rPr>
        <w:tab/>
      </w:r>
      <w:r w:rsidRPr="00DE09AF">
        <w:rPr>
          <w:rFonts w:ascii="Times New Roman" w:eastAsia="Times New Roman" w:hAnsi="Times New Roman"/>
          <w:b/>
          <w:i/>
          <w:color w:val="000000"/>
          <w:sz w:val="24"/>
          <w:lang w:val="ru-RU"/>
        </w:rPr>
        <w:t>Самоорганизация:</w:t>
      </w:r>
      <w:r w:rsidRPr="00DE09AF">
        <w:rPr>
          <w:lang w:val="ru-RU"/>
        </w:rPr>
        <w:br/>
      </w:r>
      <w:r w:rsidRPr="00DE09AF">
        <w:rPr>
          <w:lang w:val="ru-RU"/>
        </w:rPr>
        <w:tab/>
      </w:r>
      <w:r w:rsidRPr="00DE09AF">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r w:rsidRPr="00DE09AF">
        <w:rPr>
          <w:lang w:val="ru-RU"/>
        </w:rPr>
        <w:br/>
      </w:r>
      <w:r w:rsidRPr="00DE09AF">
        <w:rPr>
          <w:lang w:val="ru-RU"/>
        </w:rPr>
        <w:tab/>
      </w:r>
      <w:r w:rsidRPr="00DE09AF">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r w:rsidRPr="00DE09AF">
        <w:rPr>
          <w:lang w:val="ru-RU"/>
        </w:rPr>
        <w:br/>
      </w:r>
      <w:r w:rsidRPr="00DE09AF">
        <w:rPr>
          <w:lang w:val="ru-RU"/>
        </w:rPr>
        <w:tab/>
      </w:r>
      <w:r w:rsidRPr="00DE09AF">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r w:rsidRPr="00DE09AF">
        <w:rPr>
          <w:lang w:val="ru-RU"/>
        </w:rPr>
        <w:br/>
      </w:r>
      <w:r w:rsidRPr="00DE09AF">
        <w:rPr>
          <w:lang w:val="ru-RU"/>
        </w:rPr>
        <w:tab/>
      </w:r>
      <w:r w:rsidRPr="00DE09AF">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w:t>
      </w:r>
      <w:r w:rsidRPr="00DE09AF">
        <w:rPr>
          <w:lang w:val="ru-RU"/>
        </w:rPr>
        <w:br/>
      </w:r>
      <w:r w:rsidRPr="00DE09AF">
        <w:rPr>
          <w:rFonts w:ascii="Times New Roman" w:eastAsia="Times New Roman" w:hAnsi="Times New Roman"/>
          <w:color w:val="000000"/>
          <w:sz w:val="24"/>
          <w:lang w:val="ru-RU"/>
        </w:rPr>
        <w:t>биологическом объекте;</w:t>
      </w:r>
      <w:r w:rsidRPr="00DE09AF">
        <w:rPr>
          <w:lang w:val="ru-RU"/>
        </w:rPr>
        <w:br/>
      </w:r>
      <w:r w:rsidRPr="00DE09AF">
        <w:rPr>
          <w:lang w:val="ru-RU"/>
        </w:rPr>
        <w:tab/>
      </w:r>
      <w:r w:rsidRPr="00DE09AF">
        <w:rPr>
          <w:rFonts w:ascii="Times New Roman" w:eastAsia="Times New Roman" w:hAnsi="Times New Roman"/>
          <w:color w:val="000000"/>
          <w:sz w:val="24"/>
          <w:lang w:val="ru-RU"/>
        </w:rPr>
        <w:t>• делать выбор и брать ответственность за решение.</w:t>
      </w:r>
    </w:p>
    <w:p w:rsidR="00C142F6" w:rsidRPr="00DE09AF" w:rsidRDefault="00807D23">
      <w:pPr>
        <w:tabs>
          <w:tab w:val="left" w:pos="180"/>
        </w:tabs>
        <w:autoSpaceDE w:val="0"/>
        <w:autoSpaceDN w:val="0"/>
        <w:spacing w:before="70" w:after="0" w:line="286" w:lineRule="auto"/>
        <w:ind w:right="432"/>
        <w:rPr>
          <w:lang w:val="ru-RU"/>
        </w:rPr>
      </w:pPr>
      <w:r w:rsidRPr="00DE09AF">
        <w:rPr>
          <w:lang w:val="ru-RU"/>
        </w:rPr>
        <w:tab/>
      </w:r>
      <w:r w:rsidRPr="00DE09AF">
        <w:rPr>
          <w:rFonts w:ascii="Times New Roman" w:eastAsia="Times New Roman" w:hAnsi="Times New Roman"/>
          <w:b/>
          <w:i/>
          <w:color w:val="000000"/>
          <w:sz w:val="24"/>
          <w:lang w:val="ru-RU"/>
        </w:rPr>
        <w:t>Самоконтроль (рефлексия):</w:t>
      </w:r>
      <w:r w:rsidRPr="00DE09AF">
        <w:rPr>
          <w:lang w:val="ru-RU"/>
        </w:rPr>
        <w:br/>
      </w:r>
      <w:r w:rsidRPr="00DE09AF">
        <w:rPr>
          <w:lang w:val="ru-RU"/>
        </w:rPr>
        <w:tab/>
      </w:r>
      <w:r w:rsidRPr="00DE09AF">
        <w:rPr>
          <w:rFonts w:ascii="Times New Roman" w:eastAsia="Times New Roman" w:hAnsi="Times New Roman"/>
          <w:color w:val="000000"/>
          <w:sz w:val="24"/>
          <w:lang w:val="ru-RU"/>
        </w:rPr>
        <w:t xml:space="preserve">• владеть способами самоконтроля, </w:t>
      </w:r>
      <w:proofErr w:type="spellStart"/>
      <w:r w:rsidRPr="00DE09AF">
        <w:rPr>
          <w:rFonts w:ascii="Times New Roman" w:eastAsia="Times New Roman" w:hAnsi="Times New Roman"/>
          <w:color w:val="000000"/>
          <w:sz w:val="24"/>
          <w:lang w:val="ru-RU"/>
        </w:rPr>
        <w:t>самомотивации</w:t>
      </w:r>
      <w:proofErr w:type="spellEnd"/>
      <w:r w:rsidRPr="00DE09AF">
        <w:rPr>
          <w:rFonts w:ascii="Times New Roman" w:eastAsia="Times New Roman" w:hAnsi="Times New Roman"/>
          <w:color w:val="000000"/>
          <w:sz w:val="24"/>
          <w:lang w:val="ru-RU"/>
        </w:rPr>
        <w:t xml:space="preserve"> и рефлексии;</w:t>
      </w:r>
      <w:r w:rsidRPr="00DE09AF">
        <w:rPr>
          <w:lang w:val="ru-RU"/>
        </w:rPr>
        <w:br/>
      </w:r>
      <w:r w:rsidRPr="00DE09AF">
        <w:rPr>
          <w:lang w:val="ru-RU"/>
        </w:rPr>
        <w:tab/>
      </w:r>
      <w:r w:rsidRPr="00DE09AF">
        <w:rPr>
          <w:rFonts w:ascii="Times New Roman" w:eastAsia="Times New Roman" w:hAnsi="Times New Roman"/>
          <w:color w:val="000000"/>
          <w:sz w:val="24"/>
          <w:lang w:val="ru-RU"/>
        </w:rPr>
        <w:t>• давать адекватную оценку ситуации и предлагать план её изменения;</w:t>
      </w:r>
      <w:r w:rsidRPr="00DE09AF">
        <w:rPr>
          <w:lang w:val="ru-RU"/>
        </w:rPr>
        <w:br/>
      </w:r>
      <w:r w:rsidRPr="00DE09AF">
        <w:rPr>
          <w:lang w:val="ru-RU"/>
        </w:rPr>
        <w:tab/>
      </w:r>
      <w:r w:rsidRPr="00DE09AF">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r w:rsidRPr="00DE09AF">
        <w:rPr>
          <w:lang w:val="ru-RU"/>
        </w:rPr>
        <w:br/>
      </w:r>
      <w:r w:rsidRPr="00DE09AF">
        <w:rPr>
          <w:lang w:val="ru-RU"/>
        </w:rPr>
        <w:tab/>
      </w:r>
      <w:r w:rsidRPr="00DE09AF">
        <w:rPr>
          <w:rFonts w:ascii="Times New Roman" w:eastAsia="Times New Roman" w:hAnsi="Times New Roman"/>
          <w:color w:val="000000"/>
          <w:sz w:val="24"/>
          <w:lang w:val="ru-RU"/>
        </w:rPr>
        <w:t>• объяснять причины достижения (</w:t>
      </w:r>
      <w:proofErr w:type="spellStart"/>
      <w:r w:rsidRPr="00DE09AF">
        <w:rPr>
          <w:rFonts w:ascii="Times New Roman" w:eastAsia="Times New Roman" w:hAnsi="Times New Roman"/>
          <w:color w:val="000000"/>
          <w:sz w:val="24"/>
          <w:lang w:val="ru-RU"/>
        </w:rPr>
        <w:t>недостижения</w:t>
      </w:r>
      <w:proofErr w:type="spellEnd"/>
      <w:r w:rsidRPr="00DE09AF">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r w:rsidRPr="00DE09AF">
        <w:rPr>
          <w:lang w:val="ru-RU"/>
        </w:rPr>
        <w:br/>
      </w:r>
      <w:r w:rsidRPr="00DE09AF">
        <w:rPr>
          <w:lang w:val="ru-RU"/>
        </w:rPr>
        <w:tab/>
      </w:r>
      <w:r w:rsidRPr="00DE09AF">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r w:rsidRPr="00DE09AF">
        <w:rPr>
          <w:lang w:val="ru-RU"/>
        </w:rPr>
        <w:br/>
      </w:r>
      <w:r w:rsidRPr="00DE09AF">
        <w:rPr>
          <w:lang w:val="ru-RU"/>
        </w:rPr>
        <w:tab/>
      </w:r>
      <w:r w:rsidRPr="00DE09AF">
        <w:rPr>
          <w:rFonts w:ascii="Times New Roman" w:eastAsia="Times New Roman" w:hAnsi="Times New Roman"/>
          <w:color w:val="000000"/>
          <w:sz w:val="24"/>
          <w:lang w:val="ru-RU"/>
        </w:rPr>
        <w:t>• оценивать соответствие результата цели и условиям.</w:t>
      </w:r>
    </w:p>
    <w:p w:rsidR="00C142F6" w:rsidRPr="00DE09AF" w:rsidRDefault="00807D23">
      <w:pPr>
        <w:autoSpaceDE w:val="0"/>
        <w:autoSpaceDN w:val="0"/>
        <w:spacing w:before="70" w:after="0" w:line="281" w:lineRule="auto"/>
        <w:ind w:left="180" w:right="1872"/>
        <w:rPr>
          <w:lang w:val="ru-RU"/>
        </w:rPr>
      </w:pPr>
      <w:r w:rsidRPr="00DE09AF">
        <w:rPr>
          <w:rFonts w:ascii="Times New Roman" w:eastAsia="Times New Roman" w:hAnsi="Times New Roman"/>
          <w:b/>
          <w:i/>
          <w:color w:val="000000"/>
          <w:sz w:val="24"/>
          <w:lang w:val="ru-RU"/>
        </w:rPr>
        <w:t>Эмоциональный интеллект:</w:t>
      </w:r>
      <w:r w:rsidRPr="00DE09AF">
        <w:rPr>
          <w:lang w:val="ru-RU"/>
        </w:rPr>
        <w:br/>
      </w:r>
      <w:r w:rsidRPr="00DE09AF">
        <w:rPr>
          <w:rFonts w:ascii="Times New Roman" w:eastAsia="Times New Roman" w:hAnsi="Times New Roman"/>
          <w:color w:val="000000"/>
          <w:sz w:val="24"/>
          <w:lang w:val="ru-RU"/>
        </w:rPr>
        <w:t>• различать, называть и управлять собственными эмоциями и эмоциями других;</w:t>
      </w:r>
      <w:r w:rsidR="00DE09AF">
        <w:rPr>
          <w:rFonts w:ascii="Times New Roman" w:eastAsia="Times New Roman" w:hAnsi="Times New Roman"/>
          <w:color w:val="000000"/>
          <w:sz w:val="24"/>
          <w:lang w:val="ru-RU"/>
        </w:rPr>
        <w:t xml:space="preserve">                 </w:t>
      </w:r>
      <w:r w:rsidRPr="00DE09AF">
        <w:rPr>
          <w:rFonts w:ascii="Times New Roman" w:eastAsia="Times New Roman" w:hAnsi="Times New Roman"/>
          <w:color w:val="000000"/>
          <w:sz w:val="24"/>
          <w:lang w:val="ru-RU"/>
        </w:rPr>
        <w:t>• выявлять и анализировать причины эмоций;</w:t>
      </w:r>
      <w:r w:rsidRPr="00DE09AF">
        <w:rPr>
          <w:lang w:val="ru-RU"/>
        </w:rPr>
        <w:br/>
      </w:r>
      <w:r w:rsidRPr="00DE09AF">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r w:rsidR="00DE09AF">
        <w:rPr>
          <w:rFonts w:ascii="Times New Roman" w:eastAsia="Times New Roman" w:hAnsi="Times New Roman"/>
          <w:color w:val="000000"/>
          <w:sz w:val="24"/>
          <w:lang w:val="ru-RU"/>
        </w:rPr>
        <w:t xml:space="preserve"> </w:t>
      </w:r>
      <w:r w:rsidRPr="00DE09AF">
        <w:rPr>
          <w:rFonts w:ascii="Times New Roman" w:eastAsia="Times New Roman" w:hAnsi="Times New Roman"/>
          <w:color w:val="000000"/>
          <w:sz w:val="24"/>
          <w:lang w:val="ru-RU"/>
        </w:rPr>
        <w:t>• регулировать способ выражения эмоций.</w:t>
      </w:r>
    </w:p>
    <w:p w:rsidR="00C142F6" w:rsidRPr="00DE09AF" w:rsidRDefault="00807D23">
      <w:pPr>
        <w:tabs>
          <w:tab w:val="left" w:pos="180"/>
        </w:tabs>
        <w:autoSpaceDE w:val="0"/>
        <w:autoSpaceDN w:val="0"/>
        <w:spacing w:before="70" w:after="0" w:line="286" w:lineRule="auto"/>
        <w:rPr>
          <w:lang w:val="ru-RU"/>
        </w:rPr>
      </w:pPr>
      <w:r w:rsidRPr="00DE09AF">
        <w:rPr>
          <w:lang w:val="ru-RU"/>
        </w:rPr>
        <w:tab/>
      </w:r>
      <w:r w:rsidRPr="00DE09AF">
        <w:rPr>
          <w:rFonts w:ascii="Times New Roman" w:eastAsia="Times New Roman" w:hAnsi="Times New Roman"/>
          <w:b/>
          <w:i/>
          <w:color w:val="000000"/>
          <w:sz w:val="24"/>
          <w:lang w:val="ru-RU"/>
        </w:rPr>
        <w:t>Принятие себя и других:</w:t>
      </w:r>
      <w:r w:rsidRPr="00DE09AF">
        <w:rPr>
          <w:lang w:val="ru-RU"/>
        </w:rPr>
        <w:br/>
      </w:r>
      <w:r w:rsidRPr="00DE09AF">
        <w:rPr>
          <w:lang w:val="ru-RU"/>
        </w:rPr>
        <w:tab/>
      </w:r>
      <w:r w:rsidRPr="00DE09AF">
        <w:rPr>
          <w:rFonts w:ascii="Times New Roman" w:eastAsia="Times New Roman" w:hAnsi="Times New Roman"/>
          <w:color w:val="000000"/>
          <w:sz w:val="24"/>
          <w:lang w:val="ru-RU"/>
        </w:rPr>
        <w:t>• осознанно относиться к другому человеку, его мнению;</w:t>
      </w:r>
      <w:r w:rsidRPr="00DE09AF">
        <w:rPr>
          <w:lang w:val="ru-RU"/>
        </w:rPr>
        <w:br/>
      </w:r>
      <w:r w:rsidRPr="00DE09AF">
        <w:rPr>
          <w:lang w:val="ru-RU"/>
        </w:rPr>
        <w:tab/>
      </w:r>
      <w:r w:rsidRPr="00DE09AF">
        <w:rPr>
          <w:rFonts w:ascii="Times New Roman" w:eastAsia="Times New Roman" w:hAnsi="Times New Roman"/>
          <w:color w:val="000000"/>
          <w:sz w:val="24"/>
          <w:lang w:val="ru-RU"/>
        </w:rPr>
        <w:t>• признавать своё право на ошибку и такое же право другого;</w:t>
      </w:r>
      <w:r w:rsidRPr="00DE09AF">
        <w:rPr>
          <w:lang w:val="ru-RU"/>
        </w:rPr>
        <w:br/>
      </w:r>
      <w:r w:rsidRPr="00DE09AF">
        <w:rPr>
          <w:lang w:val="ru-RU"/>
        </w:rPr>
        <w:tab/>
      </w:r>
      <w:r w:rsidRPr="00DE09AF">
        <w:rPr>
          <w:rFonts w:ascii="Times New Roman" w:eastAsia="Times New Roman" w:hAnsi="Times New Roman"/>
          <w:color w:val="000000"/>
          <w:sz w:val="24"/>
          <w:lang w:val="ru-RU"/>
        </w:rPr>
        <w:t>• открытость себе и другим;</w:t>
      </w:r>
      <w:r w:rsidRPr="00DE09AF">
        <w:rPr>
          <w:lang w:val="ru-RU"/>
        </w:rPr>
        <w:br/>
      </w:r>
      <w:r w:rsidRPr="00DE09AF">
        <w:rPr>
          <w:lang w:val="ru-RU"/>
        </w:rPr>
        <w:tab/>
      </w:r>
      <w:r w:rsidRPr="00DE09AF">
        <w:rPr>
          <w:rFonts w:ascii="Times New Roman" w:eastAsia="Times New Roman" w:hAnsi="Times New Roman"/>
          <w:color w:val="000000"/>
          <w:sz w:val="24"/>
          <w:lang w:val="ru-RU"/>
        </w:rPr>
        <w:t>• осознавать невозможность контролировать всё вокруг;</w:t>
      </w:r>
      <w:r w:rsidRPr="00DE09AF">
        <w:rPr>
          <w:lang w:val="ru-RU"/>
        </w:rPr>
        <w:br/>
      </w:r>
      <w:r w:rsidRPr="00DE09AF">
        <w:rPr>
          <w:lang w:val="ru-RU"/>
        </w:rPr>
        <w:tab/>
      </w:r>
      <w:r w:rsidRPr="00DE09AF">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142F6" w:rsidRPr="00DE09AF" w:rsidRDefault="00807D23">
      <w:pPr>
        <w:autoSpaceDE w:val="0"/>
        <w:autoSpaceDN w:val="0"/>
        <w:spacing w:before="262" w:after="0" w:line="230" w:lineRule="auto"/>
        <w:rPr>
          <w:lang w:val="ru-RU"/>
        </w:rPr>
      </w:pPr>
      <w:r w:rsidRPr="00DE09AF">
        <w:rPr>
          <w:rFonts w:ascii="Times New Roman" w:eastAsia="Times New Roman" w:hAnsi="Times New Roman"/>
          <w:b/>
          <w:color w:val="000000"/>
          <w:sz w:val="24"/>
          <w:lang w:val="ru-RU"/>
        </w:rPr>
        <w:t>ПРЕДМЕТНЫЕ РЕЗУЛЬТАТЫ</w:t>
      </w:r>
    </w:p>
    <w:p w:rsidR="00C142F6" w:rsidRPr="00DE09AF" w:rsidRDefault="00807D23">
      <w:pPr>
        <w:tabs>
          <w:tab w:val="left" w:pos="180"/>
        </w:tabs>
        <w:autoSpaceDE w:val="0"/>
        <w:autoSpaceDN w:val="0"/>
        <w:spacing w:before="166" w:after="0" w:line="281" w:lineRule="auto"/>
        <w:ind w:right="288"/>
        <w:rPr>
          <w:lang w:val="ru-RU"/>
        </w:rPr>
      </w:pPr>
      <w:r w:rsidRPr="00DE09AF">
        <w:rPr>
          <w:lang w:val="ru-RU"/>
        </w:rPr>
        <w:tab/>
      </w:r>
      <w:r w:rsidRPr="00DE09AF">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r w:rsidRPr="00DE09AF">
        <w:rPr>
          <w:lang w:val="ru-RU"/>
        </w:rPr>
        <w:br/>
      </w:r>
      <w:r w:rsidRPr="00DE09AF">
        <w:rPr>
          <w:lang w:val="ru-RU"/>
        </w:rPr>
        <w:tab/>
      </w:r>
      <w:r w:rsidRPr="00DE09AF">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r w:rsidRPr="00DE09AF">
        <w:rPr>
          <w:lang w:val="ru-RU"/>
        </w:rPr>
        <w:br/>
      </w:r>
      <w:r w:rsidRPr="00DE09AF">
        <w:rPr>
          <w:lang w:val="ru-RU"/>
        </w:rPr>
        <w:tab/>
      </w:r>
      <w:r w:rsidRPr="00DE09AF">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142F6" w:rsidRPr="00DE09AF" w:rsidRDefault="00C142F6">
      <w:pPr>
        <w:rPr>
          <w:lang w:val="ru-RU"/>
        </w:rPr>
        <w:sectPr w:rsidR="00C142F6" w:rsidRPr="00DE09AF">
          <w:pgSz w:w="11900" w:h="16840"/>
          <w:pgMar w:top="298" w:right="684" w:bottom="392" w:left="666" w:header="720" w:footer="720" w:gutter="0"/>
          <w:cols w:space="720" w:equalWidth="0">
            <w:col w:w="10550" w:space="0"/>
          </w:cols>
          <w:docGrid w:linePitch="360"/>
        </w:sectPr>
      </w:pPr>
    </w:p>
    <w:p w:rsidR="00C142F6" w:rsidRPr="00DE09AF" w:rsidRDefault="00C142F6">
      <w:pPr>
        <w:autoSpaceDE w:val="0"/>
        <w:autoSpaceDN w:val="0"/>
        <w:spacing w:after="78" w:line="220" w:lineRule="exact"/>
        <w:rPr>
          <w:lang w:val="ru-RU"/>
        </w:rPr>
      </w:pPr>
    </w:p>
    <w:p w:rsidR="00C142F6" w:rsidRPr="00DE09AF" w:rsidRDefault="00807D23">
      <w:pPr>
        <w:tabs>
          <w:tab w:val="left" w:pos="180"/>
        </w:tabs>
        <w:autoSpaceDE w:val="0"/>
        <w:autoSpaceDN w:val="0"/>
        <w:spacing w:after="0" w:line="290" w:lineRule="auto"/>
        <w:rPr>
          <w:lang w:val="ru-RU"/>
        </w:rPr>
      </w:pPr>
      <w:r w:rsidRPr="00DE09AF">
        <w:rPr>
          <w:lang w:val="ru-RU"/>
        </w:rPr>
        <w:tab/>
      </w:r>
      <w:r w:rsidRPr="00DE09AF">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r w:rsidRPr="00DE09AF">
        <w:rPr>
          <w:lang w:val="ru-RU"/>
        </w:rPr>
        <w:br/>
      </w:r>
      <w:r w:rsidRPr="00DE09AF">
        <w:rPr>
          <w:lang w:val="ru-RU"/>
        </w:rPr>
        <w:tab/>
      </w:r>
      <w:r w:rsidRPr="00DE09AF">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r w:rsidRPr="00DE09AF">
        <w:rPr>
          <w:lang w:val="ru-RU"/>
        </w:rPr>
        <w:br/>
      </w:r>
      <w:r w:rsidRPr="00DE09AF">
        <w:rPr>
          <w:lang w:val="ru-RU"/>
        </w:rPr>
        <w:tab/>
      </w:r>
      <w:r w:rsidRPr="00DE09AF">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r w:rsidRPr="00DE09AF">
        <w:rPr>
          <w:lang w:val="ru-RU"/>
        </w:rPr>
        <w:br/>
      </w:r>
      <w:r w:rsidRPr="00DE09AF">
        <w:rPr>
          <w:lang w:val="ru-RU"/>
        </w:rPr>
        <w:tab/>
      </w:r>
      <w:r w:rsidRPr="00DE09AF">
        <w:rPr>
          <w:rFonts w:ascii="Times New Roman" w:eastAsia="Times New Roman" w:hAnsi="Times New Roman"/>
          <w:color w:val="000000"/>
          <w:sz w:val="24"/>
          <w:lang w:val="ru-RU"/>
        </w:rPr>
        <w:t xml:space="preserve">• проводить описание организма (растения, животного) по заданному плану; выделять </w:t>
      </w:r>
      <w:r w:rsidRPr="00DE09AF">
        <w:rPr>
          <w:lang w:val="ru-RU"/>
        </w:rPr>
        <w:br/>
      </w:r>
      <w:r w:rsidRPr="00DE09AF">
        <w:rPr>
          <w:rFonts w:ascii="Times New Roman" w:eastAsia="Times New Roman" w:hAnsi="Times New Roman"/>
          <w:color w:val="000000"/>
          <w:sz w:val="24"/>
          <w:lang w:val="ru-RU"/>
        </w:rPr>
        <w:t>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r w:rsidRPr="00DE09AF">
        <w:rPr>
          <w:lang w:val="ru-RU"/>
        </w:rPr>
        <w:br/>
      </w:r>
      <w:r w:rsidRPr="00DE09AF">
        <w:rPr>
          <w:lang w:val="ru-RU"/>
        </w:rPr>
        <w:tab/>
      </w:r>
      <w:r w:rsidRPr="00DE09AF">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r w:rsidRPr="00DE09AF">
        <w:rPr>
          <w:lang w:val="ru-RU"/>
        </w:rPr>
        <w:br/>
      </w:r>
      <w:proofErr w:type="spellStart"/>
      <w:r w:rsidRPr="00DE09AF">
        <w:rPr>
          <w:rFonts w:ascii="Times New Roman" w:eastAsia="Times New Roman" w:hAnsi="Times New Roman"/>
          <w:color w:val="000000"/>
          <w:sz w:val="24"/>
          <w:lang w:val="ru-RU"/>
        </w:rPr>
        <w:t>внутриорганизменной</w:t>
      </w:r>
      <w:proofErr w:type="spellEnd"/>
      <w:r w:rsidRPr="00DE09AF">
        <w:rPr>
          <w:rFonts w:ascii="Times New Roman" w:eastAsia="Times New Roman" w:hAnsi="Times New Roman"/>
          <w:color w:val="000000"/>
          <w:sz w:val="24"/>
          <w:lang w:val="ru-RU"/>
        </w:rPr>
        <w:t>), условиях среды обитания;</w:t>
      </w:r>
      <w:r w:rsidRPr="00DE09AF">
        <w:rPr>
          <w:lang w:val="ru-RU"/>
        </w:rPr>
        <w:br/>
      </w:r>
      <w:r w:rsidRPr="00DE09AF">
        <w:rPr>
          <w:lang w:val="ru-RU"/>
        </w:rPr>
        <w:tab/>
      </w:r>
      <w:r w:rsidRPr="00DE09AF">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r w:rsidRPr="00DE09AF">
        <w:rPr>
          <w:lang w:val="ru-RU"/>
        </w:rPr>
        <w:br/>
      </w:r>
      <w:r w:rsidRPr="00DE09AF">
        <w:rPr>
          <w:lang w:val="ru-RU"/>
        </w:rPr>
        <w:tab/>
      </w:r>
      <w:r w:rsidRPr="00DE09AF">
        <w:rPr>
          <w:rFonts w:ascii="Times New Roman" w:eastAsia="Times New Roman" w:hAnsi="Times New Roman"/>
          <w:color w:val="000000"/>
          <w:sz w:val="24"/>
          <w:lang w:val="ru-RU"/>
        </w:rPr>
        <w:t>• выделять отличительные признаки природных и искусственных сообществ;</w:t>
      </w:r>
      <w:r w:rsidRPr="00DE09AF">
        <w:rPr>
          <w:lang w:val="ru-RU"/>
        </w:rPr>
        <w:br/>
      </w:r>
      <w:r w:rsidRPr="00DE09AF">
        <w:rPr>
          <w:lang w:val="ru-RU"/>
        </w:rPr>
        <w:tab/>
      </w:r>
      <w:r w:rsidRPr="00DE09AF">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r w:rsidRPr="00DE09AF">
        <w:rPr>
          <w:lang w:val="ru-RU"/>
        </w:rPr>
        <w:tab/>
      </w:r>
      <w:r w:rsidR="00DE09AF">
        <w:rPr>
          <w:lang w:val="ru-RU"/>
        </w:rPr>
        <w:t xml:space="preserve">         </w:t>
      </w:r>
      <w:r w:rsidRPr="00DE09AF">
        <w:rPr>
          <w:rFonts w:ascii="Times New Roman" w:eastAsia="Times New Roman" w:hAnsi="Times New Roman"/>
          <w:color w:val="000000"/>
          <w:sz w:val="24"/>
          <w:lang w:val="ru-RU"/>
        </w:rPr>
        <w:t>• раскрывать роль биологии в практической деятельности человека;</w:t>
      </w:r>
      <w:r w:rsidRPr="00DE09AF">
        <w:rPr>
          <w:lang w:val="ru-RU"/>
        </w:rPr>
        <w:br/>
      </w:r>
      <w:r w:rsidRPr="00DE09AF">
        <w:rPr>
          <w:lang w:val="ru-RU"/>
        </w:rPr>
        <w:tab/>
      </w:r>
      <w:r w:rsidRPr="00DE09AF">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r w:rsidRPr="00DE09AF">
        <w:rPr>
          <w:lang w:val="ru-RU"/>
        </w:rPr>
        <w:br/>
      </w:r>
      <w:r w:rsidRPr="00DE09AF">
        <w:rPr>
          <w:lang w:val="ru-RU"/>
        </w:rPr>
        <w:tab/>
      </w:r>
      <w:r w:rsidRPr="00DE09AF">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r w:rsidRPr="00DE09AF">
        <w:rPr>
          <w:lang w:val="ru-RU"/>
        </w:rPr>
        <w:br/>
      </w:r>
      <w:r w:rsidRPr="00DE09AF">
        <w:rPr>
          <w:lang w:val="ru-RU"/>
        </w:rPr>
        <w:tab/>
      </w:r>
      <w:r w:rsidRPr="00DE09AF">
        <w:rPr>
          <w:rFonts w:ascii="Times New Roman" w:eastAsia="Times New Roman" w:hAnsi="Times New Roman"/>
          <w:color w:val="000000"/>
          <w:sz w:val="24"/>
          <w:lang w:val="ru-RU"/>
        </w:rP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r w:rsidRPr="00DE09AF">
        <w:rPr>
          <w:lang w:val="ru-RU"/>
        </w:rPr>
        <w:br/>
      </w:r>
      <w:r w:rsidRPr="00DE09AF">
        <w:rPr>
          <w:lang w:val="ru-RU"/>
        </w:rPr>
        <w:tab/>
      </w:r>
      <w:r w:rsidRPr="00DE09AF">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r w:rsidRPr="00DE09AF">
        <w:rPr>
          <w:lang w:val="ru-RU"/>
        </w:rPr>
        <w:br/>
      </w:r>
      <w:r w:rsidRPr="00DE09AF">
        <w:rPr>
          <w:lang w:val="ru-RU"/>
        </w:rPr>
        <w:tab/>
      </w:r>
      <w:r w:rsidRPr="00DE09AF">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r w:rsidRPr="00DE09AF">
        <w:rPr>
          <w:lang w:val="ru-RU"/>
        </w:rPr>
        <w:tab/>
      </w:r>
      <w:r w:rsidR="00DE09AF">
        <w:rPr>
          <w:lang w:val="ru-RU"/>
        </w:rPr>
        <w:t xml:space="preserve">       </w:t>
      </w:r>
      <w:r w:rsidRPr="00DE09AF">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r w:rsidRPr="00DE09AF">
        <w:rPr>
          <w:lang w:val="ru-RU"/>
        </w:rPr>
        <w:br/>
      </w:r>
      <w:r w:rsidRPr="00DE09AF">
        <w:rPr>
          <w:lang w:val="ru-RU"/>
        </w:rPr>
        <w:tab/>
      </w:r>
      <w:r w:rsidRPr="00DE09AF">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C142F6" w:rsidRPr="00DE09AF" w:rsidRDefault="00C142F6">
      <w:pPr>
        <w:rPr>
          <w:lang w:val="ru-RU"/>
        </w:rPr>
        <w:sectPr w:rsidR="00C142F6" w:rsidRPr="00DE09AF">
          <w:pgSz w:w="11900" w:h="16840"/>
          <w:pgMar w:top="298" w:right="760" w:bottom="1436" w:left="666" w:header="720" w:footer="720" w:gutter="0"/>
          <w:cols w:space="720" w:equalWidth="0">
            <w:col w:w="10474" w:space="0"/>
          </w:cols>
          <w:docGrid w:linePitch="360"/>
        </w:sectPr>
      </w:pPr>
    </w:p>
    <w:p w:rsidR="00C142F6" w:rsidRPr="00DE09AF" w:rsidRDefault="00C142F6">
      <w:pPr>
        <w:autoSpaceDE w:val="0"/>
        <w:autoSpaceDN w:val="0"/>
        <w:spacing w:after="64" w:line="220" w:lineRule="exact"/>
        <w:rPr>
          <w:lang w:val="ru-RU"/>
        </w:rPr>
      </w:pPr>
    </w:p>
    <w:p w:rsidR="00C142F6" w:rsidRDefault="00807D23">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04"/>
        <w:gridCol w:w="5584"/>
        <w:gridCol w:w="1308"/>
        <w:gridCol w:w="2090"/>
      </w:tblGrid>
      <w:tr w:rsidR="00C142F6">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Pr="00DE09AF" w:rsidRDefault="00807D23">
            <w:pPr>
              <w:autoSpaceDE w:val="0"/>
              <w:autoSpaceDN w:val="0"/>
              <w:spacing w:before="78" w:after="0" w:line="245" w:lineRule="auto"/>
              <w:ind w:left="72" w:right="288"/>
              <w:rPr>
                <w:lang w:val="ru-RU"/>
              </w:rPr>
            </w:pPr>
            <w:r w:rsidRPr="00DE09AF">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5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3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45" w:lineRule="auto"/>
              <w:ind w:left="74" w:right="144"/>
            </w:pPr>
            <w:r>
              <w:rPr>
                <w:rFonts w:ascii="Times New Roman" w:eastAsia="Times New Roman" w:hAnsi="Times New Roman"/>
                <w:b/>
                <w:color w:val="000000"/>
                <w:w w:val="97"/>
                <w:sz w:val="16"/>
              </w:rPr>
              <w:t>Виды, формы контроля</w:t>
            </w:r>
          </w:p>
        </w:tc>
        <w:tc>
          <w:tcPr>
            <w:tcW w:w="20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45" w:lineRule="auto"/>
              <w:ind w:left="72" w:right="144"/>
            </w:pPr>
            <w:r>
              <w:rPr>
                <w:rFonts w:ascii="Times New Roman" w:eastAsia="Times New Roman" w:hAnsi="Times New Roman"/>
                <w:b/>
                <w:color w:val="000000"/>
                <w:w w:val="97"/>
                <w:sz w:val="16"/>
              </w:rPr>
              <w:t>Электронные (цифровые) образовательные ресурсы</w:t>
            </w:r>
          </w:p>
        </w:tc>
      </w:tr>
      <w:tr w:rsidR="00C142F6">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C142F6" w:rsidRDefault="00C142F6"/>
        </w:tc>
        <w:tc>
          <w:tcPr>
            <w:tcW w:w="1726" w:type="dxa"/>
            <w:vMerge/>
            <w:tcBorders>
              <w:top w:val="single" w:sz="4" w:space="0" w:color="000000"/>
              <w:left w:val="single" w:sz="4" w:space="0" w:color="000000"/>
              <w:bottom w:val="single" w:sz="4" w:space="0" w:color="000000"/>
              <w:right w:val="single" w:sz="4" w:space="0" w:color="000000"/>
            </w:tcBorders>
          </w:tcPr>
          <w:p w:rsidR="00C142F6" w:rsidRDefault="00C142F6"/>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C142F6" w:rsidRDefault="00C142F6"/>
        </w:tc>
        <w:tc>
          <w:tcPr>
            <w:tcW w:w="1726" w:type="dxa"/>
            <w:vMerge/>
            <w:tcBorders>
              <w:top w:val="single" w:sz="4" w:space="0" w:color="000000"/>
              <w:left w:val="single" w:sz="4" w:space="0" w:color="000000"/>
              <w:bottom w:val="single" w:sz="4" w:space="0" w:color="000000"/>
              <w:right w:val="single" w:sz="4" w:space="0" w:color="000000"/>
            </w:tcBorders>
          </w:tcPr>
          <w:p w:rsidR="00C142F6" w:rsidRDefault="00C142F6"/>
        </w:tc>
        <w:tc>
          <w:tcPr>
            <w:tcW w:w="1726" w:type="dxa"/>
            <w:vMerge/>
            <w:tcBorders>
              <w:top w:val="single" w:sz="4" w:space="0" w:color="000000"/>
              <w:left w:val="single" w:sz="4" w:space="0" w:color="000000"/>
              <w:bottom w:val="single" w:sz="4" w:space="0" w:color="000000"/>
              <w:right w:val="single" w:sz="4" w:space="0" w:color="000000"/>
            </w:tcBorders>
          </w:tcPr>
          <w:p w:rsidR="00C142F6" w:rsidRDefault="00C142F6"/>
        </w:tc>
        <w:tc>
          <w:tcPr>
            <w:tcW w:w="1726" w:type="dxa"/>
            <w:vMerge/>
            <w:tcBorders>
              <w:top w:val="single" w:sz="4" w:space="0" w:color="000000"/>
              <w:left w:val="single" w:sz="4" w:space="0" w:color="000000"/>
              <w:bottom w:val="single" w:sz="4" w:space="0" w:color="000000"/>
              <w:right w:val="single" w:sz="4" w:space="0" w:color="000000"/>
            </w:tcBorders>
          </w:tcPr>
          <w:p w:rsidR="00C142F6" w:rsidRDefault="00C142F6"/>
        </w:tc>
      </w:tr>
      <w:tr w:rsidR="00C142F6">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Pr="00DE09AF" w:rsidRDefault="00807D23">
            <w:pPr>
              <w:autoSpaceDE w:val="0"/>
              <w:autoSpaceDN w:val="0"/>
              <w:spacing w:before="78" w:after="0" w:line="230" w:lineRule="auto"/>
              <w:jc w:val="center"/>
              <w:rPr>
                <w:lang w:val="ru-RU"/>
              </w:rPr>
            </w:pPr>
            <w:r w:rsidRPr="00DE09AF">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C142F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C142F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C142F6"/>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Pr="00DE09AF" w:rsidRDefault="00807D23">
            <w:pPr>
              <w:autoSpaceDE w:val="0"/>
              <w:autoSpaceDN w:val="0"/>
              <w:spacing w:before="78" w:after="0" w:line="254" w:lineRule="auto"/>
              <w:ind w:left="72"/>
              <w:rPr>
                <w:lang w:val="ru-RU"/>
              </w:rPr>
            </w:pPr>
            <w:r w:rsidRPr="00DE09AF">
              <w:rPr>
                <w:rFonts w:ascii="Times New Roman" w:eastAsia="Times New Roman" w:hAnsi="Times New Roman"/>
                <w:color w:val="000000"/>
                <w:w w:val="97"/>
                <w:sz w:val="16"/>
                <w:lang w:val="ru-RU"/>
              </w:rPr>
              <w:t xml:space="preserve">Ознакомление с объектами изучения биологии, её разделами; </w:t>
            </w:r>
            <w:r w:rsidRPr="00DE09AF">
              <w:rPr>
                <w:lang w:val="ru-RU"/>
              </w:rPr>
              <w:br/>
            </w:r>
            <w:r w:rsidRPr="00DE09AF">
              <w:rPr>
                <w:rFonts w:ascii="Times New Roman" w:eastAsia="Times New Roman" w:hAnsi="Times New Roman"/>
                <w:color w:val="000000"/>
                <w:w w:val="97"/>
                <w:sz w:val="16"/>
                <w:lang w:val="ru-RU"/>
              </w:rPr>
              <w:t xml:space="preserve">Применение биологических терминов и понятий: живые тела, биология, </w:t>
            </w:r>
            <w:r w:rsidRPr="00DE09AF">
              <w:rPr>
                <w:lang w:val="ru-RU"/>
              </w:rPr>
              <w:br/>
            </w:r>
            <w:r w:rsidRPr="00DE09AF">
              <w:rPr>
                <w:rFonts w:ascii="Times New Roman" w:eastAsia="Times New Roman" w:hAnsi="Times New Roman"/>
                <w:color w:val="000000"/>
                <w:w w:val="97"/>
                <w:sz w:val="16"/>
                <w:lang w:val="ru-RU"/>
              </w:rPr>
              <w:t xml:space="preserve">экология, цитология, анатомия, физиология и др.; </w:t>
            </w:r>
            <w:r w:rsidRPr="00DE09AF">
              <w:rPr>
                <w:lang w:val="ru-RU"/>
              </w:rPr>
              <w:br/>
            </w:r>
            <w:r w:rsidRPr="00DE09AF">
              <w:rPr>
                <w:rFonts w:ascii="Times New Roman" w:eastAsia="Times New Roman" w:hAnsi="Times New Roman"/>
                <w:color w:val="000000"/>
                <w:w w:val="97"/>
                <w:sz w:val="16"/>
                <w:lang w:val="ru-RU"/>
              </w:rPr>
              <w:t xml:space="preserve">Раскрытие роли биологии в практической деятельности людей, значения различных организмов в жизни человека; </w:t>
            </w:r>
            <w:r w:rsidRPr="00DE09AF">
              <w:rPr>
                <w:lang w:val="ru-RU"/>
              </w:rPr>
              <w:br/>
            </w:r>
            <w:r w:rsidRPr="00DE09AF">
              <w:rPr>
                <w:rFonts w:ascii="Times New Roman" w:eastAsia="Times New Roman" w:hAnsi="Times New Roman"/>
                <w:color w:val="000000"/>
                <w:w w:val="97"/>
                <w:sz w:val="16"/>
                <w:lang w:val="ru-RU"/>
              </w:rPr>
              <w:t xml:space="preserve">Обсуждение признаков живого; </w:t>
            </w:r>
            <w:r w:rsidRPr="00DE09AF">
              <w:rPr>
                <w:lang w:val="ru-RU"/>
              </w:rPr>
              <w:br/>
            </w:r>
            <w:r w:rsidRPr="00DE09AF">
              <w:rPr>
                <w:rFonts w:ascii="Times New Roman" w:eastAsia="Times New Roman" w:hAnsi="Times New Roman"/>
                <w:color w:val="000000"/>
                <w:w w:val="97"/>
                <w:sz w:val="16"/>
                <w:lang w:val="ru-RU"/>
              </w:rPr>
              <w:t xml:space="preserve">Сравнение объектов живой и неживой природы; </w:t>
            </w:r>
            <w:r w:rsidRPr="00DE09AF">
              <w:rPr>
                <w:lang w:val="ru-RU"/>
              </w:rPr>
              <w:br/>
            </w:r>
            <w:r w:rsidRPr="00DE09AF">
              <w:rPr>
                <w:rFonts w:ascii="Times New Roman" w:eastAsia="Times New Roman" w:hAnsi="Times New Roman"/>
                <w:color w:val="000000"/>
                <w:w w:val="97"/>
                <w:sz w:val="16"/>
                <w:lang w:val="ru-RU"/>
              </w:rPr>
              <w:t>Ознакомление с правилами работы с биологическим оборудованием в кабинете; Обоснование правил поведения в природе;</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54" w:lineRule="auto"/>
              <w:ind w:left="72"/>
            </w:pPr>
            <w:r>
              <w:rPr>
                <w:rFonts w:ascii="Times New Roman" w:eastAsia="Times New Roman" w:hAnsi="Times New Roman"/>
                <w:color w:val="000000"/>
                <w:w w:val="97"/>
                <w:sz w:val="16"/>
              </w:rPr>
              <w:t xml:space="preserve">http://school-collection.edu.ru/ https://resh.edu.ru/ </w:t>
            </w:r>
            <w:r>
              <w:br/>
            </w:r>
            <w:r>
              <w:rPr>
                <w:rFonts w:ascii="Times New Roman" w:eastAsia="Times New Roman" w:hAnsi="Times New Roman"/>
                <w:color w:val="000000"/>
                <w:w w:val="97"/>
                <w:sz w:val="16"/>
              </w:rPr>
              <w:t xml:space="preserve">https://interneturok.ru/ </w:t>
            </w:r>
            <w:r>
              <w:br/>
            </w:r>
            <w:r>
              <w:rPr>
                <w:rFonts w:ascii="Times New Roman" w:eastAsia="Times New Roman" w:hAnsi="Times New Roman"/>
                <w:color w:val="000000"/>
                <w:w w:val="97"/>
                <w:sz w:val="16"/>
              </w:rPr>
              <w:t xml:space="preserve">https://videouroki.net/ </w:t>
            </w:r>
            <w:r>
              <w:br/>
            </w: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http://klassikaknigi.info/video-uroki-geografiya-5-klass/ </w:t>
            </w:r>
            <w:r>
              <w:br/>
            </w:r>
            <w:r>
              <w:rPr>
                <w:rFonts w:ascii="Times New Roman" w:eastAsia="Times New Roman" w:hAnsi="Times New Roman"/>
                <w:color w:val="000000"/>
                <w:w w:val="97"/>
                <w:sz w:val="16"/>
              </w:rPr>
              <w:t>https://uchebnik.mos.ru/</w:t>
            </w:r>
          </w:p>
        </w:tc>
      </w:tr>
      <w:tr w:rsidR="00C142F6">
        <w:trPr>
          <w:trHeight w:hRule="exact" w:val="169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6" w:after="0" w:line="233"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C142F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6" w:after="0" w:line="233" w:lineRule="auto"/>
              <w:ind w:left="72"/>
            </w:pPr>
            <w:r>
              <w:rPr>
                <w:rFonts w:ascii="Times New Roman" w:eastAsia="Times New Roman" w:hAnsi="Times New Roman"/>
                <w:color w:val="000000"/>
                <w:w w:val="97"/>
                <w:sz w:val="16"/>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C142F6"/>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Pr="00DE09AF" w:rsidRDefault="00807D23">
            <w:pPr>
              <w:autoSpaceDE w:val="0"/>
              <w:autoSpaceDN w:val="0"/>
              <w:spacing w:before="76" w:after="0" w:line="254" w:lineRule="auto"/>
              <w:ind w:left="72" w:right="144"/>
              <w:rPr>
                <w:lang w:val="ru-RU"/>
              </w:rPr>
            </w:pPr>
            <w:r w:rsidRPr="00DE09AF">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классификация, измерение и описывание; </w:t>
            </w:r>
            <w:r w:rsidRPr="00DE09AF">
              <w:rPr>
                <w:lang w:val="ru-RU"/>
              </w:rPr>
              <w:br/>
            </w:r>
            <w:r w:rsidRPr="00DE09AF">
              <w:rPr>
                <w:rFonts w:ascii="Times New Roman" w:eastAsia="Times New Roman" w:hAnsi="Times New Roman"/>
                <w:color w:val="000000"/>
                <w:w w:val="97"/>
                <w:sz w:val="16"/>
                <w:lang w:val="ru-RU"/>
              </w:rPr>
              <w:t xml:space="preserve">Ознакомление с правилами работы с увеличительными приборами; </w:t>
            </w:r>
            <w:r w:rsidRPr="00DE09AF">
              <w:rPr>
                <w:lang w:val="ru-RU"/>
              </w:rPr>
              <w:br/>
            </w:r>
            <w:r w:rsidRPr="00DE09AF">
              <w:rPr>
                <w:rFonts w:ascii="Times New Roman" w:eastAsia="Times New Roman" w:hAnsi="Times New Roman"/>
                <w:color w:val="000000"/>
                <w:w w:val="97"/>
                <w:sz w:val="16"/>
                <w:lang w:val="ru-RU"/>
              </w:rPr>
              <w:t xml:space="preserve">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r w:rsidRPr="00DE09AF">
              <w:rPr>
                <w:lang w:val="ru-RU"/>
              </w:rPr>
              <w:br/>
            </w:r>
            <w:r w:rsidRPr="00DE09AF">
              <w:rPr>
                <w:rFonts w:ascii="Times New Roman" w:eastAsia="Times New Roman" w:hAnsi="Times New Roman"/>
                <w:color w:val="000000"/>
                <w:w w:val="97"/>
                <w:sz w:val="16"/>
                <w:lang w:val="ru-RU"/>
              </w:rPr>
              <w:t>Описание и интерпретация данных с целью обоснования выводов;</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6" w:after="0" w:line="233" w:lineRule="auto"/>
              <w:ind w:left="74"/>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6" w:after="0" w:line="254" w:lineRule="auto"/>
              <w:ind w:left="72"/>
            </w:pPr>
            <w:r>
              <w:rPr>
                <w:rFonts w:ascii="Times New Roman" w:eastAsia="Times New Roman" w:hAnsi="Times New Roman"/>
                <w:color w:val="000000"/>
                <w:w w:val="97"/>
                <w:sz w:val="16"/>
              </w:rPr>
              <w:t xml:space="preserve">http://school-collection.edu.ru/ https://resh.edu.ru/ </w:t>
            </w:r>
            <w:r>
              <w:br/>
            </w:r>
            <w:r>
              <w:rPr>
                <w:rFonts w:ascii="Times New Roman" w:eastAsia="Times New Roman" w:hAnsi="Times New Roman"/>
                <w:color w:val="000000"/>
                <w:w w:val="97"/>
                <w:sz w:val="16"/>
              </w:rPr>
              <w:t xml:space="preserve">https://interneturok.ru/ </w:t>
            </w:r>
            <w:r>
              <w:br/>
            </w:r>
            <w:r>
              <w:rPr>
                <w:rFonts w:ascii="Times New Roman" w:eastAsia="Times New Roman" w:hAnsi="Times New Roman"/>
                <w:color w:val="000000"/>
                <w:w w:val="97"/>
                <w:sz w:val="16"/>
              </w:rPr>
              <w:t xml:space="preserve">https://videouroki.net/ </w:t>
            </w:r>
            <w:r>
              <w:br/>
            </w: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http://klassikaknigi.info/video-uroki-geografiya-5-klass/ </w:t>
            </w:r>
            <w:r>
              <w:br/>
            </w:r>
            <w:r>
              <w:rPr>
                <w:rFonts w:ascii="Times New Roman" w:eastAsia="Times New Roman" w:hAnsi="Times New Roman"/>
                <w:color w:val="000000"/>
                <w:w w:val="97"/>
                <w:sz w:val="16"/>
              </w:rPr>
              <w:t>https://uchebnik.mos.ru/</w:t>
            </w:r>
          </w:p>
        </w:tc>
      </w:tr>
      <w:tr w:rsidR="00C142F6">
        <w:trPr>
          <w:trHeight w:hRule="exact" w:val="303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jc w:val="center"/>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C142F6"/>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Pr="00DE09AF" w:rsidRDefault="00807D23">
            <w:pPr>
              <w:autoSpaceDE w:val="0"/>
              <w:autoSpaceDN w:val="0"/>
              <w:spacing w:before="78" w:after="0" w:line="254" w:lineRule="auto"/>
              <w:ind w:left="72"/>
              <w:rPr>
                <w:lang w:val="ru-RU"/>
              </w:rPr>
            </w:pPr>
            <w:r w:rsidRPr="00DE09AF">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DE09AF">
              <w:rPr>
                <w:lang w:val="ru-RU"/>
              </w:rPr>
              <w:br/>
            </w:r>
            <w:r w:rsidRPr="00DE09AF">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DE09AF">
              <w:rPr>
                <w:lang w:val="ru-RU"/>
              </w:rPr>
              <w:br/>
            </w:r>
            <w:r w:rsidRPr="00DE09AF">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организмов; </w:t>
            </w:r>
            <w:r w:rsidRPr="00DE09AF">
              <w:rPr>
                <w:lang w:val="ru-RU"/>
              </w:rPr>
              <w:br/>
            </w:r>
            <w:r w:rsidRPr="00DE09AF">
              <w:rPr>
                <w:rFonts w:ascii="Times New Roman" w:eastAsia="Times New Roman" w:hAnsi="Times New Roman"/>
                <w:color w:val="000000"/>
                <w:w w:val="97"/>
                <w:sz w:val="16"/>
                <w:lang w:val="ru-RU"/>
              </w:rPr>
              <w:t xml:space="preserve">Выявление сущности жизненно важных процессов у организмов разных царств: питание, дыхание, выделение, их сравнение; </w:t>
            </w:r>
            <w:r w:rsidRPr="00DE09AF">
              <w:rPr>
                <w:lang w:val="ru-RU"/>
              </w:rPr>
              <w:br/>
            </w:r>
            <w:r w:rsidRPr="00DE09AF">
              <w:rPr>
                <w:rFonts w:ascii="Times New Roman" w:eastAsia="Times New Roman" w:hAnsi="Times New Roman"/>
                <w:color w:val="000000"/>
                <w:w w:val="97"/>
                <w:sz w:val="16"/>
                <w:lang w:val="ru-RU"/>
              </w:rPr>
              <w:t xml:space="preserve">Обоснование роли раздражимости клеток; </w:t>
            </w:r>
            <w:r w:rsidRPr="00DE09AF">
              <w:rPr>
                <w:lang w:val="ru-RU"/>
              </w:rPr>
              <w:br/>
            </w:r>
            <w:r w:rsidRPr="00DE09AF">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DE09AF">
              <w:rPr>
                <w:lang w:val="ru-RU"/>
              </w:rPr>
              <w:br/>
            </w:r>
            <w:r w:rsidRPr="00DE09AF">
              <w:rPr>
                <w:rFonts w:ascii="Times New Roman" w:eastAsia="Times New Roman" w:hAnsi="Times New Roman"/>
                <w:color w:val="000000"/>
                <w:w w:val="97"/>
                <w:sz w:val="16"/>
                <w:lang w:val="ru-RU"/>
              </w:rPr>
              <w:t xml:space="preserve">Анализ причин разнообразия организмов; </w:t>
            </w:r>
            <w:r w:rsidRPr="00DE09AF">
              <w:rPr>
                <w:lang w:val="ru-RU"/>
              </w:rPr>
              <w:br/>
            </w:r>
            <w:r w:rsidRPr="00DE09AF">
              <w:rPr>
                <w:rFonts w:ascii="Times New Roman" w:eastAsia="Times New Roman" w:hAnsi="Times New Roman"/>
                <w:color w:val="000000"/>
                <w:w w:val="97"/>
                <w:sz w:val="16"/>
                <w:lang w:val="ru-RU"/>
              </w:rPr>
              <w:t xml:space="preserve">Классифицирование организмов; </w:t>
            </w:r>
            <w:r w:rsidRPr="00DE09AF">
              <w:rPr>
                <w:lang w:val="ru-RU"/>
              </w:rPr>
              <w:br/>
            </w:r>
            <w:r w:rsidRPr="00DE09AF">
              <w:rPr>
                <w:rFonts w:ascii="Times New Roman" w:eastAsia="Times New Roman" w:hAnsi="Times New Roman"/>
                <w:color w:val="000000"/>
                <w:w w:val="97"/>
                <w:sz w:val="16"/>
                <w:lang w:val="ru-RU"/>
              </w:rPr>
              <w:t xml:space="preserve">Выявление существенных признаков вирусов: паразитизм, большая </w:t>
            </w:r>
            <w:r w:rsidRPr="00DE09AF">
              <w:rPr>
                <w:lang w:val="ru-RU"/>
              </w:rPr>
              <w:br/>
            </w:r>
            <w:r w:rsidRPr="00DE09AF">
              <w:rPr>
                <w:rFonts w:ascii="Times New Roman" w:eastAsia="Times New Roman" w:hAnsi="Times New Roman"/>
                <w:color w:val="000000"/>
                <w:w w:val="97"/>
                <w:sz w:val="16"/>
                <w:lang w:val="ru-RU"/>
              </w:rPr>
              <w:t xml:space="preserve">репродуктивная способность, изменчивость; </w:t>
            </w:r>
            <w:r w:rsidRPr="00DE09AF">
              <w:rPr>
                <w:lang w:val="ru-RU"/>
              </w:rPr>
              <w:br/>
            </w:r>
            <w:r w:rsidRPr="00DE09AF">
              <w:rPr>
                <w:rFonts w:ascii="Times New Roman" w:eastAsia="Times New Roman" w:hAnsi="Times New Roman"/>
                <w:color w:val="000000"/>
                <w:w w:val="97"/>
                <w:sz w:val="16"/>
                <w:lang w:val="ru-RU"/>
              </w:rPr>
              <w:t>Исследование и сравнение растительных, животных клеток и тканей;</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45" w:lineRule="auto"/>
              <w:ind w:left="74"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54" w:lineRule="auto"/>
              <w:ind w:left="72"/>
            </w:pPr>
            <w:r>
              <w:rPr>
                <w:rFonts w:ascii="Times New Roman" w:eastAsia="Times New Roman" w:hAnsi="Times New Roman"/>
                <w:color w:val="000000"/>
                <w:w w:val="97"/>
                <w:sz w:val="16"/>
              </w:rPr>
              <w:t xml:space="preserve">http://school-collection.edu.ru/ https://resh.edu.ru/ </w:t>
            </w:r>
            <w:r>
              <w:br/>
            </w:r>
            <w:r>
              <w:rPr>
                <w:rFonts w:ascii="Times New Roman" w:eastAsia="Times New Roman" w:hAnsi="Times New Roman"/>
                <w:color w:val="000000"/>
                <w:w w:val="97"/>
                <w:sz w:val="16"/>
              </w:rPr>
              <w:t xml:space="preserve">https://interneturok.ru/ </w:t>
            </w:r>
            <w:r>
              <w:br/>
            </w:r>
            <w:r>
              <w:rPr>
                <w:rFonts w:ascii="Times New Roman" w:eastAsia="Times New Roman" w:hAnsi="Times New Roman"/>
                <w:color w:val="000000"/>
                <w:w w:val="97"/>
                <w:sz w:val="16"/>
              </w:rPr>
              <w:t xml:space="preserve">https://videouroki.net/ </w:t>
            </w:r>
            <w:r>
              <w:br/>
            </w: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http://klassikaknigi.info/video-uroki-geografiya-5-klass/ </w:t>
            </w:r>
            <w:r>
              <w:br/>
            </w:r>
            <w:r>
              <w:rPr>
                <w:rFonts w:ascii="Times New Roman" w:eastAsia="Times New Roman" w:hAnsi="Times New Roman"/>
                <w:color w:val="000000"/>
                <w:w w:val="97"/>
                <w:sz w:val="16"/>
              </w:rPr>
              <w:t>https://uchebnik.mos.ru/</w:t>
            </w:r>
          </w:p>
        </w:tc>
      </w:tr>
      <w:tr w:rsidR="00C142F6">
        <w:trPr>
          <w:trHeight w:hRule="exact" w:val="205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C142F6"/>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Pr="00DE09AF" w:rsidRDefault="00807D23">
            <w:pPr>
              <w:autoSpaceDE w:val="0"/>
              <w:autoSpaceDN w:val="0"/>
              <w:spacing w:before="78" w:after="0" w:line="254" w:lineRule="auto"/>
              <w:ind w:left="72"/>
              <w:rPr>
                <w:lang w:val="ru-RU"/>
              </w:rPr>
            </w:pPr>
            <w:r w:rsidRPr="00DE09AF">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DE09AF">
              <w:rPr>
                <w:lang w:val="ru-RU"/>
              </w:rPr>
              <w:br/>
            </w:r>
            <w:r w:rsidRPr="00DE09AF">
              <w:rPr>
                <w:rFonts w:ascii="Times New Roman" w:eastAsia="Times New Roman" w:hAnsi="Times New Roman"/>
                <w:color w:val="000000"/>
                <w:w w:val="97"/>
                <w:sz w:val="16"/>
                <w:lang w:val="ru-RU"/>
              </w:rPr>
              <w:t>Выявление существенных признаков сред обитания: водной, наземно-</w:t>
            </w:r>
            <w:r w:rsidRPr="00DE09AF">
              <w:rPr>
                <w:lang w:val="ru-RU"/>
              </w:rPr>
              <w:br/>
            </w:r>
            <w:r w:rsidRPr="00DE09AF">
              <w:rPr>
                <w:rFonts w:ascii="Times New Roman" w:eastAsia="Times New Roman" w:hAnsi="Times New Roman"/>
                <w:color w:val="000000"/>
                <w:w w:val="97"/>
                <w:sz w:val="16"/>
                <w:lang w:val="ru-RU"/>
              </w:rPr>
              <w:t xml:space="preserve">воздушной, почвенной, организменной; </w:t>
            </w:r>
            <w:r w:rsidRPr="00DE09AF">
              <w:rPr>
                <w:lang w:val="ru-RU"/>
              </w:rPr>
              <w:br/>
            </w:r>
            <w:r w:rsidRPr="00DE09AF">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DE09AF">
              <w:rPr>
                <w:lang w:val="ru-RU"/>
              </w:rPr>
              <w:br/>
            </w:r>
            <w:r w:rsidRPr="00DE09AF">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DE09AF">
              <w:rPr>
                <w:lang w:val="ru-RU"/>
              </w:rPr>
              <w:br/>
            </w:r>
            <w:r w:rsidRPr="00DE09AF">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4"/>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54" w:lineRule="auto"/>
              <w:ind w:left="72"/>
            </w:pPr>
            <w:r>
              <w:rPr>
                <w:rFonts w:ascii="Times New Roman" w:eastAsia="Times New Roman" w:hAnsi="Times New Roman"/>
                <w:color w:val="000000"/>
                <w:w w:val="97"/>
                <w:sz w:val="16"/>
              </w:rPr>
              <w:t xml:space="preserve">http://school-collection.edu.ru/ https://resh.edu.ru/ </w:t>
            </w:r>
            <w:r>
              <w:br/>
            </w:r>
            <w:r>
              <w:rPr>
                <w:rFonts w:ascii="Times New Roman" w:eastAsia="Times New Roman" w:hAnsi="Times New Roman"/>
                <w:color w:val="000000"/>
                <w:w w:val="97"/>
                <w:sz w:val="16"/>
              </w:rPr>
              <w:t xml:space="preserve">https://interneturok.ru/ </w:t>
            </w:r>
            <w:r>
              <w:br/>
            </w:r>
            <w:r>
              <w:rPr>
                <w:rFonts w:ascii="Times New Roman" w:eastAsia="Times New Roman" w:hAnsi="Times New Roman"/>
                <w:color w:val="000000"/>
                <w:w w:val="97"/>
                <w:sz w:val="16"/>
              </w:rPr>
              <w:t xml:space="preserve">https://videouroki.net/ </w:t>
            </w:r>
            <w:r>
              <w:br/>
            </w: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http://klassikaknigi.info/video-uroki-geografiya-5-klass/ </w:t>
            </w:r>
            <w:r>
              <w:br/>
            </w:r>
            <w:r>
              <w:rPr>
                <w:rFonts w:ascii="Times New Roman" w:eastAsia="Times New Roman" w:hAnsi="Times New Roman"/>
                <w:color w:val="000000"/>
                <w:w w:val="97"/>
                <w:sz w:val="16"/>
              </w:rPr>
              <w:t>https://uchebnik.mos.ru/</w:t>
            </w:r>
          </w:p>
        </w:tc>
      </w:tr>
    </w:tbl>
    <w:p w:rsidR="00C142F6" w:rsidRDefault="00C142F6">
      <w:pPr>
        <w:autoSpaceDE w:val="0"/>
        <w:autoSpaceDN w:val="0"/>
        <w:spacing w:after="0" w:line="14" w:lineRule="exact"/>
      </w:pPr>
    </w:p>
    <w:p w:rsidR="00C142F6" w:rsidRDefault="00C142F6">
      <w:pPr>
        <w:sectPr w:rsidR="00C142F6">
          <w:pgSz w:w="16840" w:h="11900"/>
          <w:pgMar w:top="282" w:right="640" w:bottom="634" w:left="666" w:header="720" w:footer="720" w:gutter="0"/>
          <w:cols w:space="720" w:equalWidth="0">
            <w:col w:w="15534" w:space="0"/>
          </w:cols>
          <w:docGrid w:linePitch="360"/>
        </w:sectPr>
      </w:pPr>
    </w:p>
    <w:p w:rsidR="00C142F6" w:rsidRDefault="00C142F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84"/>
        <w:gridCol w:w="2558"/>
        <w:gridCol w:w="528"/>
        <w:gridCol w:w="1104"/>
        <w:gridCol w:w="1142"/>
        <w:gridCol w:w="804"/>
        <w:gridCol w:w="5584"/>
        <w:gridCol w:w="1308"/>
        <w:gridCol w:w="2090"/>
      </w:tblGrid>
      <w:tr w:rsidR="00C142F6" w:rsidRPr="00B11332">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C142F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C142F6"/>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Pr="00DE09AF" w:rsidRDefault="00807D23">
            <w:pPr>
              <w:autoSpaceDE w:val="0"/>
              <w:autoSpaceDN w:val="0"/>
              <w:spacing w:before="78" w:after="0" w:line="254" w:lineRule="auto"/>
              <w:ind w:left="72" w:right="144"/>
              <w:rPr>
                <w:lang w:val="ru-RU"/>
              </w:rPr>
            </w:pPr>
            <w:r w:rsidRPr="00DE09AF">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DE09AF">
              <w:rPr>
                <w:lang w:val="ru-RU"/>
              </w:rPr>
              <w:br/>
            </w:r>
            <w:r w:rsidRPr="00DE09AF">
              <w:rPr>
                <w:rFonts w:ascii="Times New Roman" w:eastAsia="Times New Roman" w:hAnsi="Times New Roman"/>
                <w:color w:val="000000"/>
                <w:w w:val="97"/>
                <w:sz w:val="16"/>
                <w:lang w:val="ru-RU"/>
              </w:rPr>
              <w:t xml:space="preserve">Анализ групп организмов в природных сообществах: производители, </w:t>
            </w:r>
            <w:r w:rsidRPr="00DE09AF">
              <w:rPr>
                <w:lang w:val="ru-RU"/>
              </w:rPr>
              <w:br/>
            </w:r>
            <w:r w:rsidRPr="00DE09AF">
              <w:rPr>
                <w:rFonts w:ascii="Times New Roman" w:eastAsia="Times New Roman" w:hAnsi="Times New Roman"/>
                <w:color w:val="000000"/>
                <w:w w:val="97"/>
                <w:sz w:val="16"/>
                <w:lang w:val="ru-RU"/>
              </w:rPr>
              <w:t xml:space="preserve">потребители, разрушители органических веществ; </w:t>
            </w:r>
            <w:r w:rsidRPr="00DE09AF">
              <w:rPr>
                <w:lang w:val="ru-RU"/>
              </w:rPr>
              <w:br/>
            </w:r>
            <w:r w:rsidRPr="00DE09AF">
              <w:rPr>
                <w:rFonts w:ascii="Times New Roman" w:eastAsia="Times New Roman" w:hAnsi="Times New Roman"/>
                <w:color w:val="000000"/>
                <w:w w:val="97"/>
                <w:sz w:val="16"/>
                <w:lang w:val="ru-RU"/>
              </w:rPr>
              <w:t xml:space="preserve">Выявление существенных признаков природных сообществ организмов (лес, пруд, озеро и т. д.); </w:t>
            </w:r>
            <w:r w:rsidRPr="00DE09AF">
              <w:rPr>
                <w:lang w:val="ru-RU"/>
              </w:rPr>
              <w:br/>
            </w:r>
            <w:r w:rsidRPr="00DE09AF">
              <w:rPr>
                <w:rFonts w:ascii="Times New Roman" w:eastAsia="Times New Roman" w:hAnsi="Times New Roman"/>
                <w:color w:val="000000"/>
                <w:w w:val="97"/>
                <w:sz w:val="16"/>
                <w:lang w:val="ru-RU"/>
              </w:rPr>
              <w:t xml:space="preserve">Анализ искусственного и природного сообществ, выявление их отличительных признаков; </w:t>
            </w:r>
            <w:r w:rsidRPr="00DE09AF">
              <w:rPr>
                <w:lang w:val="ru-RU"/>
              </w:rPr>
              <w:br/>
            </w:r>
            <w:r w:rsidRPr="00DE09AF">
              <w:rPr>
                <w:rFonts w:ascii="Times New Roman" w:eastAsia="Times New Roman" w:hAnsi="Times New Roman"/>
                <w:color w:val="000000"/>
                <w:w w:val="97"/>
                <w:sz w:val="16"/>
                <w:lang w:val="ru-RU"/>
              </w:rPr>
              <w:t>Исследование жизни организмов по сезонам, зависимость сезонных явлений от факторов неживой природы;</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Pr="00DE09AF" w:rsidRDefault="00807D23">
            <w:pPr>
              <w:autoSpaceDE w:val="0"/>
              <w:autoSpaceDN w:val="0"/>
              <w:spacing w:before="78" w:after="0" w:line="250" w:lineRule="auto"/>
              <w:ind w:left="74" w:right="144"/>
              <w:rPr>
                <w:lang w:val="ru-RU"/>
              </w:rPr>
            </w:pPr>
            <w:r w:rsidRPr="00DE09AF">
              <w:rPr>
                <w:rFonts w:ascii="Times New Roman" w:eastAsia="Times New Roman" w:hAnsi="Times New Roman"/>
                <w:color w:val="000000"/>
                <w:w w:val="97"/>
                <w:sz w:val="16"/>
                <w:lang w:val="ru-RU"/>
              </w:rPr>
              <w:t xml:space="preserve">Самооценка с </w:t>
            </w:r>
            <w:r w:rsidRPr="00DE09AF">
              <w:rPr>
                <w:lang w:val="ru-RU"/>
              </w:rPr>
              <w:br/>
            </w:r>
            <w:proofErr w:type="spellStart"/>
            <w:r w:rsidRPr="00DE09AF">
              <w:rPr>
                <w:rFonts w:ascii="Times New Roman" w:eastAsia="Times New Roman" w:hAnsi="Times New Roman"/>
                <w:color w:val="000000"/>
                <w:w w:val="97"/>
                <w:sz w:val="16"/>
                <w:lang w:val="ru-RU"/>
              </w:rPr>
              <w:t>использованием«Оценочного</w:t>
            </w:r>
            <w:proofErr w:type="spellEnd"/>
            <w:r w:rsidRPr="00DE09AF">
              <w:rPr>
                <w:rFonts w:ascii="Times New Roman" w:eastAsia="Times New Roman" w:hAnsi="Times New Roman"/>
                <w:color w:val="000000"/>
                <w:w w:val="97"/>
                <w:sz w:val="16"/>
                <w:lang w:val="ru-RU"/>
              </w:rPr>
              <w:t xml:space="preserve"> </w:t>
            </w:r>
            <w:r w:rsidRPr="00DE09AF">
              <w:rPr>
                <w:lang w:val="ru-RU"/>
              </w:rPr>
              <w:br/>
            </w:r>
            <w:r w:rsidRPr="00DE09AF">
              <w:rPr>
                <w:rFonts w:ascii="Times New Roman" w:eastAsia="Times New Roman" w:hAnsi="Times New Roman"/>
                <w:color w:val="000000"/>
                <w:w w:val="97"/>
                <w:sz w:val="16"/>
                <w:lang w:val="ru-RU"/>
              </w:rPr>
              <w:t>листа»;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Pr="00DE09AF" w:rsidRDefault="00807D23">
            <w:pPr>
              <w:autoSpaceDE w:val="0"/>
              <w:autoSpaceDN w:val="0"/>
              <w:spacing w:before="78" w:after="0" w:line="254" w:lineRule="auto"/>
              <w:ind w:left="72"/>
              <w:rPr>
                <w:lang w:val="ru-RU"/>
              </w:rPr>
            </w:pPr>
            <w:r>
              <w:rPr>
                <w:rFonts w:ascii="Times New Roman" w:eastAsia="Times New Roman" w:hAnsi="Times New Roman"/>
                <w:color w:val="000000"/>
                <w:w w:val="97"/>
                <w:sz w:val="16"/>
              </w:rPr>
              <w:t>http</w:t>
            </w:r>
            <w:r w:rsidRPr="00DE09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DE09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DE09AF">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DE09AF">
              <w:rPr>
                <w:rFonts w:ascii="Times New Roman" w:eastAsia="Times New Roman" w:hAnsi="Times New Roman"/>
                <w:color w:val="000000"/>
                <w:w w:val="97"/>
                <w:sz w:val="16"/>
                <w:lang w:val="ru-RU"/>
              </w:rPr>
              <w:t xml:space="preserve">/ </w:t>
            </w:r>
            <w:r w:rsidRPr="00DE09AF">
              <w:rPr>
                <w:lang w:val="ru-RU"/>
              </w:rPr>
              <w:br/>
            </w:r>
            <w:r>
              <w:rPr>
                <w:rFonts w:ascii="Times New Roman" w:eastAsia="Times New Roman" w:hAnsi="Times New Roman"/>
                <w:color w:val="000000"/>
                <w:w w:val="97"/>
                <w:sz w:val="16"/>
              </w:rPr>
              <w:t>https</w:t>
            </w:r>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DE09AF">
              <w:rPr>
                <w:rFonts w:ascii="Times New Roman" w:eastAsia="Times New Roman" w:hAnsi="Times New Roman"/>
                <w:color w:val="000000"/>
                <w:w w:val="97"/>
                <w:sz w:val="16"/>
                <w:lang w:val="ru-RU"/>
              </w:rPr>
              <w:t xml:space="preserve">/ </w:t>
            </w:r>
            <w:r w:rsidRPr="00DE09AF">
              <w:rPr>
                <w:lang w:val="ru-RU"/>
              </w:rPr>
              <w:br/>
            </w:r>
            <w:r>
              <w:rPr>
                <w:rFonts w:ascii="Times New Roman" w:eastAsia="Times New Roman" w:hAnsi="Times New Roman"/>
                <w:color w:val="000000"/>
                <w:w w:val="97"/>
                <w:sz w:val="16"/>
              </w:rPr>
              <w:t>https</w:t>
            </w:r>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videouroki</w:t>
            </w:r>
            <w:proofErr w:type="spellEnd"/>
            <w:r w:rsidRPr="00DE09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net</w:t>
            </w:r>
            <w:r w:rsidRPr="00DE09AF">
              <w:rPr>
                <w:rFonts w:ascii="Times New Roman" w:eastAsia="Times New Roman" w:hAnsi="Times New Roman"/>
                <w:color w:val="000000"/>
                <w:w w:val="97"/>
                <w:sz w:val="16"/>
                <w:lang w:val="ru-RU"/>
              </w:rPr>
              <w:t xml:space="preserve">/ </w:t>
            </w:r>
            <w:r w:rsidRPr="00DE09AF">
              <w:rPr>
                <w:lang w:val="ru-RU"/>
              </w:rPr>
              <w:br/>
            </w:r>
            <w:r>
              <w:rPr>
                <w:rFonts w:ascii="Times New Roman" w:eastAsia="Times New Roman" w:hAnsi="Times New Roman"/>
                <w:color w:val="000000"/>
                <w:w w:val="97"/>
                <w:sz w:val="16"/>
              </w:rPr>
              <w:t>https</w:t>
            </w:r>
            <w:r w:rsidRPr="00DE09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DE09AF">
              <w:rPr>
                <w:rFonts w:ascii="Times New Roman" w:eastAsia="Times New Roman" w:hAnsi="Times New Roman"/>
                <w:color w:val="000000"/>
                <w:w w:val="97"/>
                <w:sz w:val="16"/>
                <w:lang w:val="ru-RU"/>
              </w:rPr>
              <w:t xml:space="preserve">/ </w:t>
            </w:r>
            <w:r w:rsidRPr="00DE09AF">
              <w:rPr>
                <w:lang w:val="ru-RU"/>
              </w:rPr>
              <w:br/>
            </w:r>
            <w:r>
              <w:rPr>
                <w:rFonts w:ascii="Times New Roman" w:eastAsia="Times New Roman" w:hAnsi="Times New Roman"/>
                <w:color w:val="000000"/>
                <w:w w:val="97"/>
                <w:sz w:val="16"/>
              </w:rPr>
              <w:t>http</w:t>
            </w:r>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klassikaknigi</w:t>
            </w:r>
            <w:proofErr w:type="spellEnd"/>
            <w:r w:rsidRPr="00DE09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w:t>
            </w:r>
            <w:r w:rsidRPr="00DE09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video</w:t>
            </w:r>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uroki</w:t>
            </w:r>
            <w:proofErr w:type="spellEnd"/>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geografiya</w:t>
            </w:r>
            <w:proofErr w:type="spellEnd"/>
            <w:r w:rsidRPr="00DE09AF">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DE09AF">
              <w:rPr>
                <w:rFonts w:ascii="Times New Roman" w:eastAsia="Times New Roman" w:hAnsi="Times New Roman"/>
                <w:color w:val="000000"/>
                <w:w w:val="97"/>
                <w:sz w:val="16"/>
                <w:lang w:val="ru-RU"/>
              </w:rPr>
              <w:t xml:space="preserve">/ </w:t>
            </w:r>
            <w:r w:rsidRPr="00DE09AF">
              <w:rPr>
                <w:lang w:val="ru-RU"/>
              </w:rPr>
              <w:br/>
            </w:r>
            <w:r>
              <w:rPr>
                <w:rFonts w:ascii="Times New Roman" w:eastAsia="Times New Roman" w:hAnsi="Times New Roman"/>
                <w:color w:val="000000"/>
                <w:w w:val="97"/>
                <w:sz w:val="16"/>
              </w:rPr>
              <w:t>https</w:t>
            </w:r>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DE09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DE09AF">
              <w:rPr>
                <w:rFonts w:ascii="Times New Roman" w:eastAsia="Times New Roman" w:hAnsi="Times New Roman"/>
                <w:color w:val="000000"/>
                <w:w w:val="97"/>
                <w:sz w:val="16"/>
                <w:lang w:val="ru-RU"/>
              </w:rPr>
              <w:t>/</w:t>
            </w:r>
          </w:p>
        </w:tc>
      </w:tr>
      <w:tr w:rsidR="00C142F6">
        <w:trPr>
          <w:trHeight w:hRule="exact" w:val="169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6" w:after="0" w:line="233"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6" w:after="0" w:line="233"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C142F6"/>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Pr="00DE09AF" w:rsidRDefault="00807D23">
            <w:pPr>
              <w:autoSpaceDE w:val="0"/>
              <w:autoSpaceDN w:val="0"/>
              <w:spacing w:before="76" w:after="0" w:line="252" w:lineRule="auto"/>
              <w:ind w:left="72"/>
              <w:rPr>
                <w:lang w:val="ru-RU"/>
              </w:rPr>
            </w:pPr>
            <w:r w:rsidRPr="00DE09AF">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DE09AF">
              <w:rPr>
                <w:lang w:val="ru-RU"/>
              </w:rPr>
              <w:br/>
            </w:r>
            <w:r w:rsidRPr="00DE09AF">
              <w:rPr>
                <w:rFonts w:ascii="Times New Roman" w:eastAsia="Times New Roman" w:hAnsi="Times New Roman"/>
                <w:color w:val="000000"/>
                <w:w w:val="97"/>
                <w:sz w:val="16"/>
                <w:lang w:val="ru-RU"/>
              </w:rPr>
              <w:t>Обоснование правил поведения человека в природе;</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6" w:after="0" w:line="245" w:lineRule="auto"/>
              <w:ind w:left="74" w:right="288"/>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6" w:after="0" w:line="254" w:lineRule="auto"/>
              <w:ind w:left="72"/>
            </w:pPr>
            <w:r>
              <w:rPr>
                <w:rFonts w:ascii="Times New Roman" w:eastAsia="Times New Roman" w:hAnsi="Times New Roman"/>
                <w:color w:val="000000"/>
                <w:w w:val="97"/>
                <w:sz w:val="16"/>
              </w:rPr>
              <w:t xml:space="preserve">http://school-collection.edu.ru/ https://resh.edu.ru/ </w:t>
            </w:r>
            <w:r>
              <w:br/>
            </w:r>
            <w:r>
              <w:rPr>
                <w:rFonts w:ascii="Times New Roman" w:eastAsia="Times New Roman" w:hAnsi="Times New Roman"/>
                <w:color w:val="000000"/>
                <w:w w:val="97"/>
                <w:sz w:val="16"/>
              </w:rPr>
              <w:t xml:space="preserve">https://interneturok.ru/ </w:t>
            </w:r>
            <w:r>
              <w:br/>
            </w:r>
            <w:r>
              <w:rPr>
                <w:rFonts w:ascii="Times New Roman" w:eastAsia="Times New Roman" w:hAnsi="Times New Roman"/>
                <w:color w:val="000000"/>
                <w:w w:val="97"/>
                <w:sz w:val="16"/>
              </w:rPr>
              <w:t xml:space="preserve">https://videouroki.net/ </w:t>
            </w:r>
            <w:r>
              <w:br/>
            </w: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http://klassikaknigi.info/video-uroki-geografiya-5-klass/ </w:t>
            </w:r>
            <w:r>
              <w:br/>
            </w:r>
            <w:r>
              <w:rPr>
                <w:rFonts w:ascii="Times New Roman" w:eastAsia="Times New Roman" w:hAnsi="Times New Roman"/>
                <w:color w:val="000000"/>
                <w:w w:val="97"/>
                <w:sz w:val="16"/>
              </w:rPr>
              <w:t>https://uchebnik.mos.ru/</w:t>
            </w:r>
          </w:p>
        </w:tc>
      </w:tr>
      <w:tr w:rsidR="00C142F6">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C142F6"/>
        </w:tc>
      </w:tr>
      <w:tr w:rsidR="00C142F6">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Pr="00DE09AF" w:rsidRDefault="00807D23">
            <w:pPr>
              <w:autoSpaceDE w:val="0"/>
              <w:autoSpaceDN w:val="0"/>
              <w:spacing w:before="78" w:after="0" w:line="245" w:lineRule="auto"/>
              <w:ind w:left="72" w:right="288"/>
              <w:rPr>
                <w:lang w:val="ru-RU"/>
              </w:rPr>
            </w:pPr>
            <w:r w:rsidRPr="00DE09AF">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807D23">
            <w:pPr>
              <w:autoSpaceDE w:val="0"/>
              <w:autoSpaceDN w:val="0"/>
              <w:spacing w:before="78" w:after="0" w:line="230" w:lineRule="auto"/>
              <w:ind w:left="72"/>
            </w:pPr>
            <w:r>
              <w:rPr>
                <w:rFonts w:ascii="Times New Roman" w:eastAsia="Times New Roman" w:hAnsi="Times New Roman"/>
                <w:color w:val="000000"/>
                <w:w w:val="97"/>
                <w:sz w:val="16"/>
              </w:rPr>
              <w:t>9</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C142F6" w:rsidRDefault="00C142F6"/>
        </w:tc>
      </w:tr>
    </w:tbl>
    <w:p w:rsidR="00C142F6" w:rsidRDefault="00C142F6">
      <w:pPr>
        <w:autoSpaceDE w:val="0"/>
        <w:autoSpaceDN w:val="0"/>
        <w:spacing w:after="0" w:line="14" w:lineRule="exact"/>
      </w:pPr>
    </w:p>
    <w:p w:rsidR="00C142F6" w:rsidRDefault="00C142F6">
      <w:pPr>
        <w:sectPr w:rsidR="00C142F6">
          <w:pgSz w:w="16840" w:h="11900"/>
          <w:pgMar w:top="284" w:right="640" w:bottom="1440" w:left="666" w:header="720" w:footer="720" w:gutter="0"/>
          <w:cols w:space="720" w:equalWidth="0">
            <w:col w:w="15534" w:space="0"/>
          </w:cols>
          <w:docGrid w:linePitch="360"/>
        </w:sectPr>
      </w:pPr>
    </w:p>
    <w:p w:rsidR="00C142F6" w:rsidRDefault="00C142F6">
      <w:pPr>
        <w:autoSpaceDE w:val="0"/>
        <w:autoSpaceDN w:val="0"/>
        <w:spacing w:after="78" w:line="220" w:lineRule="exact"/>
      </w:pPr>
    </w:p>
    <w:p w:rsidR="00C142F6" w:rsidRPr="00DE09AF" w:rsidRDefault="00807D23">
      <w:pPr>
        <w:autoSpaceDE w:val="0"/>
        <w:autoSpaceDN w:val="0"/>
        <w:spacing w:after="0" w:line="230" w:lineRule="auto"/>
        <w:rPr>
          <w:lang w:val="ru-RU"/>
        </w:rPr>
      </w:pPr>
      <w:r w:rsidRPr="00DE09AF">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C142F6" w:rsidRPr="00DE09AF" w:rsidRDefault="00807D23">
      <w:pPr>
        <w:autoSpaceDE w:val="0"/>
        <w:autoSpaceDN w:val="0"/>
        <w:spacing w:before="346" w:after="0" w:line="230" w:lineRule="auto"/>
        <w:rPr>
          <w:lang w:val="ru-RU"/>
        </w:rPr>
      </w:pPr>
      <w:r w:rsidRPr="00DE09AF">
        <w:rPr>
          <w:rFonts w:ascii="Times New Roman" w:eastAsia="Times New Roman" w:hAnsi="Times New Roman"/>
          <w:b/>
          <w:color w:val="000000"/>
          <w:sz w:val="24"/>
          <w:lang w:val="ru-RU"/>
        </w:rPr>
        <w:t>ОБЯЗАТЕЛЬНЫЕ УЧЕБНЫЕ МАТЕРИАЛЫ ДЛЯ УЧЕНИКА</w:t>
      </w:r>
    </w:p>
    <w:p w:rsidR="00C142F6" w:rsidRPr="00DE09AF" w:rsidRDefault="00DE09AF">
      <w:pPr>
        <w:autoSpaceDE w:val="0"/>
        <w:autoSpaceDN w:val="0"/>
        <w:spacing w:before="166" w:after="0" w:line="271" w:lineRule="auto"/>
        <w:ind w:right="1152"/>
        <w:rPr>
          <w:lang w:val="ru-RU"/>
        </w:rPr>
      </w:pPr>
      <w:r>
        <w:rPr>
          <w:rFonts w:ascii="Times New Roman" w:eastAsia="Times New Roman" w:hAnsi="Times New Roman"/>
          <w:color w:val="000000"/>
          <w:sz w:val="24"/>
          <w:lang w:val="ru-RU"/>
        </w:rPr>
        <w:t xml:space="preserve">Учебник: </w:t>
      </w:r>
      <w:proofErr w:type="spellStart"/>
      <w:r w:rsidR="00807D23" w:rsidRPr="00DE09AF">
        <w:rPr>
          <w:rFonts w:ascii="Times New Roman" w:eastAsia="Times New Roman" w:hAnsi="Times New Roman"/>
          <w:color w:val="000000"/>
          <w:sz w:val="24"/>
          <w:lang w:val="ru-RU"/>
        </w:rPr>
        <w:t>Сивоглазов</w:t>
      </w:r>
      <w:proofErr w:type="spellEnd"/>
      <w:r w:rsidR="00807D23" w:rsidRPr="00DE09AF">
        <w:rPr>
          <w:rFonts w:ascii="Times New Roman" w:eastAsia="Times New Roman" w:hAnsi="Times New Roman"/>
          <w:color w:val="000000"/>
          <w:sz w:val="24"/>
          <w:lang w:val="ru-RU"/>
        </w:rPr>
        <w:t xml:space="preserve"> В.И., Плешаков А.А. Биология, 5 класс/ Акционерное общество «</w:t>
      </w:r>
      <w:proofErr w:type="spellStart"/>
      <w:r w:rsidR="00807D23" w:rsidRPr="00DE09AF">
        <w:rPr>
          <w:rFonts w:ascii="Times New Roman" w:eastAsia="Times New Roman" w:hAnsi="Times New Roman"/>
          <w:color w:val="000000"/>
          <w:sz w:val="24"/>
          <w:lang w:val="ru-RU"/>
        </w:rPr>
        <w:t>Издательство«Просвещение</w:t>
      </w:r>
      <w:proofErr w:type="spellEnd"/>
      <w:r w:rsidR="00807D23" w:rsidRPr="00DE09AF">
        <w:rPr>
          <w:rFonts w:ascii="Times New Roman" w:eastAsia="Times New Roman" w:hAnsi="Times New Roman"/>
          <w:color w:val="000000"/>
          <w:sz w:val="24"/>
          <w:lang w:val="ru-RU"/>
        </w:rPr>
        <w:t xml:space="preserve">»; </w:t>
      </w:r>
      <w:r w:rsidR="00807D23" w:rsidRPr="00DE09AF">
        <w:rPr>
          <w:lang w:val="ru-RU"/>
        </w:rPr>
        <w:br/>
      </w:r>
    </w:p>
    <w:p w:rsidR="00C142F6" w:rsidRDefault="00807D23">
      <w:pPr>
        <w:autoSpaceDE w:val="0"/>
        <w:autoSpaceDN w:val="0"/>
        <w:spacing w:before="262" w:after="0" w:line="230" w:lineRule="auto"/>
        <w:rPr>
          <w:rFonts w:ascii="Times New Roman" w:eastAsia="Times New Roman" w:hAnsi="Times New Roman"/>
          <w:b/>
          <w:color w:val="000000"/>
          <w:sz w:val="24"/>
          <w:lang w:val="ru-RU"/>
        </w:rPr>
      </w:pPr>
      <w:r w:rsidRPr="00DE09AF">
        <w:rPr>
          <w:rFonts w:ascii="Times New Roman" w:eastAsia="Times New Roman" w:hAnsi="Times New Roman"/>
          <w:b/>
          <w:color w:val="000000"/>
          <w:sz w:val="24"/>
          <w:lang w:val="ru-RU"/>
        </w:rPr>
        <w:t>МЕТОДИЧЕСКИЕ МАТЕРИАЛЫ ДЛЯ УЧИТЕЛЯ</w:t>
      </w:r>
    </w:p>
    <w:p w:rsidR="00DE09AF" w:rsidRPr="00DE09AF" w:rsidRDefault="00DE09AF">
      <w:pPr>
        <w:autoSpaceDE w:val="0"/>
        <w:autoSpaceDN w:val="0"/>
        <w:spacing w:before="262" w:after="0" w:line="230" w:lineRule="auto"/>
        <w:rPr>
          <w:lang w:val="ru-RU"/>
        </w:rPr>
      </w:pPr>
      <w:r>
        <w:rPr>
          <w:rFonts w:ascii="Times New Roman" w:eastAsia="Times New Roman" w:hAnsi="Times New Roman"/>
          <w:color w:val="000000"/>
          <w:sz w:val="24"/>
          <w:lang w:val="ru-RU"/>
        </w:rPr>
        <w:t xml:space="preserve">Учебник: </w:t>
      </w:r>
      <w:proofErr w:type="spellStart"/>
      <w:r w:rsidRPr="00DE09AF">
        <w:rPr>
          <w:rFonts w:ascii="Times New Roman" w:eastAsia="Times New Roman" w:hAnsi="Times New Roman"/>
          <w:color w:val="000000"/>
          <w:sz w:val="24"/>
          <w:lang w:val="ru-RU"/>
        </w:rPr>
        <w:t>Сивоглазов</w:t>
      </w:r>
      <w:proofErr w:type="spellEnd"/>
      <w:r w:rsidRPr="00DE09AF">
        <w:rPr>
          <w:rFonts w:ascii="Times New Roman" w:eastAsia="Times New Roman" w:hAnsi="Times New Roman"/>
          <w:color w:val="000000"/>
          <w:sz w:val="24"/>
          <w:lang w:val="ru-RU"/>
        </w:rPr>
        <w:t xml:space="preserve"> В.И., Плешаков А.А. Биология, 5 класс/ Акционерное общество «</w:t>
      </w:r>
      <w:proofErr w:type="spellStart"/>
      <w:r w:rsidRPr="00DE09AF">
        <w:rPr>
          <w:rFonts w:ascii="Times New Roman" w:eastAsia="Times New Roman" w:hAnsi="Times New Roman"/>
          <w:color w:val="000000"/>
          <w:sz w:val="24"/>
          <w:lang w:val="ru-RU"/>
        </w:rPr>
        <w:t>Издательств</w:t>
      </w:r>
      <w:proofErr w:type="gramStart"/>
      <w:r w:rsidRPr="00DE09AF">
        <w:rPr>
          <w:rFonts w:ascii="Times New Roman" w:eastAsia="Times New Roman" w:hAnsi="Times New Roman"/>
          <w:color w:val="000000"/>
          <w:sz w:val="24"/>
          <w:lang w:val="ru-RU"/>
        </w:rPr>
        <w:t>о«</w:t>
      </w:r>
      <w:proofErr w:type="gramEnd"/>
      <w:r w:rsidRPr="00DE09AF">
        <w:rPr>
          <w:rFonts w:ascii="Times New Roman" w:eastAsia="Times New Roman" w:hAnsi="Times New Roman"/>
          <w:color w:val="000000"/>
          <w:sz w:val="24"/>
          <w:lang w:val="ru-RU"/>
        </w:rPr>
        <w:t>Просвещение</w:t>
      </w:r>
      <w:proofErr w:type="spellEnd"/>
      <w:r w:rsidRPr="00DE09AF">
        <w:rPr>
          <w:rFonts w:ascii="Times New Roman" w:eastAsia="Times New Roman" w:hAnsi="Times New Roman"/>
          <w:color w:val="000000"/>
          <w:sz w:val="24"/>
          <w:lang w:val="ru-RU"/>
        </w:rPr>
        <w:t>»;</w:t>
      </w:r>
    </w:p>
    <w:p w:rsidR="00C142F6" w:rsidRPr="00DE09AF" w:rsidRDefault="00807D23">
      <w:pPr>
        <w:autoSpaceDE w:val="0"/>
        <w:autoSpaceDN w:val="0"/>
        <w:spacing w:before="262" w:after="0" w:line="230" w:lineRule="auto"/>
        <w:rPr>
          <w:lang w:val="ru-RU"/>
        </w:rPr>
      </w:pPr>
      <w:r w:rsidRPr="00DE09AF">
        <w:rPr>
          <w:rFonts w:ascii="Times New Roman" w:eastAsia="Times New Roman" w:hAnsi="Times New Roman"/>
          <w:b/>
          <w:color w:val="000000"/>
          <w:sz w:val="24"/>
          <w:lang w:val="ru-RU"/>
        </w:rPr>
        <w:t>ЦИФРОВЫЕ ОБРАЗОВАТЕЛЬНЫЕ РЕСУРСЫ И РЕСУРСЫ СЕТИ ИНТЕРНЕТ</w:t>
      </w:r>
    </w:p>
    <w:p w:rsidR="00C142F6" w:rsidRPr="00DE09AF" w:rsidRDefault="00807D23">
      <w:pPr>
        <w:autoSpaceDE w:val="0"/>
        <w:autoSpaceDN w:val="0"/>
        <w:spacing w:before="168" w:after="0" w:line="281" w:lineRule="auto"/>
        <w:ind w:right="5040"/>
        <w:rPr>
          <w:lang w:val="ru-RU"/>
        </w:rPr>
      </w:pPr>
      <w:r>
        <w:rPr>
          <w:rFonts w:ascii="Times New Roman" w:eastAsia="Times New Roman" w:hAnsi="Times New Roman"/>
          <w:color w:val="000000"/>
          <w:sz w:val="24"/>
        </w:rPr>
        <w:t>http</w:t>
      </w:r>
      <w:r w:rsidRPr="00DE09AF">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DE09AF">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E09A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E09AF">
        <w:rPr>
          <w:rFonts w:ascii="Times New Roman" w:eastAsia="Times New Roman" w:hAnsi="Times New Roman"/>
          <w:color w:val="000000"/>
          <w:sz w:val="24"/>
          <w:lang w:val="ru-RU"/>
        </w:rPr>
        <w:t xml:space="preserve">/ </w:t>
      </w:r>
      <w:r w:rsidRPr="00DE09AF">
        <w:rPr>
          <w:lang w:val="ru-RU"/>
        </w:rPr>
        <w:br/>
      </w:r>
      <w:r>
        <w:rPr>
          <w:rFonts w:ascii="Times New Roman" w:eastAsia="Times New Roman" w:hAnsi="Times New Roman"/>
          <w:color w:val="000000"/>
          <w:sz w:val="24"/>
        </w:rPr>
        <w:t>https</w:t>
      </w:r>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E09AF">
        <w:rPr>
          <w:rFonts w:ascii="Times New Roman" w:eastAsia="Times New Roman" w:hAnsi="Times New Roman"/>
          <w:color w:val="000000"/>
          <w:sz w:val="24"/>
          <w:lang w:val="ru-RU"/>
        </w:rPr>
        <w:t xml:space="preserve">/ </w:t>
      </w:r>
      <w:r w:rsidRPr="00DE09AF">
        <w:rPr>
          <w:lang w:val="ru-RU"/>
        </w:rPr>
        <w:br/>
      </w:r>
      <w:r>
        <w:rPr>
          <w:rFonts w:ascii="Times New Roman" w:eastAsia="Times New Roman" w:hAnsi="Times New Roman"/>
          <w:color w:val="000000"/>
          <w:sz w:val="24"/>
        </w:rPr>
        <w:t>https</w:t>
      </w:r>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videouroki</w:t>
      </w:r>
      <w:proofErr w:type="spellEnd"/>
      <w:r w:rsidRPr="00DE09AF">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DE09AF">
        <w:rPr>
          <w:rFonts w:ascii="Times New Roman" w:eastAsia="Times New Roman" w:hAnsi="Times New Roman"/>
          <w:color w:val="000000"/>
          <w:sz w:val="24"/>
          <w:lang w:val="ru-RU"/>
        </w:rPr>
        <w:t xml:space="preserve">/ </w:t>
      </w:r>
      <w:r w:rsidRPr="00DE09AF">
        <w:rPr>
          <w:lang w:val="ru-RU"/>
        </w:rPr>
        <w:br/>
      </w:r>
      <w:r>
        <w:rPr>
          <w:rFonts w:ascii="Times New Roman" w:eastAsia="Times New Roman" w:hAnsi="Times New Roman"/>
          <w:color w:val="000000"/>
          <w:sz w:val="24"/>
        </w:rPr>
        <w:t>https</w:t>
      </w:r>
      <w:r w:rsidRPr="00DE09AF">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E09AF">
        <w:rPr>
          <w:rFonts w:ascii="Times New Roman" w:eastAsia="Times New Roman" w:hAnsi="Times New Roman"/>
          <w:color w:val="000000"/>
          <w:sz w:val="24"/>
          <w:lang w:val="ru-RU"/>
        </w:rPr>
        <w:t xml:space="preserve">/ </w:t>
      </w:r>
      <w:r w:rsidRPr="00DE09AF">
        <w:rPr>
          <w:lang w:val="ru-RU"/>
        </w:rPr>
        <w:br/>
      </w:r>
      <w:r>
        <w:rPr>
          <w:rFonts w:ascii="Times New Roman" w:eastAsia="Times New Roman" w:hAnsi="Times New Roman"/>
          <w:color w:val="000000"/>
          <w:sz w:val="24"/>
        </w:rPr>
        <w:t>http</w:t>
      </w:r>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klassikaknigi</w:t>
      </w:r>
      <w:proofErr w:type="spellEnd"/>
      <w:r w:rsidRPr="00DE09AF">
        <w:rPr>
          <w:rFonts w:ascii="Times New Roman" w:eastAsia="Times New Roman" w:hAnsi="Times New Roman"/>
          <w:color w:val="000000"/>
          <w:sz w:val="24"/>
          <w:lang w:val="ru-RU"/>
        </w:rPr>
        <w:t>.</w:t>
      </w:r>
      <w:r>
        <w:rPr>
          <w:rFonts w:ascii="Times New Roman" w:eastAsia="Times New Roman" w:hAnsi="Times New Roman"/>
          <w:color w:val="000000"/>
          <w:sz w:val="24"/>
        </w:rPr>
        <w:t>info</w:t>
      </w:r>
      <w:r w:rsidRPr="00DE09AF">
        <w:rPr>
          <w:rFonts w:ascii="Times New Roman" w:eastAsia="Times New Roman" w:hAnsi="Times New Roman"/>
          <w:color w:val="000000"/>
          <w:sz w:val="24"/>
          <w:lang w:val="ru-RU"/>
        </w:rPr>
        <w:t>/</w:t>
      </w:r>
      <w:r>
        <w:rPr>
          <w:rFonts w:ascii="Times New Roman" w:eastAsia="Times New Roman" w:hAnsi="Times New Roman"/>
          <w:color w:val="000000"/>
          <w:sz w:val="24"/>
        </w:rPr>
        <w:t>video</w:t>
      </w:r>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uroki</w:t>
      </w:r>
      <w:proofErr w:type="spellEnd"/>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geografiya</w:t>
      </w:r>
      <w:proofErr w:type="spellEnd"/>
      <w:r w:rsidRPr="00DE09AF">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klass</w:t>
      </w:r>
      <w:proofErr w:type="spellEnd"/>
      <w:r w:rsidRPr="00DE09A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uchebnik</w:t>
      </w:r>
      <w:proofErr w:type="spellEnd"/>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w:t>
      </w:r>
      <w:proofErr w:type="spellEnd"/>
      <w:r w:rsidRPr="00DE09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E09AF">
        <w:rPr>
          <w:rFonts w:ascii="Times New Roman" w:eastAsia="Times New Roman" w:hAnsi="Times New Roman"/>
          <w:color w:val="000000"/>
          <w:sz w:val="24"/>
          <w:lang w:val="ru-RU"/>
        </w:rPr>
        <w:t>/</w:t>
      </w:r>
    </w:p>
    <w:p w:rsidR="00C142F6" w:rsidRPr="00DE09AF" w:rsidRDefault="00C142F6">
      <w:pPr>
        <w:rPr>
          <w:lang w:val="ru-RU"/>
        </w:rPr>
        <w:sectPr w:rsidR="00C142F6" w:rsidRPr="00DE09AF">
          <w:pgSz w:w="11900" w:h="16840"/>
          <w:pgMar w:top="298" w:right="650" w:bottom="1440" w:left="666" w:header="720" w:footer="720" w:gutter="0"/>
          <w:cols w:space="720" w:equalWidth="0">
            <w:col w:w="10584" w:space="0"/>
          </w:cols>
          <w:docGrid w:linePitch="360"/>
        </w:sectPr>
      </w:pPr>
    </w:p>
    <w:p w:rsidR="00C142F6" w:rsidRPr="00DE09AF" w:rsidRDefault="00C142F6">
      <w:pPr>
        <w:autoSpaceDE w:val="0"/>
        <w:autoSpaceDN w:val="0"/>
        <w:spacing w:after="78" w:line="220" w:lineRule="exact"/>
        <w:rPr>
          <w:lang w:val="ru-RU"/>
        </w:rPr>
      </w:pPr>
    </w:p>
    <w:p w:rsidR="00DE09AF" w:rsidRDefault="00807D23">
      <w:pPr>
        <w:autoSpaceDE w:val="0"/>
        <w:autoSpaceDN w:val="0"/>
        <w:spacing w:after="0" w:line="379" w:lineRule="auto"/>
        <w:ind w:right="432"/>
        <w:rPr>
          <w:rFonts w:ascii="Times New Roman" w:eastAsia="Times New Roman" w:hAnsi="Times New Roman"/>
          <w:b/>
          <w:color w:val="000000"/>
          <w:sz w:val="24"/>
          <w:lang w:val="ru-RU"/>
        </w:rPr>
      </w:pPr>
      <w:r w:rsidRPr="00DE09AF">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Микроскоп</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Микропрепараты</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Лупа</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Штатив</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Спиртовка</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Колбы и пробирки</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Чашки Петри</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Предметные и покровные стекла</w:t>
      </w:r>
    </w:p>
    <w:p w:rsidR="00DE09AF" w:rsidRDefault="00DE09AF" w:rsidP="00DE09AF">
      <w:pPr>
        <w:autoSpaceDE w:val="0"/>
        <w:autoSpaceDN w:val="0"/>
        <w:spacing w:after="0" w:line="240" w:lineRule="auto"/>
        <w:ind w:right="432"/>
        <w:rPr>
          <w:rFonts w:ascii="Times New Roman" w:eastAsia="Times New Roman" w:hAnsi="Times New Roman"/>
          <w:b/>
          <w:color w:val="000000"/>
          <w:sz w:val="24"/>
          <w:lang w:val="ru-RU"/>
        </w:rPr>
      </w:pPr>
      <w:r w:rsidRPr="00DE09AF">
        <w:rPr>
          <w:rFonts w:ascii="Times New Roman" w:eastAsia="Times New Roman" w:hAnsi="Times New Roman"/>
          <w:color w:val="000000"/>
          <w:sz w:val="24"/>
          <w:lang w:val="ru-RU"/>
        </w:rPr>
        <w:t>Йод</w:t>
      </w:r>
    </w:p>
    <w:p w:rsidR="00C142F6" w:rsidRDefault="00807D23" w:rsidP="00DE09AF">
      <w:pPr>
        <w:autoSpaceDE w:val="0"/>
        <w:autoSpaceDN w:val="0"/>
        <w:spacing w:after="0" w:line="379" w:lineRule="auto"/>
        <w:ind w:right="432"/>
        <w:rPr>
          <w:lang w:val="ru-RU"/>
        </w:rPr>
      </w:pPr>
      <w:r w:rsidRPr="00DE09AF">
        <w:rPr>
          <w:lang w:val="ru-RU"/>
        </w:rPr>
        <w:br/>
      </w:r>
      <w:r w:rsidRPr="00DE09AF">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Микроскоп</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Микропрепараты</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Лупа</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Штатив</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Спиртовка</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Колбы и пробирки</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Чашки Петри</w:t>
      </w:r>
    </w:p>
    <w:p w:rsidR="00DE09AF" w:rsidRPr="00DE09AF" w:rsidRDefault="00DE09AF" w:rsidP="00DE09AF">
      <w:pPr>
        <w:autoSpaceDE w:val="0"/>
        <w:autoSpaceDN w:val="0"/>
        <w:spacing w:after="0" w:line="240" w:lineRule="auto"/>
        <w:ind w:right="432"/>
        <w:rPr>
          <w:rFonts w:ascii="Times New Roman" w:eastAsia="Times New Roman" w:hAnsi="Times New Roman"/>
          <w:color w:val="000000"/>
          <w:sz w:val="24"/>
          <w:lang w:val="ru-RU"/>
        </w:rPr>
      </w:pPr>
      <w:r w:rsidRPr="00DE09AF">
        <w:rPr>
          <w:rFonts w:ascii="Times New Roman" w:eastAsia="Times New Roman" w:hAnsi="Times New Roman"/>
          <w:color w:val="000000"/>
          <w:sz w:val="24"/>
          <w:lang w:val="ru-RU"/>
        </w:rPr>
        <w:t>Предметные и покровные стекла</w:t>
      </w:r>
    </w:p>
    <w:p w:rsidR="000D1A4E" w:rsidRDefault="00DE09AF" w:rsidP="00DE09AF">
      <w:pPr>
        <w:rPr>
          <w:lang w:val="ru-RU"/>
        </w:rPr>
      </w:pPr>
      <w:r w:rsidRPr="00DE09AF">
        <w:rPr>
          <w:rFonts w:ascii="Times New Roman" w:eastAsia="Times New Roman" w:hAnsi="Times New Roman"/>
          <w:color w:val="000000"/>
          <w:sz w:val="24"/>
          <w:lang w:val="ru-RU"/>
        </w:rPr>
        <w:t>Йод</w:t>
      </w:r>
    </w:p>
    <w:p w:rsidR="000D1A4E" w:rsidRPr="000D1A4E" w:rsidRDefault="000D1A4E" w:rsidP="000D1A4E">
      <w:pPr>
        <w:rPr>
          <w:lang w:val="ru-RU"/>
        </w:rPr>
      </w:pPr>
    </w:p>
    <w:p w:rsidR="000D1A4E" w:rsidRPr="000D1A4E" w:rsidRDefault="000D1A4E" w:rsidP="000D1A4E">
      <w:pPr>
        <w:rPr>
          <w:lang w:val="ru-RU"/>
        </w:rPr>
      </w:pPr>
    </w:p>
    <w:p w:rsidR="000D1A4E" w:rsidRPr="000D1A4E" w:rsidRDefault="000D1A4E" w:rsidP="000D1A4E">
      <w:pPr>
        <w:rPr>
          <w:lang w:val="ru-RU"/>
        </w:rPr>
      </w:pPr>
    </w:p>
    <w:sectPr w:rsidR="000D1A4E" w:rsidRPr="000D1A4E"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68" w:rsidRDefault="00011568" w:rsidP="000D1A4E">
      <w:pPr>
        <w:spacing w:after="0" w:line="240" w:lineRule="auto"/>
      </w:pPr>
      <w:r>
        <w:separator/>
      </w:r>
    </w:p>
  </w:endnote>
  <w:endnote w:type="continuationSeparator" w:id="0">
    <w:p w:rsidR="00011568" w:rsidRDefault="00011568" w:rsidP="000D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68" w:rsidRDefault="00011568" w:rsidP="000D1A4E">
      <w:pPr>
        <w:spacing w:after="0" w:line="240" w:lineRule="auto"/>
      </w:pPr>
      <w:r>
        <w:separator/>
      </w:r>
    </w:p>
  </w:footnote>
  <w:footnote w:type="continuationSeparator" w:id="0">
    <w:p w:rsidR="00011568" w:rsidRDefault="00011568" w:rsidP="000D1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5A90"/>
    <w:rsid w:val="00011568"/>
    <w:rsid w:val="00034616"/>
    <w:rsid w:val="0006063C"/>
    <w:rsid w:val="000D1A4E"/>
    <w:rsid w:val="0015074B"/>
    <w:rsid w:val="0029639D"/>
    <w:rsid w:val="00326F90"/>
    <w:rsid w:val="00807D23"/>
    <w:rsid w:val="00AA1D8D"/>
    <w:rsid w:val="00B11332"/>
    <w:rsid w:val="00B47730"/>
    <w:rsid w:val="00C142F6"/>
    <w:rsid w:val="00CB0664"/>
    <w:rsid w:val="00DE09A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DE09AF"/>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DE09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DE09AF"/>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DE0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B1B2-2716-4473-9299-415FBEA3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4283</Words>
  <Characters>24415</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28641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Ticner</cp:lastModifiedBy>
  <cp:revision>6</cp:revision>
  <cp:lastPrinted>2022-06-23T15:20:00Z</cp:lastPrinted>
  <dcterms:created xsi:type="dcterms:W3CDTF">2013-12-23T23:15:00Z</dcterms:created>
  <dcterms:modified xsi:type="dcterms:W3CDTF">2022-06-27T02:06:00Z</dcterms:modified>
  <cp:category/>
</cp:coreProperties>
</file>