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02" w:rsidRPr="00DD4B4C" w:rsidRDefault="00736C5C" w:rsidP="00BA534E">
      <w:pPr>
        <w:tabs>
          <w:tab w:val="left" w:pos="10400"/>
        </w:tabs>
        <w:autoSpaceDE w:val="0"/>
        <w:autoSpaceDN w:val="0"/>
        <w:spacing w:before="826" w:after="0" w:line="410" w:lineRule="auto"/>
        <w:rPr>
          <w:lang w:val="ru-RU"/>
        </w:rPr>
        <w:sectPr w:rsidR="00FA6C02" w:rsidRPr="00DD4B4C">
          <w:pgSz w:w="11900" w:h="16840"/>
          <w:pgMar w:top="286" w:right="554" w:bottom="202" w:left="614" w:header="720" w:footer="720" w:gutter="0"/>
          <w:cols w:space="720" w:equalWidth="0">
            <w:col w:w="10731" w:space="0"/>
          </w:cols>
          <w:docGrid w:linePitch="360"/>
        </w:sectPr>
      </w:pPr>
      <w:bookmarkStart w:id="0" w:name="_GoBack"/>
      <w:r>
        <w:rPr>
          <w:noProof/>
          <w:lang w:val="ru-RU" w:eastAsia="ru-RU"/>
        </w:rPr>
        <w:drawing>
          <wp:inline distT="0" distB="0" distL="0" distR="0">
            <wp:extent cx="6814185" cy="10012680"/>
            <wp:effectExtent l="0" t="0" r="571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о 5 класс_1.jpg"/>
                    <pic:cNvPicPr/>
                  </pic:nvPicPr>
                  <pic:blipFill>
                    <a:blip r:embed="rId7">
                      <a:extLst>
                        <a:ext uri="{28A0092B-C50C-407E-A947-70E740481C1C}">
                          <a14:useLocalDpi xmlns:a14="http://schemas.microsoft.com/office/drawing/2010/main" val="0"/>
                        </a:ext>
                      </a:extLst>
                    </a:blip>
                    <a:stretch>
                      <a:fillRect/>
                    </a:stretch>
                  </pic:blipFill>
                  <pic:spPr>
                    <a:xfrm>
                      <a:off x="0" y="0"/>
                      <a:ext cx="6814185" cy="10012680"/>
                    </a:xfrm>
                    <a:prstGeom prst="rect">
                      <a:avLst/>
                    </a:prstGeom>
                  </pic:spPr>
                </pic:pic>
              </a:graphicData>
            </a:graphic>
          </wp:inline>
        </w:drawing>
      </w:r>
      <w:bookmarkEnd w:id="0"/>
    </w:p>
    <w:p w:rsidR="00FA6C02" w:rsidRDefault="00FA6C02">
      <w:pPr>
        <w:autoSpaceDE w:val="0"/>
        <w:autoSpaceDN w:val="0"/>
        <w:spacing w:after="242" w:line="220" w:lineRule="exact"/>
        <w:rPr>
          <w:lang w:val="ru-RU"/>
        </w:rPr>
      </w:pPr>
    </w:p>
    <w:p w:rsidR="00736C5C" w:rsidRPr="00736C5C" w:rsidRDefault="00736C5C">
      <w:pPr>
        <w:autoSpaceDE w:val="0"/>
        <w:autoSpaceDN w:val="0"/>
        <w:spacing w:after="242" w:line="220" w:lineRule="exact"/>
        <w:rPr>
          <w:lang w:val="ru-RU"/>
        </w:rPr>
      </w:pPr>
    </w:p>
    <w:p w:rsidR="00FA6C02" w:rsidRPr="00184E36" w:rsidRDefault="0046454C">
      <w:pPr>
        <w:autoSpaceDE w:val="0"/>
        <w:autoSpaceDN w:val="0"/>
        <w:spacing w:after="10" w:line="230" w:lineRule="auto"/>
        <w:ind w:left="232"/>
        <w:rPr>
          <w:lang w:val="ru-RU"/>
        </w:rPr>
      </w:pPr>
      <w:r w:rsidRPr="00184E36">
        <w:rPr>
          <w:rFonts w:ascii="Liberation Serif" w:eastAsia="Liberation Serif" w:hAnsi="Liberation Serif"/>
          <w:color w:val="000000"/>
          <w:w w:val="97"/>
          <w:sz w:val="16"/>
          <w:lang w:val="ru-RU"/>
        </w:rPr>
        <w:t>Рабочая программа по географии на уровне основного общего образования составлена на основе Требований к результатам освоения основной</w:t>
      </w:r>
    </w:p>
    <w:tbl>
      <w:tblPr>
        <w:tblW w:w="0" w:type="auto"/>
        <w:tblInd w:w="26" w:type="dxa"/>
        <w:tblLayout w:type="fixed"/>
        <w:tblLook w:val="04A0" w:firstRow="1" w:lastRow="0" w:firstColumn="1" w:lastColumn="0" w:noHBand="0" w:noVBand="1"/>
      </w:tblPr>
      <w:tblGrid>
        <w:gridCol w:w="1480"/>
        <w:gridCol w:w="1420"/>
        <w:gridCol w:w="1340"/>
        <w:gridCol w:w="1140"/>
        <w:gridCol w:w="1520"/>
        <w:gridCol w:w="1740"/>
        <w:gridCol w:w="740"/>
        <w:gridCol w:w="1260"/>
      </w:tblGrid>
      <w:tr w:rsidR="00FA6C02">
        <w:trPr>
          <w:trHeight w:hRule="exact" w:val="192"/>
        </w:trPr>
        <w:tc>
          <w:tcPr>
            <w:tcW w:w="1480" w:type="dxa"/>
            <w:tcMar>
              <w:left w:w="0" w:type="dxa"/>
              <w:right w:w="0" w:type="dxa"/>
            </w:tcMar>
          </w:tcPr>
          <w:p w:rsidR="00FA6C02" w:rsidRDefault="0046454C">
            <w:pPr>
              <w:autoSpaceDE w:val="0"/>
              <w:autoSpaceDN w:val="0"/>
              <w:spacing w:before="10" w:after="0" w:line="230" w:lineRule="auto"/>
              <w:ind w:left="26"/>
            </w:pPr>
            <w:proofErr w:type="spellStart"/>
            <w:r>
              <w:rPr>
                <w:rFonts w:ascii="Liberation Serif" w:eastAsia="Liberation Serif" w:hAnsi="Liberation Serif"/>
                <w:color w:val="000000"/>
                <w:w w:val="97"/>
                <w:sz w:val="16"/>
              </w:rPr>
              <w:t>образовательной</w:t>
            </w:r>
            <w:proofErr w:type="spellEnd"/>
            <w:r>
              <w:rPr>
                <w:rFonts w:ascii="Liberation Serif" w:eastAsia="Liberation Serif" w:hAnsi="Liberation Serif"/>
                <w:color w:val="000000"/>
                <w:w w:val="97"/>
                <w:sz w:val="16"/>
              </w:rPr>
              <w:t xml:space="preserve"> </w:t>
            </w:r>
          </w:p>
        </w:tc>
        <w:tc>
          <w:tcPr>
            <w:tcW w:w="1420" w:type="dxa"/>
            <w:tcMar>
              <w:left w:w="0" w:type="dxa"/>
              <w:right w:w="0" w:type="dxa"/>
            </w:tcMar>
          </w:tcPr>
          <w:p w:rsidR="00FA6C02" w:rsidRDefault="0046454C">
            <w:pPr>
              <w:autoSpaceDE w:val="0"/>
              <w:autoSpaceDN w:val="0"/>
              <w:spacing w:before="10" w:after="0" w:line="230" w:lineRule="auto"/>
              <w:jc w:val="center"/>
            </w:pPr>
            <w:r>
              <w:rPr>
                <w:rFonts w:ascii="Liberation Serif" w:eastAsia="Liberation Serif" w:hAnsi="Liberation Serif"/>
                <w:color w:val="000000"/>
                <w:w w:val="97"/>
                <w:sz w:val="16"/>
              </w:rPr>
              <w:t xml:space="preserve">программы </w:t>
            </w:r>
          </w:p>
        </w:tc>
        <w:tc>
          <w:tcPr>
            <w:tcW w:w="1340" w:type="dxa"/>
            <w:tcMar>
              <w:left w:w="0" w:type="dxa"/>
              <w:right w:w="0" w:type="dxa"/>
            </w:tcMar>
          </w:tcPr>
          <w:p w:rsidR="00FA6C02" w:rsidRDefault="0046454C">
            <w:pPr>
              <w:autoSpaceDE w:val="0"/>
              <w:autoSpaceDN w:val="0"/>
              <w:spacing w:before="10" w:after="0" w:line="230" w:lineRule="auto"/>
              <w:jc w:val="center"/>
            </w:pPr>
            <w:r>
              <w:rPr>
                <w:rFonts w:ascii="Liberation Serif" w:eastAsia="Liberation Serif" w:hAnsi="Liberation Serif"/>
                <w:color w:val="000000"/>
                <w:w w:val="97"/>
                <w:sz w:val="16"/>
              </w:rPr>
              <w:t xml:space="preserve">основного </w:t>
            </w:r>
          </w:p>
        </w:tc>
        <w:tc>
          <w:tcPr>
            <w:tcW w:w="1140" w:type="dxa"/>
            <w:tcMar>
              <w:left w:w="0" w:type="dxa"/>
              <w:right w:w="0" w:type="dxa"/>
            </w:tcMar>
          </w:tcPr>
          <w:p w:rsidR="00FA6C02" w:rsidRDefault="0046454C">
            <w:pPr>
              <w:autoSpaceDE w:val="0"/>
              <w:autoSpaceDN w:val="0"/>
              <w:spacing w:before="10" w:after="0" w:line="230" w:lineRule="auto"/>
              <w:jc w:val="center"/>
            </w:pPr>
            <w:r>
              <w:rPr>
                <w:rFonts w:ascii="Liberation Serif" w:eastAsia="Liberation Serif" w:hAnsi="Liberation Serif"/>
                <w:color w:val="000000"/>
                <w:w w:val="97"/>
                <w:sz w:val="16"/>
              </w:rPr>
              <w:t xml:space="preserve">общего </w:t>
            </w:r>
          </w:p>
        </w:tc>
        <w:tc>
          <w:tcPr>
            <w:tcW w:w="1520" w:type="dxa"/>
            <w:tcMar>
              <w:left w:w="0" w:type="dxa"/>
              <w:right w:w="0" w:type="dxa"/>
            </w:tcMar>
          </w:tcPr>
          <w:p w:rsidR="00FA6C02" w:rsidRDefault="0046454C">
            <w:pPr>
              <w:autoSpaceDE w:val="0"/>
              <w:autoSpaceDN w:val="0"/>
              <w:spacing w:before="10" w:after="0" w:line="230" w:lineRule="auto"/>
              <w:jc w:val="center"/>
            </w:pPr>
            <w:r>
              <w:rPr>
                <w:rFonts w:ascii="Liberation Serif" w:eastAsia="Liberation Serif" w:hAnsi="Liberation Serif"/>
                <w:color w:val="000000"/>
                <w:w w:val="97"/>
                <w:sz w:val="16"/>
              </w:rPr>
              <w:t xml:space="preserve">образования, </w:t>
            </w:r>
          </w:p>
        </w:tc>
        <w:tc>
          <w:tcPr>
            <w:tcW w:w="1740" w:type="dxa"/>
            <w:tcMar>
              <w:left w:w="0" w:type="dxa"/>
              <w:right w:w="0" w:type="dxa"/>
            </w:tcMar>
          </w:tcPr>
          <w:p w:rsidR="00FA6C02" w:rsidRDefault="0046454C">
            <w:pPr>
              <w:autoSpaceDE w:val="0"/>
              <w:autoSpaceDN w:val="0"/>
              <w:spacing w:before="10" w:after="0" w:line="230" w:lineRule="auto"/>
              <w:jc w:val="center"/>
            </w:pPr>
            <w:r>
              <w:rPr>
                <w:rFonts w:ascii="Liberation Serif" w:eastAsia="Liberation Serif" w:hAnsi="Liberation Serif"/>
                <w:color w:val="000000"/>
                <w:w w:val="97"/>
                <w:sz w:val="16"/>
              </w:rPr>
              <w:t xml:space="preserve">представленных </w:t>
            </w:r>
          </w:p>
        </w:tc>
        <w:tc>
          <w:tcPr>
            <w:tcW w:w="740" w:type="dxa"/>
            <w:tcMar>
              <w:left w:w="0" w:type="dxa"/>
              <w:right w:w="0" w:type="dxa"/>
            </w:tcMar>
          </w:tcPr>
          <w:p w:rsidR="00FA6C02" w:rsidRDefault="0046454C">
            <w:pPr>
              <w:autoSpaceDE w:val="0"/>
              <w:autoSpaceDN w:val="0"/>
              <w:spacing w:before="10" w:after="0" w:line="230" w:lineRule="auto"/>
              <w:jc w:val="center"/>
            </w:pPr>
            <w:r>
              <w:rPr>
                <w:rFonts w:ascii="Liberation Serif" w:eastAsia="Liberation Serif" w:hAnsi="Liberation Serif"/>
                <w:color w:val="000000"/>
                <w:w w:val="97"/>
                <w:sz w:val="16"/>
              </w:rPr>
              <w:t xml:space="preserve">в </w:t>
            </w:r>
          </w:p>
        </w:tc>
        <w:tc>
          <w:tcPr>
            <w:tcW w:w="1260" w:type="dxa"/>
            <w:tcMar>
              <w:left w:w="0" w:type="dxa"/>
              <w:right w:w="0" w:type="dxa"/>
            </w:tcMar>
          </w:tcPr>
          <w:p w:rsidR="00FA6C02" w:rsidRDefault="0046454C">
            <w:pPr>
              <w:autoSpaceDE w:val="0"/>
              <w:autoSpaceDN w:val="0"/>
              <w:spacing w:before="10" w:after="0" w:line="230" w:lineRule="auto"/>
              <w:ind w:left="310"/>
            </w:pPr>
            <w:r>
              <w:rPr>
                <w:rFonts w:ascii="Liberation Serif" w:eastAsia="Liberation Serif" w:hAnsi="Liberation Serif"/>
                <w:color w:val="000000"/>
                <w:w w:val="97"/>
                <w:sz w:val="16"/>
              </w:rPr>
              <w:t>Федеральном</w:t>
            </w:r>
          </w:p>
        </w:tc>
      </w:tr>
    </w:tbl>
    <w:p w:rsidR="00FA6C02" w:rsidRPr="00184E36" w:rsidRDefault="0046454C">
      <w:pPr>
        <w:autoSpaceDE w:val="0"/>
        <w:autoSpaceDN w:val="0"/>
        <w:spacing w:before="10" w:after="0" w:line="247" w:lineRule="auto"/>
        <w:ind w:left="52"/>
        <w:rPr>
          <w:lang w:val="ru-RU"/>
        </w:rPr>
      </w:pPr>
      <w:r w:rsidRPr="00184E36">
        <w:rPr>
          <w:rFonts w:ascii="Liberation Serif" w:eastAsia="Liberation Serif" w:hAnsi="Liberation Serif"/>
          <w:color w:val="000000"/>
          <w:w w:val="97"/>
          <w:sz w:val="16"/>
          <w:lang w:val="ru-RU"/>
        </w:rPr>
        <w:t>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w:t>
      </w:r>
      <w:r w:rsidR="00BA534E">
        <w:rPr>
          <w:rFonts w:ascii="Liberation Serif" w:eastAsia="Liberation Serif" w:hAnsi="Liberation Serif"/>
          <w:color w:val="000000"/>
          <w:w w:val="97"/>
          <w:sz w:val="16"/>
          <w:lang w:val="ru-RU"/>
        </w:rPr>
        <w:t>о решением ФУМО от 02 06 2020 г</w:t>
      </w:r>
      <w:r w:rsidRPr="00184E36">
        <w:rPr>
          <w:rFonts w:ascii="Liberation Serif" w:eastAsia="Liberation Serif" w:hAnsi="Liberation Serif"/>
          <w:color w:val="000000"/>
          <w:w w:val="97"/>
          <w:sz w:val="16"/>
          <w:lang w:val="ru-RU"/>
        </w:rPr>
        <w:t>).</w:t>
      </w:r>
    </w:p>
    <w:p w:rsidR="00FA6C02" w:rsidRPr="00184E36" w:rsidRDefault="0046454C">
      <w:pPr>
        <w:autoSpaceDE w:val="0"/>
        <w:autoSpaceDN w:val="0"/>
        <w:spacing w:before="168" w:after="0" w:line="230" w:lineRule="auto"/>
        <w:ind w:left="52"/>
        <w:rPr>
          <w:lang w:val="ru-RU"/>
        </w:rPr>
      </w:pPr>
      <w:r w:rsidRPr="00184E36">
        <w:rPr>
          <w:rFonts w:ascii="Liberation Serif" w:eastAsia="Liberation Serif" w:hAnsi="Liberation Serif"/>
          <w:b/>
          <w:color w:val="000000"/>
          <w:w w:val="101"/>
          <w:sz w:val="19"/>
          <w:lang w:val="ru-RU"/>
        </w:rPr>
        <w:t>ПОЯСНИТЕЛЬНАЯ ЗАПИСКА</w:t>
      </w:r>
    </w:p>
    <w:p w:rsidR="00FA6C02" w:rsidRPr="00184E36" w:rsidRDefault="0046454C">
      <w:pPr>
        <w:autoSpaceDE w:val="0"/>
        <w:autoSpaceDN w:val="0"/>
        <w:spacing w:before="264" w:after="0" w:line="250" w:lineRule="auto"/>
        <w:ind w:left="52" w:firstLine="180"/>
        <w:rPr>
          <w:lang w:val="ru-RU"/>
        </w:rPr>
      </w:pPr>
      <w:r w:rsidRPr="00184E36">
        <w:rPr>
          <w:rFonts w:ascii="Liberation Serif" w:eastAsia="Liberation Serif" w:hAnsi="Liberation Serif"/>
          <w:color w:val="000000"/>
          <w:w w:val="97"/>
          <w:sz w:val="16"/>
          <w:lang w:val="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184E36">
        <w:rPr>
          <w:rFonts w:ascii="Liberation Serif" w:eastAsia="Liberation Serif" w:hAnsi="Liberation Serif"/>
          <w:color w:val="000000"/>
          <w:w w:val="97"/>
          <w:sz w:val="16"/>
          <w:lang w:val="ru-RU"/>
        </w:rPr>
        <w:t>метапредметным</w:t>
      </w:r>
      <w:proofErr w:type="spellEnd"/>
      <w:r w:rsidRPr="00184E36">
        <w:rPr>
          <w:rFonts w:ascii="Liberation Serif" w:eastAsia="Liberation Serif" w:hAnsi="Liberation Serif"/>
          <w:color w:val="000000"/>
          <w:w w:val="97"/>
          <w:sz w:val="16"/>
          <w:lang w:val="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FA6C02" w:rsidRPr="00184E36" w:rsidRDefault="0046454C">
      <w:pPr>
        <w:autoSpaceDE w:val="0"/>
        <w:autoSpaceDN w:val="0"/>
        <w:spacing w:before="176" w:after="0" w:line="247" w:lineRule="auto"/>
        <w:ind w:left="52" w:right="132" w:firstLine="180"/>
        <w:jc w:val="both"/>
        <w:rPr>
          <w:lang w:val="ru-RU"/>
        </w:rPr>
      </w:pPr>
      <w:r w:rsidRPr="00184E36">
        <w:rPr>
          <w:rFonts w:ascii="Liberation Serif" w:eastAsia="Liberation Serif" w:hAnsi="Liberation Serif"/>
          <w:color w:val="000000"/>
          <w:w w:val="97"/>
          <w:sz w:val="16"/>
          <w:lang w:val="ru-RU"/>
        </w:rPr>
        <w:t xml:space="preserve">Рабочая программа даёт представление о целях обучения, воспитания и </w:t>
      </w:r>
      <w:proofErr w:type="gramStart"/>
      <w:r w:rsidRPr="00184E36">
        <w:rPr>
          <w:rFonts w:ascii="Liberation Serif" w:eastAsia="Liberation Serif" w:hAnsi="Liberation Serif"/>
          <w:color w:val="000000"/>
          <w:w w:val="97"/>
          <w:sz w:val="16"/>
          <w:lang w:val="ru-RU"/>
        </w:rPr>
        <w:t>развития</w:t>
      </w:r>
      <w:proofErr w:type="gramEnd"/>
      <w:r w:rsidRPr="00184E36">
        <w:rPr>
          <w:rFonts w:ascii="Liberation Serif" w:eastAsia="Liberation Serif" w:hAnsi="Liberation Serif"/>
          <w:color w:val="000000"/>
          <w:w w:val="97"/>
          <w:sz w:val="16"/>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FA6C02" w:rsidRPr="00184E36" w:rsidRDefault="0046454C">
      <w:pPr>
        <w:autoSpaceDE w:val="0"/>
        <w:autoSpaceDN w:val="0"/>
        <w:spacing w:before="202" w:after="0" w:line="233" w:lineRule="auto"/>
        <w:ind w:left="52"/>
        <w:rPr>
          <w:lang w:val="ru-RU"/>
        </w:rPr>
      </w:pPr>
      <w:r w:rsidRPr="00184E36">
        <w:rPr>
          <w:rFonts w:ascii="Liberation Serif" w:eastAsia="Liberation Serif" w:hAnsi="Liberation Serif"/>
          <w:b/>
          <w:color w:val="000000"/>
          <w:sz w:val="18"/>
          <w:lang w:val="ru-RU"/>
        </w:rPr>
        <w:t>ОБЩАЯ ХАРАКТЕРИСТИКА УЧЕБНОГО ПРЕДМЕТА «ГЕОГРАФИЯ»</w:t>
      </w:r>
    </w:p>
    <w:p w:rsidR="00FA6C02" w:rsidRPr="00184E36" w:rsidRDefault="0046454C">
      <w:pPr>
        <w:autoSpaceDE w:val="0"/>
        <w:autoSpaceDN w:val="0"/>
        <w:spacing w:before="158" w:after="0" w:line="250" w:lineRule="auto"/>
        <w:ind w:left="52" w:right="144" w:firstLine="180"/>
        <w:jc w:val="both"/>
        <w:rPr>
          <w:lang w:val="ru-RU"/>
        </w:rPr>
      </w:pPr>
      <w:r w:rsidRPr="00184E36">
        <w:rPr>
          <w:rFonts w:ascii="Liberation Serif" w:eastAsia="Liberation Serif" w:hAnsi="Liberation Serif"/>
          <w:color w:val="000000"/>
          <w:w w:val="97"/>
          <w:sz w:val="16"/>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w:t>
      </w:r>
      <w:r w:rsidR="00BA534E">
        <w:rPr>
          <w:rFonts w:ascii="Liberation Serif" w:eastAsia="Liberation Serif" w:hAnsi="Liberation Serif"/>
          <w:color w:val="000000"/>
          <w:w w:val="97"/>
          <w:sz w:val="16"/>
          <w:lang w:val="ru-RU"/>
        </w:rPr>
        <w:t>кономических процессов, о проб</w:t>
      </w:r>
      <w:r w:rsidRPr="00184E36">
        <w:rPr>
          <w:rFonts w:ascii="Liberation Serif" w:eastAsia="Liberation Serif" w:hAnsi="Liberation Serif"/>
          <w:color w:val="000000"/>
          <w:w w:val="97"/>
          <w:sz w:val="16"/>
          <w:lang w:val="ru-RU"/>
        </w:rPr>
        <w:t>лемах взаимодействия природы и общества, географических подходах к устойчивому развитию территорий.</w:t>
      </w:r>
    </w:p>
    <w:p w:rsidR="00FA6C02" w:rsidRPr="00184E36" w:rsidRDefault="0046454C">
      <w:pPr>
        <w:autoSpaceDE w:val="0"/>
        <w:autoSpaceDN w:val="0"/>
        <w:spacing w:before="174" w:after="0" w:line="250" w:lineRule="auto"/>
        <w:ind w:left="52" w:firstLine="180"/>
        <w:rPr>
          <w:lang w:val="ru-RU"/>
        </w:rPr>
      </w:pPr>
      <w:r w:rsidRPr="00184E36">
        <w:rPr>
          <w:rFonts w:ascii="Liberation Serif" w:eastAsia="Liberation Serif" w:hAnsi="Liberation Serif"/>
          <w:color w:val="000000"/>
          <w:w w:val="97"/>
          <w:sz w:val="16"/>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FA6C02" w:rsidRPr="00184E36" w:rsidRDefault="0046454C">
      <w:pPr>
        <w:autoSpaceDE w:val="0"/>
        <w:autoSpaceDN w:val="0"/>
        <w:spacing w:before="202" w:after="0" w:line="230" w:lineRule="auto"/>
        <w:ind w:left="52"/>
        <w:rPr>
          <w:lang w:val="ru-RU"/>
        </w:rPr>
      </w:pPr>
      <w:r w:rsidRPr="00184E36">
        <w:rPr>
          <w:rFonts w:ascii="Liberation Serif" w:eastAsia="Liberation Serif" w:hAnsi="Liberation Serif"/>
          <w:b/>
          <w:color w:val="000000"/>
          <w:sz w:val="18"/>
          <w:lang w:val="ru-RU"/>
        </w:rPr>
        <w:t>ЦЕЛИ ИЗУЧЕНИЯ УЧЕБНОГО ПРЕДМЕТА «ГЕОГРАФИЯ»</w:t>
      </w:r>
    </w:p>
    <w:p w:rsidR="00FA6C02" w:rsidRPr="00184E36" w:rsidRDefault="0046454C">
      <w:pPr>
        <w:autoSpaceDE w:val="0"/>
        <w:autoSpaceDN w:val="0"/>
        <w:spacing w:before="158" w:after="0" w:line="233" w:lineRule="auto"/>
        <w:ind w:left="232"/>
        <w:rPr>
          <w:lang w:val="ru-RU"/>
        </w:rPr>
      </w:pPr>
      <w:r w:rsidRPr="00184E36">
        <w:rPr>
          <w:rFonts w:ascii="Liberation Serif" w:eastAsia="Liberation Serif" w:hAnsi="Liberation Serif"/>
          <w:color w:val="000000"/>
          <w:w w:val="97"/>
          <w:sz w:val="16"/>
          <w:lang w:val="ru-RU"/>
        </w:rPr>
        <w:t>Изучение географии в общем образовании направлено на достижение следующих целей:</w:t>
      </w:r>
    </w:p>
    <w:p w:rsidR="00FA6C02" w:rsidRPr="00184E36" w:rsidRDefault="0046454C">
      <w:pPr>
        <w:tabs>
          <w:tab w:val="left" w:pos="232"/>
        </w:tabs>
        <w:autoSpaceDE w:val="0"/>
        <w:autoSpaceDN w:val="0"/>
        <w:spacing w:before="174" w:after="0" w:line="245" w:lineRule="auto"/>
        <w:ind w:left="52" w:right="144"/>
        <w:rPr>
          <w:lang w:val="ru-RU"/>
        </w:rPr>
      </w:pPr>
      <w:r w:rsidRPr="00184E36">
        <w:rPr>
          <w:lang w:val="ru-RU"/>
        </w:rPr>
        <w:tab/>
      </w:r>
      <w:r w:rsidRPr="00184E36">
        <w:rPr>
          <w:rFonts w:ascii="Liberation Serif" w:eastAsia="Liberation Serif" w:hAnsi="Liberation Serif"/>
          <w:color w:val="000000"/>
          <w:w w:val="97"/>
          <w:sz w:val="16"/>
          <w:lang w:val="ru-RU"/>
        </w:rPr>
        <w:t>1)воспитание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FA6C02" w:rsidRPr="00184E36" w:rsidRDefault="0046454C">
      <w:pPr>
        <w:tabs>
          <w:tab w:val="left" w:pos="232"/>
        </w:tabs>
        <w:autoSpaceDE w:val="0"/>
        <w:autoSpaceDN w:val="0"/>
        <w:spacing w:before="174" w:after="0" w:line="245" w:lineRule="auto"/>
        <w:ind w:left="52" w:right="144"/>
        <w:rPr>
          <w:lang w:val="ru-RU"/>
        </w:rPr>
      </w:pPr>
      <w:r w:rsidRPr="00184E36">
        <w:rPr>
          <w:lang w:val="ru-RU"/>
        </w:rPr>
        <w:tab/>
      </w:r>
      <w:r w:rsidRPr="00184E36">
        <w:rPr>
          <w:rFonts w:ascii="Liberation Serif" w:eastAsia="Liberation Serif" w:hAnsi="Liberation Serif"/>
          <w:color w:val="000000"/>
          <w:w w:val="97"/>
          <w:sz w:val="16"/>
          <w:lang w:val="ru-RU"/>
        </w:rPr>
        <w:t>2)развитие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FA6C02" w:rsidRPr="00184E36" w:rsidRDefault="0046454C">
      <w:pPr>
        <w:autoSpaceDE w:val="0"/>
        <w:autoSpaceDN w:val="0"/>
        <w:spacing w:before="176" w:after="0" w:line="247" w:lineRule="auto"/>
        <w:ind w:left="52" w:firstLine="180"/>
        <w:rPr>
          <w:lang w:val="ru-RU"/>
        </w:rPr>
      </w:pPr>
      <w:r w:rsidRPr="00184E36">
        <w:rPr>
          <w:rFonts w:ascii="Liberation Serif" w:eastAsia="Liberation Serif" w:hAnsi="Liberation Serif"/>
          <w:color w:val="000000"/>
          <w:w w:val="97"/>
          <w:sz w:val="16"/>
          <w:lang w:val="ru-RU"/>
        </w:rPr>
        <w:t xml:space="preserve">3)воспитание экологической культуры, соответствующей современному уровню </w:t>
      </w:r>
      <w:proofErr w:type="spellStart"/>
      <w:r w:rsidRPr="00184E36">
        <w:rPr>
          <w:rFonts w:ascii="Liberation Serif" w:eastAsia="Liberation Serif" w:hAnsi="Liberation Serif"/>
          <w:color w:val="000000"/>
          <w:w w:val="97"/>
          <w:sz w:val="16"/>
          <w:lang w:val="ru-RU"/>
        </w:rPr>
        <w:t>геоэкологического</w:t>
      </w:r>
      <w:proofErr w:type="spellEnd"/>
      <w:r w:rsidRPr="00184E36">
        <w:rPr>
          <w:rFonts w:ascii="Liberation Serif" w:eastAsia="Liberation Serif" w:hAnsi="Liberation Serif"/>
          <w:color w:val="000000"/>
          <w:w w:val="97"/>
          <w:sz w:val="16"/>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FA6C02" w:rsidRPr="00184E36" w:rsidRDefault="0046454C">
      <w:pPr>
        <w:tabs>
          <w:tab w:val="left" w:pos="232"/>
        </w:tabs>
        <w:autoSpaceDE w:val="0"/>
        <w:autoSpaceDN w:val="0"/>
        <w:spacing w:before="176" w:after="0" w:line="245" w:lineRule="auto"/>
        <w:ind w:left="52" w:right="144"/>
        <w:rPr>
          <w:lang w:val="ru-RU"/>
        </w:rPr>
      </w:pPr>
      <w:r w:rsidRPr="00184E36">
        <w:rPr>
          <w:lang w:val="ru-RU"/>
        </w:rPr>
        <w:tab/>
      </w:r>
      <w:r w:rsidRPr="00184E36">
        <w:rPr>
          <w:rFonts w:ascii="Liberation Serif" w:eastAsia="Liberation Serif" w:hAnsi="Liberation Serif"/>
          <w:color w:val="000000"/>
          <w:w w:val="97"/>
          <w:sz w:val="16"/>
          <w:lang w:val="ru-RU"/>
        </w:rPr>
        <w:t>4)формирование способности</w:t>
      </w:r>
      <w:r w:rsidR="00BA534E">
        <w:rPr>
          <w:rFonts w:ascii="Liberation Serif" w:eastAsia="Liberation Serif" w:hAnsi="Liberation Serif"/>
          <w:color w:val="000000"/>
          <w:w w:val="97"/>
          <w:sz w:val="16"/>
          <w:lang w:val="ru-RU"/>
        </w:rPr>
        <w:t xml:space="preserve"> поиска и применения раз</w:t>
      </w:r>
      <w:r w:rsidRPr="00184E36">
        <w:rPr>
          <w:rFonts w:ascii="Liberation Serif" w:eastAsia="Liberation Serif" w:hAnsi="Liberation Serif"/>
          <w:color w:val="000000"/>
          <w:w w:val="97"/>
          <w:sz w:val="16"/>
          <w:lang w:val="ru-RU"/>
        </w:rPr>
        <w:t>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FA6C02" w:rsidRPr="00184E36" w:rsidRDefault="0046454C">
      <w:pPr>
        <w:autoSpaceDE w:val="0"/>
        <w:autoSpaceDN w:val="0"/>
        <w:spacing w:before="176" w:after="0" w:line="247" w:lineRule="auto"/>
        <w:ind w:left="52" w:firstLine="180"/>
        <w:rPr>
          <w:lang w:val="ru-RU"/>
        </w:rPr>
      </w:pPr>
      <w:r w:rsidRPr="00184E36">
        <w:rPr>
          <w:rFonts w:ascii="Liberation Serif" w:eastAsia="Liberation Serif" w:hAnsi="Liberation Serif"/>
          <w:color w:val="000000"/>
          <w:w w:val="97"/>
          <w:sz w:val="16"/>
          <w:lang w:val="ru-RU"/>
        </w:rPr>
        <w:t>5)формирование комплекса практико</w:t>
      </w:r>
      <w:r w:rsidR="00BA534E">
        <w:rPr>
          <w:rFonts w:ascii="Liberation Serif" w:eastAsia="Liberation Serif" w:hAnsi="Liberation Serif"/>
          <w:color w:val="000000"/>
          <w:w w:val="97"/>
          <w:sz w:val="16"/>
          <w:lang w:val="ru-RU"/>
        </w:rPr>
        <w:t>-ориентированных гео</w:t>
      </w:r>
      <w:r w:rsidRPr="00184E36">
        <w:rPr>
          <w:rFonts w:ascii="Liberation Serif" w:eastAsia="Liberation Serif" w:hAnsi="Liberation Serif"/>
          <w:color w:val="000000"/>
          <w:w w:val="97"/>
          <w:sz w:val="16"/>
          <w:lang w:val="ru-RU"/>
        </w:rPr>
        <w:t xml:space="preserve">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184E36">
        <w:rPr>
          <w:rFonts w:ascii="Liberation Serif" w:eastAsia="Liberation Serif" w:hAnsi="Liberation Serif"/>
          <w:color w:val="000000"/>
          <w:w w:val="97"/>
          <w:sz w:val="16"/>
          <w:lang w:val="ru-RU"/>
        </w:rPr>
        <w:t>полиэтничном</w:t>
      </w:r>
      <w:proofErr w:type="spellEnd"/>
      <w:r w:rsidRPr="00184E36">
        <w:rPr>
          <w:rFonts w:ascii="Liberation Serif" w:eastAsia="Liberation Serif" w:hAnsi="Liberation Serif"/>
          <w:color w:val="000000"/>
          <w:w w:val="97"/>
          <w:sz w:val="16"/>
          <w:lang w:val="ru-RU"/>
        </w:rPr>
        <w:t xml:space="preserve"> и многоконфессиональном мире;</w:t>
      </w:r>
    </w:p>
    <w:p w:rsidR="00FA6C02" w:rsidRPr="00184E36" w:rsidRDefault="0046454C">
      <w:pPr>
        <w:tabs>
          <w:tab w:val="left" w:pos="232"/>
        </w:tabs>
        <w:autoSpaceDE w:val="0"/>
        <w:autoSpaceDN w:val="0"/>
        <w:spacing w:before="176" w:after="0" w:line="245" w:lineRule="auto"/>
        <w:ind w:left="52"/>
        <w:rPr>
          <w:lang w:val="ru-RU"/>
        </w:rPr>
      </w:pPr>
      <w:r w:rsidRPr="00184E36">
        <w:rPr>
          <w:lang w:val="ru-RU"/>
        </w:rPr>
        <w:tab/>
      </w:r>
      <w:r w:rsidRPr="00184E36">
        <w:rPr>
          <w:rFonts w:ascii="Liberation Serif" w:eastAsia="Liberation Serif" w:hAnsi="Liberation Serif"/>
          <w:color w:val="000000"/>
          <w:w w:val="97"/>
          <w:sz w:val="16"/>
          <w:lang w:val="ru-RU"/>
        </w:rPr>
        <w:t>6)формирование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A6C02" w:rsidRPr="00184E36" w:rsidRDefault="0046454C">
      <w:pPr>
        <w:autoSpaceDE w:val="0"/>
        <w:autoSpaceDN w:val="0"/>
        <w:spacing w:before="202" w:after="0" w:line="233" w:lineRule="auto"/>
        <w:ind w:left="52"/>
        <w:rPr>
          <w:lang w:val="ru-RU"/>
        </w:rPr>
      </w:pPr>
      <w:r w:rsidRPr="00184E36">
        <w:rPr>
          <w:rFonts w:ascii="Liberation Serif" w:eastAsia="Liberation Serif" w:hAnsi="Liberation Serif"/>
          <w:b/>
          <w:color w:val="000000"/>
          <w:sz w:val="18"/>
          <w:lang w:val="ru-RU"/>
        </w:rPr>
        <w:t>МЕСТО УЧЕБНОГО ПРЕДМЕТА «ГЕОГРАФИЯ» В УЧЕБНОМ ПЛАНЕ</w:t>
      </w:r>
    </w:p>
    <w:p w:rsidR="00FA6C02" w:rsidRPr="00184E36" w:rsidRDefault="0046454C">
      <w:pPr>
        <w:tabs>
          <w:tab w:val="left" w:pos="232"/>
        </w:tabs>
        <w:autoSpaceDE w:val="0"/>
        <w:autoSpaceDN w:val="0"/>
        <w:spacing w:before="158" w:after="0" w:line="245" w:lineRule="auto"/>
        <w:ind w:left="52"/>
        <w:rPr>
          <w:lang w:val="ru-RU"/>
        </w:rPr>
      </w:pPr>
      <w:r w:rsidRPr="00184E36">
        <w:rPr>
          <w:lang w:val="ru-RU"/>
        </w:rPr>
        <w:tab/>
      </w:r>
      <w:r w:rsidRPr="00184E36">
        <w:rPr>
          <w:rFonts w:ascii="Liberation Serif" w:eastAsia="Liberation Serif" w:hAnsi="Liberation Serif"/>
          <w:color w:val="000000"/>
          <w:w w:val="97"/>
          <w:sz w:val="16"/>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FA6C02" w:rsidRPr="00184E36" w:rsidRDefault="0046454C">
      <w:pPr>
        <w:tabs>
          <w:tab w:val="left" w:pos="232"/>
        </w:tabs>
        <w:autoSpaceDE w:val="0"/>
        <w:autoSpaceDN w:val="0"/>
        <w:spacing w:before="176" w:after="0" w:line="245" w:lineRule="auto"/>
        <w:ind w:left="52"/>
        <w:rPr>
          <w:lang w:val="ru-RU"/>
        </w:rPr>
      </w:pPr>
      <w:r w:rsidRPr="00184E36">
        <w:rPr>
          <w:lang w:val="ru-RU"/>
        </w:rPr>
        <w:tab/>
      </w:r>
      <w:r w:rsidRPr="00184E36">
        <w:rPr>
          <w:rFonts w:ascii="Liberation Serif" w:eastAsia="Liberation Serif" w:hAnsi="Liberation Serif"/>
          <w:color w:val="000000"/>
          <w:w w:val="97"/>
          <w:sz w:val="16"/>
          <w:lang w:val="ru-RU"/>
        </w:rPr>
        <w:t>Освоение содержания курса «География» в основной школе происходит с опорой на географические знания и умения, сформированные ранее в курсе</w:t>
      </w:r>
      <w:r w:rsidR="00BA534E">
        <w:rPr>
          <w:rFonts w:ascii="Liberation Serif" w:eastAsia="Liberation Serif" w:hAnsi="Liberation Serif"/>
          <w:color w:val="000000"/>
          <w:w w:val="97"/>
          <w:sz w:val="16"/>
          <w:lang w:val="ru-RU"/>
        </w:rPr>
        <w:t xml:space="preserve"> </w:t>
      </w:r>
      <w:r w:rsidRPr="00184E36">
        <w:rPr>
          <w:rFonts w:ascii="Liberation Serif" w:eastAsia="Liberation Serif" w:hAnsi="Liberation Serif"/>
          <w:color w:val="000000"/>
          <w:w w:val="97"/>
          <w:sz w:val="16"/>
          <w:lang w:val="ru-RU"/>
        </w:rPr>
        <w:t>«Окружающий мир».</w:t>
      </w:r>
    </w:p>
    <w:p w:rsidR="00FA6C02" w:rsidRDefault="0046454C">
      <w:pPr>
        <w:autoSpaceDE w:val="0"/>
        <w:autoSpaceDN w:val="0"/>
        <w:spacing w:before="176" w:after="0" w:line="230" w:lineRule="auto"/>
        <w:ind w:left="232"/>
        <w:rPr>
          <w:rFonts w:ascii="Liberation Serif" w:eastAsia="Liberation Serif" w:hAnsi="Liberation Serif"/>
          <w:color w:val="000000"/>
          <w:w w:val="97"/>
          <w:sz w:val="16"/>
          <w:lang w:val="ru-RU"/>
        </w:rPr>
      </w:pPr>
      <w:r w:rsidRPr="00184E36">
        <w:rPr>
          <w:rFonts w:ascii="Liberation Serif" w:eastAsia="Liberation Serif" w:hAnsi="Liberation Serif"/>
          <w:color w:val="000000"/>
          <w:w w:val="97"/>
          <w:sz w:val="16"/>
          <w:lang w:val="ru-RU"/>
        </w:rPr>
        <w:t>Учебным планом н</w:t>
      </w:r>
      <w:r w:rsidR="00BA534E">
        <w:rPr>
          <w:rFonts w:ascii="Liberation Serif" w:eastAsia="Liberation Serif" w:hAnsi="Liberation Serif"/>
          <w:color w:val="000000"/>
          <w:w w:val="97"/>
          <w:sz w:val="16"/>
          <w:lang w:val="ru-RU"/>
        </w:rPr>
        <w:t xml:space="preserve">а изучение географии отводится </w:t>
      </w:r>
      <w:r w:rsidRPr="00184E36">
        <w:rPr>
          <w:rFonts w:ascii="Liberation Serif" w:eastAsia="Liberation Serif" w:hAnsi="Liberation Serif"/>
          <w:color w:val="000000"/>
          <w:w w:val="97"/>
          <w:sz w:val="16"/>
          <w:lang w:val="ru-RU"/>
        </w:rPr>
        <w:t>один час в</w:t>
      </w:r>
      <w:r w:rsidR="002370A6">
        <w:rPr>
          <w:rFonts w:ascii="Liberation Serif" w:eastAsia="Liberation Serif" w:hAnsi="Liberation Serif"/>
          <w:color w:val="000000"/>
          <w:w w:val="97"/>
          <w:sz w:val="16"/>
          <w:lang w:val="ru-RU"/>
        </w:rPr>
        <w:t xml:space="preserve"> неделю в 5 классе, всего - 34 </w:t>
      </w:r>
      <w:r w:rsidRPr="00184E36">
        <w:rPr>
          <w:rFonts w:ascii="Liberation Serif" w:eastAsia="Liberation Serif" w:hAnsi="Liberation Serif"/>
          <w:color w:val="000000"/>
          <w:w w:val="97"/>
          <w:sz w:val="16"/>
          <w:lang w:val="ru-RU"/>
        </w:rPr>
        <w:t>часа.</w:t>
      </w:r>
    </w:p>
    <w:p w:rsidR="00C56CEC" w:rsidRPr="00736C5C" w:rsidRDefault="00C56CEC">
      <w:pPr>
        <w:autoSpaceDE w:val="0"/>
        <w:autoSpaceDN w:val="0"/>
        <w:spacing w:before="176" w:after="0" w:line="230" w:lineRule="auto"/>
        <w:ind w:left="232"/>
        <w:rPr>
          <w:rFonts w:ascii="Nimbus Sans" w:eastAsia="Nimbus Sans" w:hAnsi="Nimbus Sans"/>
          <w:color w:val="000000"/>
          <w:sz w:val="16"/>
          <w:lang w:val="ru-RU"/>
        </w:rPr>
      </w:pPr>
    </w:p>
    <w:p w:rsidR="00C56CEC" w:rsidRPr="00736C5C" w:rsidRDefault="00C56CEC">
      <w:pPr>
        <w:autoSpaceDE w:val="0"/>
        <w:autoSpaceDN w:val="0"/>
        <w:spacing w:before="176" w:after="0" w:line="230" w:lineRule="auto"/>
        <w:ind w:left="232"/>
        <w:rPr>
          <w:rFonts w:ascii="Nimbus Sans" w:eastAsia="Nimbus Sans" w:hAnsi="Nimbus Sans"/>
          <w:color w:val="000000"/>
          <w:sz w:val="16"/>
          <w:lang w:val="ru-RU"/>
        </w:rPr>
      </w:pPr>
    </w:p>
    <w:p w:rsidR="00C56CEC" w:rsidRPr="00736C5C" w:rsidRDefault="00C56CEC">
      <w:pPr>
        <w:autoSpaceDE w:val="0"/>
        <w:autoSpaceDN w:val="0"/>
        <w:spacing w:before="176" w:after="0" w:line="230" w:lineRule="auto"/>
        <w:ind w:left="232"/>
        <w:rPr>
          <w:rFonts w:ascii="Nimbus Sans" w:eastAsia="Nimbus Sans" w:hAnsi="Nimbus Sans"/>
          <w:color w:val="000000"/>
          <w:sz w:val="16"/>
          <w:lang w:val="ru-RU"/>
        </w:rPr>
      </w:pPr>
    </w:p>
    <w:p w:rsidR="00C56CEC" w:rsidRPr="00736C5C" w:rsidRDefault="00C56CEC">
      <w:pPr>
        <w:autoSpaceDE w:val="0"/>
        <w:autoSpaceDN w:val="0"/>
        <w:spacing w:before="176" w:after="0" w:line="230" w:lineRule="auto"/>
        <w:ind w:left="232"/>
        <w:rPr>
          <w:rFonts w:ascii="Nimbus Sans" w:eastAsia="Nimbus Sans" w:hAnsi="Nimbus Sans"/>
          <w:color w:val="000000"/>
          <w:sz w:val="16"/>
          <w:lang w:val="ru-RU"/>
        </w:rPr>
      </w:pPr>
    </w:p>
    <w:p w:rsidR="00C56CEC" w:rsidRPr="00736C5C" w:rsidRDefault="00C56CEC">
      <w:pPr>
        <w:autoSpaceDE w:val="0"/>
        <w:autoSpaceDN w:val="0"/>
        <w:spacing w:before="176" w:after="0" w:line="230" w:lineRule="auto"/>
        <w:ind w:left="232"/>
        <w:rPr>
          <w:rFonts w:ascii="Nimbus Sans" w:eastAsia="Nimbus Sans" w:hAnsi="Nimbus Sans"/>
          <w:color w:val="000000"/>
          <w:sz w:val="16"/>
          <w:lang w:val="ru-RU"/>
        </w:rPr>
      </w:pPr>
    </w:p>
    <w:p w:rsidR="00C56CEC" w:rsidRPr="00736C5C" w:rsidRDefault="00C56CEC">
      <w:pPr>
        <w:autoSpaceDE w:val="0"/>
        <w:autoSpaceDN w:val="0"/>
        <w:spacing w:before="176" w:after="0" w:line="230" w:lineRule="auto"/>
        <w:ind w:left="232"/>
        <w:rPr>
          <w:rFonts w:ascii="Nimbus Sans" w:eastAsia="Nimbus Sans" w:hAnsi="Nimbus Sans"/>
          <w:color w:val="000000"/>
          <w:sz w:val="16"/>
          <w:lang w:val="ru-RU"/>
        </w:rPr>
      </w:pPr>
    </w:p>
    <w:p w:rsidR="00C56CEC" w:rsidRPr="00736C5C" w:rsidRDefault="00C56CEC">
      <w:pPr>
        <w:autoSpaceDE w:val="0"/>
        <w:autoSpaceDN w:val="0"/>
        <w:spacing w:before="176" w:after="0" w:line="230" w:lineRule="auto"/>
        <w:ind w:left="232"/>
        <w:rPr>
          <w:rFonts w:ascii="Nimbus Sans" w:eastAsia="Nimbus Sans" w:hAnsi="Nimbus Sans"/>
          <w:color w:val="000000"/>
          <w:sz w:val="16"/>
          <w:lang w:val="ru-RU"/>
        </w:rPr>
      </w:pPr>
    </w:p>
    <w:p w:rsidR="00C56CEC" w:rsidRPr="00736C5C" w:rsidRDefault="00C56CEC">
      <w:pPr>
        <w:autoSpaceDE w:val="0"/>
        <w:autoSpaceDN w:val="0"/>
        <w:spacing w:before="176" w:after="0" w:line="230" w:lineRule="auto"/>
        <w:ind w:left="232"/>
        <w:rPr>
          <w:rFonts w:ascii="Nimbus Sans" w:eastAsia="Nimbus Sans" w:hAnsi="Nimbus Sans"/>
          <w:color w:val="000000"/>
          <w:sz w:val="16"/>
          <w:lang w:val="ru-RU"/>
        </w:rPr>
      </w:pPr>
    </w:p>
    <w:p w:rsidR="00C56CEC" w:rsidRPr="00736C5C" w:rsidRDefault="00C56CEC">
      <w:pPr>
        <w:autoSpaceDE w:val="0"/>
        <w:autoSpaceDN w:val="0"/>
        <w:spacing w:before="176" w:after="0" w:line="230" w:lineRule="auto"/>
        <w:ind w:left="232"/>
        <w:rPr>
          <w:rFonts w:ascii="Nimbus Sans" w:eastAsia="Nimbus Sans" w:hAnsi="Nimbus Sans"/>
          <w:color w:val="000000"/>
          <w:sz w:val="16"/>
          <w:lang w:val="ru-RU"/>
        </w:rPr>
      </w:pPr>
    </w:p>
    <w:p w:rsidR="00C56CEC" w:rsidRPr="00184E36" w:rsidRDefault="00C56CEC">
      <w:pPr>
        <w:autoSpaceDE w:val="0"/>
        <w:autoSpaceDN w:val="0"/>
        <w:spacing w:before="176" w:after="0" w:line="230" w:lineRule="auto"/>
        <w:ind w:left="232"/>
        <w:rPr>
          <w:lang w:val="ru-RU"/>
        </w:rPr>
      </w:pPr>
      <w:r>
        <w:rPr>
          <w:rFonts w:ascii="Nimbus Sans" w:eastAsia="Nimbus Sans" w:hAnsi="Nimbus Sans"/>
          <w:color w:val="000000"/>
          <w:sz w:val="16"/>
        </w:rPr>
        <w:t>ID</w:t>
      </w:r>
      <w:r w:rsidRPr="00184E36">
        <w:rPr>
          <w:rFonts w:ascii="Nimbus Sans" w:eastAsia="Nimbus Sans" w:hAnsi="Nimbus Sans"/>
          <w:color w:val="000000"/>
          <w:sz w:val="16"/>
          <w:lang w:val="ru-RU"/>
        </w:rPr>
        <w:t xml:space="preserve"> 51701 </w:t>
      </w:r>
      <w:r w:rsidRPr="00184E36">
        <w:rPr>
          <w:lang w:val="ru-RU"/>
        </w:rPr>
        <w:tab/>
      </w:r>
      <w:r>
        <w:rPr>
          <w:lang w:val="ru-RU"/>
        </w:rPr>
        <w:t xml:space="preserve">                                                                                                                                                                                       </w:t>
      </w:r>
      <w:r w:rsidRPr="00184E36">
        <w:rPr>
          <w:rFonts w:ascii="Nimbus Sans" w:eastAsia="Nimbus Sans" w:hAnsi="Nimbus Sans"/>
          <w:color w:val="000000"/>
          <w:sz w:val="16"/>
          <w:lang w:val="ru-RU"/>
        </w:rPr>
        <w:t>2/1</w:t>
      </w:r>
      <w:r w:rsidR="00DD4B4C">
        <w:rPr>
          <w:rFonts w:ascii="Nimbus Sans" w:eastAsia="Nimbus Sans" w:hAnsi="Nimbus Sans"/>
          <w:color w:val="000000"/>
          <w:sz w:val="16"/>
          <w:lang w:val="ru-RU"/>
        </w:rPr>
        <w:t>2</w:t>
      </w:r>
    </w:p>
    <w:p w:rsidR="00C56CEC" w:rsidRPr="00184E36" w:rsidRDefault="00C56CEC" w:rsidP="00C56CEC">
      <w:pPr>
        <w:tabs>
          <w:tab w:val="left" w:pos="10400"/>
        </w:tabs>
        <w:autoSpaceDE w:val="0"/>
        <w:autoSpaceDN w:val="0"/>
        <w:spacing w:before="4080" w:after="0" w:line="410" w:lineRule="auto"/>
        <w:rPr>
          <w:lang w:val="ru-RU"/>
        </w:rPr>
      </w:pPr>
    </w:p>
    <w:p w:rsidR="00C56CEC" w:rsidRPr="00184E36" w:rsidRDefault="00C56CEC">
      <w:pPr>
        <w:rPr>
          <w:lang w:val="ru-RU"/>
        </w:rPr>
        <w:sectPr w:rsidR="00C56CEC" w:rsidRPr="00184E36">
          <w:pgSz w:w="11900" w:h="16840"/>
          <w:pgMar w:top="462" w:right="554" w:bottom="200" w:left="614" w:header="720" w:footer="720" w:gutter="0"/>
          <w:cols w:space="720" w:equalWidth="0">
            <w:col w:w="10731" w:space="0"/>
          </w:cols>
          <w:docGrid w:linePitch="360"/>
        </w:sectPr>
      </w:pPr>
    </w:p>
    <w:p w:rsidR="00FA6C02" w:rsidRPr="00184E36" w:rsidRDefault="00FA6C02">
      <w:pPr>
        <w:autoSpaceDE w:val="0"/>
        <w:autoSpaceDN w:val="0"/>
        <w:spacing w:after="64" w:line="220" w:lineRule="exact"/>
        <w:rPr>
          <w:lang w:val="ru-RU"/>
        </w:rPr>
      </w:pPr>
    </w:p>
    <w:p w:rsidR="00FA6C02" w:rsidRPr="00184E36" w:rsidRDefault="0046454C">
      <w:pPr>
        <w:autoSpaceDE w:val="0"/>
        <w:autoSpaceDN w:val="0"/>
        <w:spacing w:after="0" w:line="233" w:lineRule="auto"/>
        <w:ind w:left="52"/>
        <w:rPr>
          <w:lang w:val="ru-RU"/>
        </w:rPr>
      </w:pPr>
      <w:r w:rsidRPr="00184E36">
        <w:rPr>
          <w:rFonts w:ascii="Liberation Serif" w:eastAsia="Liberation Serif" w:hAnsi="Liberation Serif"/>
          <w:b/>
          <w:color w:val="000000"/>
          <w:w w:val="101"/>
          <w:sz w:val="19"/>
          <w:lang w:val="ru-RU"/>
        </w:rPr>
        <w:t xml:space="preserve">СОДЕРЖАНИЕ УЧЕБНОГО ПРЕДМЕТА </w:t>
      </w:r>
    </w:p>
    <w:p w:rsidR="00C56CEC" w:rsidRDefault="0046454C" w:rsidP="00C56CEC">
      <w:pPr>
        <w:tabs>
          <w:tab w:val="left" w:pos="232"/>
        </w:tabs>
        <w:autoSpaceDE w:val="0"/>
        <w:autoSpaceDN w:val="0"/>
        <w:spacing w:after="0" w:line="355" w:lineRule="auto"/>
        <w:ind w:left="52" w:right="144"/>
        <w:rPr>
          <w:lang w:val="ru-RU"/>
        </w:rPr>
      </w:pPr>
      <w:r w:rsidRPr="00184E36">
        <w:rPr>
          <w:lang w:val="ru-RU"/>
        </w:rPr>
        <w:tab/>
      </w:r>
    </w:p>
    <w:p w:rsidR="00C56CEC" w:rsidRDefault="0046454C" w:rsidP="00C56CEC">
      <w:pPr>
        <w:tabs>
          <w:tab w:val="left" w:pos="232"/>
        </w:tabs>
        <w:autoSpaceDE w:val="0"/>
        <w:autoSpaceDN w:val="0"/>
        <w:spacing w:after="0" w:line="355" w:lineRule="auto"/>
        <w:ind w:left="52" w:right="144"/>
        <w:rPr>
          <w:lang w:val="ru-RU"/>
        </w:rPr>
      </w:pPr>
      <w:r w:rsidRPr="00184E36">
        <w:rPr>
          <w:rFonts w:ascii="Liberation Serif" w:eastAsia="Liberation Serif" w:hAnsi="Liberation Serif"/>
          <w:b/>
          <w:color w:val="000000"/>
          <w:w w:val="97"/>
          <w:sz w:val="16"/>
          <w:lang w:val="ru-RU"/>
        </w:rPr>
        <w:t xml:space="preserve">Раздел 1. Географическое изучение Земли </w:t>
      </w:r>
      <w:r w:rsidRPr="00184E36">
        <w:rPr>
          <w:lang w:val="ru-RU"/>
        </w:rPr>
        <w:br/>
      </w:r>
      <w:r w:rsidRPr="00184E36">
        <w:rPr>
          <w:lang w:val="ru-RU"/>
        </w:rPr>
        <w:tab/>
      </w:r>
    </w:p>
    <w:p w:rsidR="00FA6C02" w:rsidRPr="00184E36" w:rsidRDefault="0046454C" w:rsidP="00C56CEC">
      <w:pPr>
        <w:tabs>
          <w:tab w:val="left" w:pos="232"/>
        </w:tabs>
        <w:autoSpaceDE w:val="0"/>
        <w:autoSpaceDN w:val="0"/>
        <w:spacing w:after="0" w:line="355" w:lineRule="auto"/>
        <w:ind w:left="52" w:right="144"/>
        <w:rPr>
          <w:lang w:val="ru-RU"/>
        </w:rPr>
      </w:pPr>
      <w:r w:rsidRPr="00184E36">
        <w:rPr>
          <w:rFonts w:ascii="Liberation Serif" w:eastAsia="Liberation Serif" w:hAnsi="Liberation Serif"/>
          <w:b/>
          <w:color w:val="000000"/>
          <w:w w:val="97"/>
          <w:sz w:val="16"/>
          <w:lang w:val="ru-RU"/>
        </w:rPr>
        <w:t>Введение</w:t>
      </w:r>
      <w:r w:rsidRPr="00184E36">
        <w:rPr>
          <w:rFonts w:ascii="Liberation Serif" w:eastAsia="Liberation Serif" w:hAnsi="Liberation Serif"/>
          <w:color w:val="000000"/>
          <w:w w:val="97"/>
          <w:sz w:val="16"/>
          <w:lang w:val="ru-RU"/>
        </w:rPr>
        <w:t xml:space="preserve">. География — наука о планете Земля </w:t>
      </w:r>
      <w:r w:rsidRPr="00184E36">
        <w:rPr>
          <w:lang w:val="ru-RU"/>
        </w:rPr>
        <w:br/>
      </w:r>
      <w:r w:rsidRPr="00184E36">
        <w:rPr>
          <w:lang w:val="ru-RU"/>
        </w:rPr>
        <w:tab/>
      </w:r>
      <w:r w:rsidRPr="00184E36">
        <w:rPr>
          <w:rFonts w:ascii="Liberation Serif" w:eastAsia="Liberation Serif" w:hAnsi="Liberation Serif"/>
          <w:color w:val="000000"/>
          <w:w w:val="97"/>
          <w:sz w:val="16"/>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C56CEC" w:rsidRDefault="00C56CEC" w:rsidP="00C56CEC">
      <w:pPr>
        <w:autoSpaceDE w:val="0"/>
        <w:autoSpaceDN w:val="0"/>
        <w:spacing w:after="0" w:line="348" w:lineRule="auto"/>
        <w:ind w:left="232" w:right="1584"/>
        <w:rPr>
          <w:rFonts w:ascii="Liberation Serif" w:eastAsia="Liberation Serif" w:hAnsi="Liberation Serif"/>
          <w:b/>
          <w:color w:val="000000"/>
          <w:w w:val="97"/>
          <w:sz w:val="16"/>
          <w:lang w:val="ru-RU"/>
        </w:rPr>
      </w:pPr>
    </w:p>
    <w:p w:rsidR="00FA6C02" w:rsidRPr="00184E36" w:rsidRDefault="0046454C" w:rsidP="00C56CEC">
      <w:pPr>
        <w:autoSpaceDE w:val="0"/>
        <w:autoSpaceDN w:val="0"/>
        <w:spacing w:after="0" w:line="348" w:lineRule="auto"/>
        <w:ind w:left="232" w:right="1584"/>
        <w:rPr>
          <w:lang w:val="ru-RU"/>
        </w:rPr>
      </w:pPr>
      <w:r w:rsidRPr="00184E36">
        <w:rPr>
          <w:rFonts w:ascii="Liberation Serif" w:eastAsia="Liberation Serif" w:hAnsi="Liberation Serif"/>
          <w:b/>
          <w:color w:val="000000"/>
          <w:w w:val="97"/>
          <w:sz w:val="16"/>
          <w:lang w:val="ru-RU"/>
        </w:rPr>
        <w:t xml:space="preserve">Практическая работа </w:t>
      </w:r>
      <w:r w:rsidRPr="00184E36">
        <w:rPr>
          <w:lang w:val="ru-RU"/>
        </w:rPr>
        <w:br/>
      </w:r>
      <w:r w:rsidRPr="00184E36">
        <w:rPr>
          <w:rFonts w:ascii="Liberation Serif" w:eastAsia="Liberation Serif" w:hAnsi="Liberation Serif"/>
          <w:color w:val="000000"/>
          <w:w w:val="97"/>
          <w:sz w:val="16"/>
          <w:lang w:val="ru-RU"/>
        </w:rPr>
        <w:t>1. Организация фенологических наблюдений в природе: планирование, участие в групповой работе, форма систематизации данных.</w:t>
      </w:r>
    </w:p>
    <w:p w:rsidR="00C56CEC" w:rsidRDefault="0046454C" w:rsidP="00C56CEC">
      <w:pPr>
        <w:tabs>
          <w:tab w:val="left" w:pos="232"/>
        </w:tabs>
        <w:autoSpaceDE w:val="0"/>
        <w:autoSpaceDN w:val="0"/>
        <w:spacing w:after="0" w:line="317" w:lineRule="auto"/>
        <w:ind w:left="52"/>
        <w:rPr>
          <w:lang w:val="ru-RU"/>
        </w:rPr>
      </w:pPr>
      <w:r w:rsidRPr="00184E36">
        <w:rPr>
          <w:lang w:val="ru-RU"/>
        </w:rPr>
        <w:tab/>
      </w:r>
    </w:p>
    <w:p w:rsidR="00FA6C02" w:rsidRPr="00184E36" w:rsidRDefault="0046454C" w:rsidP="00C56CEC">
      <w:pPr>
        <w:tabs>
          <w:tab w:val="left" w:pos="232"/>
        </w:tabs>
        <w:autoSpaceDE w:val="0"/>
        <w:autoSpaceDN w:val="0"/>
        <w:spacing w:after="0" w:line="317" w:lineRule="auto"/>
        <w:ind w:left="52"/>
        <w:rPr>
          <w:lang w:val="ru-RU"/>
        </w:rPr>
      </w:pPr>
      <w:r w:rsidRPr="00184E36">
        <w:rPr>
          <w:rFonts w:ascii="Liberation Serif" w:eastAsia="Liberation Serif" w:hAnsi="Liberation Serif"/>
          <w:b/>
          <w:color w:val="000000"/>
          <w:w w:val="97"/>
          <w:sz w:val="16"/>
          <w:lang w:val="ru-RU"/>
        </w:rPr>
        <w:t xml:space="preserve">Тема 1. История географических открытий </w:t>
      </w:r>
      <w:r w:rsidRPr="00184E36">
        <w:rPr>
          <w:lang w:val="ru-RU"/>
        </w:rPr>
        <w:br/>
      </w:r>
      <w:r w:rsidRPr="00184E36">
        <w:rPr>
          <w:lang w:val="ru-RU"/>
        </w:rPr>
        <w:tab/>
      </w:r>
      <w:r w:rsidRPr="00184E36">
        <w:rPr>
          <w:rFonts w:ascii="Liberation Serif" w:eastAsia="Liberation Serif" w:hAnsi="Liberation Serif"/>
          <w:color w:val="000000"/>
          <w:w w:val="97"/>
          <w:sz w:val="16"/>
          <w:lang w:val="ru-RU"/>
        </w:rPr>
        <w:t xml:space="preserve">Представления о мире в древности (Древний Китай, Древний Египет, Древняя Греция, Древний Рим). Путешествие </w:t>
      </w:r>
      <w:proofErr w:type="spellStart"/>
      <w:r w:rsidRPr="00184E36">
        <w:rPr>
          <w:rFonts w:ascii="Liberation Serif" w:eastAsia="Liberation Serif" w:hAnsi="Liberation Serif"/>
          <w:color w:val="000000"/>
          <w:w w:val="97"/>
          <w:sz w:val="16"/>
          <w:lang w:val="ru-RU"/>
        </w:rPr>
        <w:t>Пифея</w:t>
      </w:r>
      <w:proofErr w:type="spellEnd"/>
      <w:r w:rsidRPr="00184E36">
        <w:rPr>
          <w:rFonts w:ascii="Liberation Serif" w:eastAsia="Liberation Serif" w:hAnsi="Liberation Serif"/>
          <w:color w:val="000000"/>
          <w:w w:val="97"/>
          <w:sz w:val="16"/>
          <w:lang w:val="ru-RU"/>
        </w:rPr>
        <w:t>. Плавания финикийцев вокруг Африки. Экспедиции Т. Хейердала как модель путешествий в древности. Появление географических карт.</w:t>
      </w:r>
    </w:p>
    <w:p w:rsidR="00FA6C02" w:rsidRPr="00184E36" w:rsidRDefault="0046454C" w:rsidP="00C56CEC">
      <w:pPr>
        <w:tabs>
          <w:tab w:val="left" w:pos="232"/>
        </w:tabs>
        <w:autoSpaceDE w:val="0"/>
        <w:autoSpaceDN w:val="0"/>
        <w:spacing w:after="0" w:line="317" w:lineRule="auto"/>
        <w:ind w:left="52"/>
        <w:rPr>
          <w:lang w:val="ru-RU"/>
        </w:rPr>
      </w:pPr>
      <w:r w:rsidRPr="00184E36">
        <w:rPr>
          <w:lang w:val="ru-RU"/>
        </w:rPr>
        <w:tab/>
      </w:r>
      <w:r w:rsidRPr="00184E36">
        <w:rPr>
          <w:rFonts w:ascii="Liberation Serif" w:eastAsia="Liberation Serif" w:hAnsi="Liberation Serif"/>
          <w:color w:val="000000"/>
          <w:w w:val="97"/>
          <w:sz w:val="16"/>
          <w:lang w:val="ru-RU"/>
        </w:rPr>
        <w:t xml:space="preserve">География в эпоху Средневековья: путешествия и открытия викингов, древних арабов, русских землепроходцев. Путешествия М. Поло и А. Никитина. </w:t>
      </w:r>
      <w:r w:rsidRPr="00184E36">
        <w:rPr>
          <w:lang w:val="ru-RU"/>
        </w:rPr>
        <w:tab/>
      </w:r>
      <w:r w:rsidRPr="00184E36">
        <w:rPr>
          <w:rFonts w:ascii="Liberation Serif" w:eastAsia="Liberation Serif" w:hAnsi="Liberation Serif"/>
          <w:color w:val="000000"/>
          <w:w w:val="97"/>
          <w:sz w:val="16"/>
          <w:lang w:val="ru-RU"/>
        </w:rPr>
        <w:t>Эпоха Великих географических открытий. Три пути в Индию. Открытие Нового света — экспедиция Х. Колумба. Первое кругосветное плавание —экспедиция Ф. Магеллана. Значение Великих географических открытий. Карта мира после эпохи Великих географических открытий.</w:t>
      </w:r>
    </w:p>
    <w:p w:rsidR="00FA6C02" w:rsidRPr="00184E36" w:rsidRDefault="0046454C" w:rsidP="00C56CEC">
      <w:pPr>
        <w:tabs>
          <w:tab w:val="left" w:pos="232"/>
        </w:tabs>
        <w:autoSpaceDE w:val="0"/>
        <w:autoSpaceDN w:val="0"/>
        <w:spacing w:after="0" w:line="245" w:lineRule="auto"/>
        <w:ind w:left="52"/>
        <w:rPr>
          <w:lang w:val="ru-RU"/>
        </w:rPr>
      </w:pPr>
      <w:r w:rsidRPr="00184E36">
        <w:rPr>
          <w:lang w:val="ru-RU"/>
        </w:rPr>
        <w:tab/>
      </w:r>
      <w:r w:rsidRPr="00184E36">
        <w:rPr>
          <w:rFonts w:ascii="Liberation Serif" w:eastAsia="Liberation Serif" w:hAnsi="Liberation Serif"/>
          <w:color w:val="000000"/>
          <w:w w:val="97"/>
          <w:sz w:val="16"/>
          <w:lang w:val="ru-RU"/>
        </w:rPr>
        <w:t xml:space="preserve">Географические открытия </w:t>
      </w:r>
      <w:r>
        <w:rPr>
          <w:rFonts w:ascii="Liberation Serif" w:eastAsia="Liberation Serif" w:hAnsi="Liberation Serif"/>
          <w:color w:val="000000"/>
          <w:w w:val="97"/>
          <w:sz w:val="16"/>
        </w:rPr>
        <w:t>XVII</w:t>
      </w:r>
      <w:r w:rsidRPr="00184E36">
        <w:rPr>
          <w:rFonts w:ascii="Liberation Serif" w:eastAsia="Liberation Serif" w:hAnsi="Liberation Serif"/>
          <w:color w:val="000000"/>
          <w:w w:val="97"/>
          <w:sz w:val="16"/>
          <w:lang w:val="ru-RU"/>
        </w:rPr>
        <w:t>—</w:t>
      </w:r>
      <w:r>
        <w:rPr>
          <w:rFonts w:ascii="Liberation Serif" w:eastAsia="Liberation Serif" w:hAnsi="Liberation Serif"/>
          <w:color w:val="000000"/>
          <w:w w:val="97"/>
          <w:sz w:val="16"/>
        </w:rPr>
        <w:t>XIX</w:t>
      </w:r>
      <w:r w:rsidRPr="00184E36">
        <w:rPr>
          <w:rFonts w:ascii="Liberation Serif" w:eastAsia="Liberation Serif" w:hAnsi="Liberation Serif"/>
          <w:color w:val="000000"/>
          <w:w w:val="97"/>
          <w:sz w:val="16"/>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A6C02" w:rsidRPr="00184E36" w:rsidRDefault="0046454C" w:rsidP="00C56CEC">
      <w:pPr>
        <w:tabs>
          <w:tab w:val="left" w:pos="232"/>
        </w:tabs>
        <w:autoSpaceDE w:val="0"/>
        <w:autoSpaceDN w:val="0"/>
        <w:spacing w:after="0" w:line="245" w:lineRule="auto"/>
        <w:ind w:left="52"/>
        <w:rPr>
          <w:lang w:val="ru-RU"/>
        </w:rPr>
      </w:pPr>
      <w:r w:rsidRPr="00184E36">
        <w:rPr>
          <w:lang w:val="ru-RU"/>
        </w:rPr>
        <w:tab/>
      </w:r>
      <w:r w:rsidRPr="00184E36">
        <w:rPr>
          <w:rFonts w:ascii="Liberation Serif" w:eastAsia="Liberation Serif" w:hAnsi="Liberation Serif"/>
          <w:color w:val="000000"/>
          <w:w w:val="97"/>
          <w:sz w:val="16"/>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C56CEC" w:rsidRDefault="00C56CEC" w:rsidP="00C56CEC">
      <w:pPr>
        <w:autoSpaceDE w:val="0"/>
        <w:autoSpaceDN w:val="0"/>
        <w:spacing w:after="0" w:line="348" w:lineRule="auto"/>
        <w:ind w:left="232" w:right="4320"/>
        <w:rPr>
          <w:rFonts w:ascii="Liberation Serif" w:eastAsia="Liberation Serif" w:hAnsi="Liberation Serif"/>
          <w:b/>
          <w:color w:val="000000"/>
          <w:w w:val="97"/>
          <w:sz w:val="16"/>
          <w:lang w:val="ru-RU"/>
        </w:rPr>
      </w:pPr>
    </w:p>
    <w:p w:rsidR="00FA6C02" w:rsidRPr="00184E36" w:rsidRDefault="0046454C" w:rsidP="00C56CEC">
      <w:pPr>
        <w:autoSpaceDE w:val="0"/>
        <w:autoSpaceDN w:val="0"/>
        <w:spacing w:after="0" w:line="348" w:lineRule="auto"/>
        <w:ind w:left="232" w:right="4320"/>
        <w:rPr>
          <w:lang w:val="ru-RU"/>
        </w:rPr>
      </w:pPr>
      <w:r w:rsidRPr="00184E36">
        <w:rPr>
          <w:rFonts w:ascii="Liberation Serif" w:eastAsia="Liberation Serif" w:hAnsi="Liberation Serif"/>
          <w:b/>
          <w:color w:val="000000"/>
          <w:w w:val="97"/>
          <w:sz w:val="16"/>
          <w:lang w:val="ru-RU"/>
        </w:rPr>
        <w:t xml:space="preserve">Практические работы </w:t>
      </w:r>
      <w:r w:rsidRPr="00184E36">
        <w:rPr>
          <w:lang w:val="ru-RU"/>
        </w:rPr>
        <w:br/>
      </w:r>
      <w:r w:rsidRPr="00184E36">
        <w:rPr>
          <w:rFonts w:ascii="Liberation Serif" w:eastAsia="Liberation Serif" w:hAnsi="Liberation Serif"/>
          <w:color w:val="000000"/>
          <w:w w:val="97"/>
          <w:sz w:val="16"/>
          <w:lang w:val="ru-RU"/>
        </w:rPr>
        <w:t>1. Обозначение на контурной карте географических объектов, открытых в разные периоды.</w:t>
      </w:r>
    </w:p>
    <w:p w:rsidR="00FA6C02" w:rsidRPr="00184E36" w:rsidRDefault="0046454C" w:rsidP="00C56CEC">
      <w:pPr>
        <w:autoSpaceDE w:val="0"/>
        <w:autoSpaceDN w:val="0"/>
        <w:spacing w:after="0" w:line="233" w:lineRule="auto"/>
        <w:ind w:left="232"/>
        <w:rPr>
          <w:lang w:val="ru-RU"/>
        </w:rPr>
      </w:pPr>
      <w:r w:rsidRPr="00184E36">
        <w:rPr>
          <w:rFonts w:ascii="Liberation Serif" w:eastAsia="Liberation Serif" w:hAnsi="Liberation Serif"/>
          <w:color w:val="000000"/>
          <w:w w:val="97"/>
          <w:sz w:val="16"/>
          <w:lang w:val="ru-RU"/>
        </w:rPr>
        <w:t>2. Сравнение карт Эратосфена, Птолемея и современных карт по предложенным учителем вопросам.</w:t>
      </w:r>
    </w:p>
    <w:p w:rsidR="00C56CEC" w:rsidRDefault="0046454C" w:rsidP="00C56CEC">
      <w:pPr>
        <w:tabs>
          <w:tab w:val="left" w:pos="232"/>
        </w:tabs>
        <w:autoSpaceDE w:val="0"/>
        <w:autoSpaceDN w:val="0"/>
        <w:spacing w:after="0" w:line="322" w:lineRule="auto"/>
        <w:ind w:left="52"/>
        <w:rPr>
          <w:lang w:val="ru-RU"/>
        </w:rPr>
      </w:pPr>
      <w:r w:rsidRPr="00184E36">
        <w:rPr>
          <w:lang w:val="ru-RU"/>
        </w:rPr>
        <w:tab/>
      </w:r>
    </w:p>
    <w:p w:rsidR="00C56CEC" w:rsidRDefault="0046454C" w:rsidP="00C56CEC">
      <w:pPr>
        <w:tabs>
          <w:tab w:val="left" w:pos="232"/>
        </w:tabs>
        <w:autoSpaceDE w:val="0"/>
        <w:autoSpaceDN w:val="0"/>
        <w:spacing w:after="0" w:line="322" w:lineRule="auto"/>
        <w:ind w:left="52"/>
        <w:rPr>
          <w:lang w:val="ru-RU"/>
        </w:rPr>
      </w:pPr>
      <w:r w:rsidRPr="00184E36">
        <w:rPr>
          <w:rFonts w:ascii="Liberation Serif" w:eastAsia="Liberation Serif" w:hAnsi="Liberation Serif"/>
          <w:b/>
          <w:color w:val="000000"/>
          <w:w w:val="97"/>
          <w:sz w:val="16"/>
          <w:lang w:val="ru-RU"/>
        </w:rPr>
        <w:t xml:space="preserve">Раздел 2. Изображения земной поверхности </w:t>
      </w:r>
      <w:r w:rsidRPr="00184E36">
        <w:rPr>
          <w:lang w:val="ru-RU"/>
        </w:rPr>
        <w:br/>
      </w:r>
      <w:r w:rsidRPr="00184E36">
        <w:rPr>
          <w:lang w:val="ru-RU"/>
        </w:rPr>
        <w:tab/>
      </w:r>
    </w:p>
    <w:p w:rsidR="00FA6C02" w:rsidRPr="00184E36" w:rsidRDefault="0046454C" w:rsidP="00C56CEC">
      <w:pPr>
        <w:tabs>
          <w:tab w:val="left" w:pos="232"/>
        </w:tabs>
        <w:autoSpaceDE w:val="0"/>
        <w:autoSpaceDN w:val="0"/>
        <w:spacing w:after="0" w:line="322" w:lineRule="auto"/>
        <w:ind w:left="52"/>
        <w:rPr>
          <w:lang w:val="ru-RU"/>
        </w:rPr>
      </w:pPr>
      <w:r w:rsidRPr="00184E36">
        <w:rPr>
          <w:rFonts w:ascii="Liberation Serif" w:eastAsia="Liberation Serif" w:hAnsi="Liberation Serif"/>
          <w:b/>
          <w:color w:val="000000"/>
          <w:w w:val="97"/>
          <w:sz w:val="16"/>
          <w:lang w:val="ru-RU"/>
        </w:rPr>
        <w:t xml:space="preserve">Тема 1. Планы местности </w:t>
      </w:r>
      <w:r w:rsidRPr="00184E36">
        <w:rPr>
          <w:lang w:val="ru-RU"/>
        </w:rPr>
        <w:br/>
      </w:r>
      <w:r w:rsidRPr="00184E36">
        <w:rPr>
          <w:lang w:val="ru-RU"/>
        </w:rPr>
        <w:tab/>
      </w:r>
      <w:r w:rsidRPr="00184E36">
        <w:rPr>
          <w:rFonts w:ascii="Liberation Serif" w:eastAsia="Liberation Serif" w:hAnsi="Liberation Serif"/>
          <w:color w:val="000000"/>
          <w:w w:val="97"/>
          <w:sz w:val="16"/>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C56CEC" w:rsidRDefault="00C56CEC" w:rsidP="00C56CEC">
      <w:pPr>
        <w:autoSpaceDE w:val="0"/>
        <w:autoSpaceDN w:val="0"/>
        <w:spacing w:after="0" w:line="348" w:lineRule="auto"/>
        <w:ind w:left="232" w:right="6192"/>
        <w:rPr>
          <w:rFonts w:ascii="Liberation Serif" w:eastAsia="Liberation Serif" w:hAnsi="Liberation Serif"/>
          <w:b/>
          <w:color w:val="000000"/>
          <w:w w:val="97"/>
          <w:sz w:val="16"/>
          <w:lang w:val="ru-RU"/>
        </w:rPr>
      </w:pPr>
    </w:p>
    <w:p w:rsidR="00FA6C02" w:rsidRPr="00184E36" w:rsidRDefault="0046454C" w:rsidP="00C56CEC">
      <w:pPr>
        <w:autoSpaceDE w:val="0"/>
        <w:autoSpaceDN w:val="0"/>
        <w:spacing w:after="0" w:line="348" w:lineRule="auto"/>
        <w:ind w:left="232" w:right="6192"/>
        <w:rPr>
          <w:lang w:val="ru-RU"/>
        </w:rPr>
      </w:pPr>
      <w:r w:rsidRPr="00184E36">
        <w:rPr>
          <w:rFonts w:ascii="Liberation Serif" w:eastAsia="Liberation Serif" w:hAnsi="Liberation Serif"/>
          <w:b/>
          <w:color w:val="000000"/>
          <w:w w:val="97"/>
          <w:sz w:val="16"/>
          <w:lang w:val="ru-RU"/>
        </w:rPr>
        <w:t xml:space="preserve">Практические работы </w:t>
      </w:r>
      <w:r w:rsidRPr="00184E36">
        <w:rPr>
          <w:lang w:val="ru-RU"/>
        </w:rPr>
        <w:br/>
      </w:r>
      <w:r w:rsidRPr="00184E36">
        <w:rPr>
          <w:rFonts w:ascii="Liberation Serif" w:eastAsia="Liberation Serif" w:hAnsi="Liberation Serif"/>
          <w:color w:val="000000"/>
          <w:w w:val="97"/>
          <w:sz w:val="16"/>
          <w:lang w:val="ru-RU"/>
        </w:rPr>
        <w:t>1. Определение направлений и расстояний по плану мест​</w:t>
      </w:r>
      <w:proofErr w:type="spellStart"/>
      <w:r w:rsidRPr="00184E36">
        <w:rPr>
          <w:rFonts w:ascii="Liberation Serif" w:eastAsia="Liberation Serif" w:hAnsi="Liberation Serif"/>
          <w:color w:val="000000"/>
          <w:w w:val="97"/>
          <w:sz w:val="16"/>
          <w:lang w:val="ru-RU"/>
        </w:rPr>
        <w:t>ности</w:t>
      </w:r>
      <w:proofErr w:type="spellEnd"/>
      <w:r w:rsidRPr="00184E36">
        <w:rPr>
          <w:rFonts w:ascii="Liberation Serif" w:eastAsia="Liberation Serif" w:hAnsi="Liberation Serif"/>
          <w:color w:val="000000"/>
          <w:w w:val="97"/>
          <w:sz w:val="16"/>
          <w:lang w:val="ru-RU"/>
        </w:rPr>
        <w:t>.</w:t>
      </w:r>
    </w:p>
    <w:p w:rsidR="00FA6C02" w:rsidRPr="00184E36" w:rsidRDefault="0046454C" w:rsidP="00C56CEC">
      <w:pPr>
        <w:autoSpaceDE w:val="0"/>
        <w:autoSpaceDN w:val="0"/>
        <w:spacing w:after="0" w:line="230" w:lineRule="auto"/>
        <w:ind w:left="232"/>
        <w:rPr>
          <w:lang w:val="ru-RU"/>
        </w:rPr>
      </w:pPr>
      <w:r w:rsidRPr="00184E36">
        <w:rPr>
          <w:rFonts w:ascii="Liberation Serif" w:eastAsia="Liberation Serif" w:hAnsi="Liberation Serif"/>
          <w:color w:val="000000"/>
          <w:w w:val="97"/>
          <w:sz w:val="16"/>
          <w:lang w:val="ru-RU"/>
        </w:rPr>
        <w:t>2. Составление описания маршрута по плану местности.</w:t>
      </w:r>
    </w:p>
    <w:p w:rsidR="00C56CEC" w:rsidRDefault="0046454C" w:rsidP="00C56CEC">
      <w:pPr>
        <w:tabs>
          <w:tab w:val="left" w:pos="232"/>
        </w:tabs>
        <w:autoSpaceDE w:val="0"/>
        <w:autoSpaceDN w:val="0"/>
        <w:spacing w:after="0" w:line="302" w:lineRule="auto"/>
        <w:ind w:left="52" w:right="144"/>
        <w:rPr>
          <w:lang w:val="ru-RU"/>
        </w:rPr>
      </w:pPr>
      <w:r w:rsidRPr="00184E36">
        <w:rPr>
          <w:lang w:val="ru-RU"/>
        </w:rPr>
        <w:tab/>
      </w:r>
    </w:p>
    <w:p w:rsidR="00FA6C02" w:rsidRPr="00184E36" w:rsidRDefault="0046454C" w:rsidP="00C56CEC">
      <w:pPr>
        <w:tabs>
          <w:tab w:val="left" w:pos="232"/>
        </w:tabs>
        <w:autoSpaceDE w:val="0"/>
        <w:autoSpaceDN w:val="0"/>
        <w:spacing w:after="0" w:line="302" w:lineRule="auto"/>
        <w:ind w:left="52" w:right="144"/>
        <w:rPr>
          <w:lang w:val="ru-RU"/>
        </w:rPr>
      </w:pPr>
      <w:r w:rsidRPr="00184E36">
        <w:rPr>
          <w:rFonts w:ascii="Liberation Serif" w:eastAsia="Liberation Serif" w:hAnsi="Liberation Serif"/>
          <w:b/>
          <w:color w:val="000000"/>
          <w:w w:val="97"/>
          <w:sz w:val="16"/>
          <w:lang w:val="ru-RU"/>
        </w:rPr>
        <w:t xml:space="preserve">Тема 2. Географические карты </w:t>
      </w:r>
      <w:r w:rsidRPr="00184E36">
        <w:rPr>
          <w:lang w:val="ru-RU"/>
        </w:rPr>
        <w:br/>
      </w:r>
      <w:r w:rsidRPr="00184E36">
        <w:rPr>
          <w:lang w:val="ru-RU"/>
        </w:rPr>
        <w:tab/>
      </w:r>
      <w:r w:rsidRPr="00184E36">
        <w:rPr>
          <w:rFonts w:ascii="Liberation Serif" w:eastAsia="Liberation Serif" w:hAnsi="Liberation Serif"/>
          <w:color w:val="000000"/>
          <w:w w:val="97"/>
          <w:sz w:val="16"/>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A6C02" w:rsidRPr="00184E36" w:rsidRDefault="0046454C" w:rsidP="00C56CEC">
      <w:pPr>
        <w:autoSpaceDE w:val="0"/>
        <w:autoSpaceDN w:val="0"/>
        <w:spacing w:after="0" w:line="250" w:lineRule="auto"/>
        <w:ind w:left="52" w:firstLine="180"/>
        <w:rPr>
          <w:lang w:val="ru-RU"/>
        </w:rPr>
      </w:pPr>
      <w:r w:rsidRPr="00184E36">
        <w:rPr>
          <w:rFonts w:ascii="Liberation Serif" w:eastAsia="Liberation Serif" w:hAnsi="Liberation Serif"/>
          <w:color w:val="000000"/>
          <w:w w:val="97"/>
          <w:sz w:val="16"/>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C56CEC" w:rsidRDefault="00C56CEC" w:rsidP="00C56CEC">
      <w:pPr>
        <w:autoSpaceDE w:val="0"/>
        <w:autoSpaceDN w:val="0"/>
        <w:spacing w:after="0" w:line="348" w:lineRule="auto"/>
        <w:ind w:left="232" w:right="6192"/>
        <w:rPr>
          <w:rFonts w:ascii="Liberation Serif" w:eastAsia="Liberation Serif" w:hAnsi="Liberation Serif"/>
          <w:b/>
          <w:color w:val="000000"/>
          <w:w w:val="97"/>
          <w:sz w:val="16"/>
          <w:lang w:val="ru-RU"/>
        </w:rPr>
      </w:pPr>
    </w:p>
    <w:p w:rsidR="00FA6C02" w:rsidRPr="00184E36" w:rsidRDefault="0046454C" w:rsidP="00C56CEC">
      <w:pPr>
        <w:autoSpaceDE w:val="0"/>
        <w:autoSpaceDN w:val="0"/>
        <w:spacing w:after="0" w:line="348" w:lineRule="auto"/>
        <w:ind w:left="232" w:right="6192"/>
        <w:rPr>
          <w:lang w:val="ru-RU"/>
        </w:rPr>
      </w:pPr>
      <w:r w:rsidRPr="00184E36">
        <w:rPr>
          <w:rFonts w:ascii="Liberation Serif" w:eastAsia="Liberation Serif" w:hAnsi="Liberation Serif"/>
          <w:b/>
          <w:color w:val="000000"/>
          <w:w w:val="97"/>
          <w:sz w:val="16"/>
          <w:lang w:val="ru-RU"/>
        </w:rPr>
        <w:t xml:space="preserve">Практические работы </w:t>
      </w:r>
      <w:r w:rsidRPr="00184E36">
        <w:rPr>
          <w:lang w:val="ru-RU"/>
        </w:rPr>
        <w:br/>
      </w:r>
      <w:r w:rsidRPr="00184E36">
        <w:rPr>
          <w:rFonts w:ascii="Liberation Serif" w:eastAsia="Liberation Serif" w:hAnsi="Liberation Serif"/>
          <w:color w:val="000000"/>
          <w:w w:val="97"/>
          <w:sz w:val="16"/>
          <w:lang w:val="ru-RU"/>
        </w:rPr>
        <w:t>1. Определение направлений и расстояний по карте полушарий.</w:t>
      </w:r>
    </w:p>
    <w:p w:rsidR="00FA6C02" w:rsidRPr="00184E36" w:rsidRDefault="0046454C" w:rsidP="00C56CEC">
      <w:pPr>
        <w:autoSpaceDE w:val="0"/>
        <w:autoSpaceDN w:val="0"/>
        <w:spacing w:after="0" w:line="233" w:lineRule="auto"/>
        <w:ind w:left="232"/>
        <w:rPr>
          <w:lang w:val="ru-RU"/>
        </w:rPr>
      </w:pPr>
      <w:r w:rsidRPr="00184E36">
        <w:rPr>
          <w:rFonts w:ascii="Liberation Serif" w:eastAsia="Liberation Serif" w:hAnsi="Liberation Serif"/>
          <w:color w:val="000000"/>
          <w:w w:val="97"/>
          <w:sz w:val="16"/>
          <w:lang w:val="ru-RU"/>
        </w:rPr>
        <w:t>2. Определение географических координат объектов и определение объектов по их географическим координатам.</w:t>
      </w:r>
    </w:p>
    <w:p w:rsidR="00C56CEC" w:rsidRDefault="00C56CEC" w:rsidP="00C56CEC">
      <w:pPr>
        <w:autoSpaceDE w:val="0"/>
        <w:autoSpaceDN w:val="0"/>
        <w:spacing w:after="0" w:line="348" w:lineRule="auto"/>
        <w:ind w:left="232" w:right="2736"/>
        <w:rPr>
          <w:rFonts w:ascii="Liberation Serif" w:eastAsia="Liberation Serif" w:hAnsi="Liberation Serif"/>
          <w:b/>
          <w:color w:val="000000"/>
          <w:w w:val="97"/>
          <w:sz w:val="16"/>
          <w:lang w:val="ru-RU"/>
        </w:rPr>
      </w:pPr>
    </w:p>
    <w:p w:rsidR="00FA6C02" w:rsidRPr="00184E36" w:rsidRDefault="0046454C" w:rsidP="00C56CEC">
      <w:pPr>
        <w:autoSpaceDE w:val="0"/>
        <w:autoSpaceDN w:val="0"/>
        <w:spacing w:after="0" w:line="348" w:lineRule="auto"/>
        <w:ind w:left="232" w:right="2736"/>
        <w:rPr>
          <w:lang w:val="ru-RU"/>
        </w:rPr>
      </w:pPr>
      <w:r w:rsidRPr="00184E36">
        <w:rPr>
          <w:rFonts w:ascii="Liberation Serif" w:eastAsia="Liberation Serif" w:hAnsi="Liberation Serif"/>
          <w:b/>
          <w:color w:val="000000"/>
          <w:w w:val="97"/>
          <w:sz w:val="16"/>
          <w:lang w:val="ru-RU"/>
        </w:rPr>
        <w:t xml:space="preserve">Раздел 3. Земля — планета Солнечной системы </w:t>
      </w:r>
      <w:r w:rsidRPr="00184E36">
        <w:rPr>
          <w:lang w:val="ru-RU"/>
        </w:rPr>
        <w:br/>
      </w:r>
      <w:r w:rsidRPr="00184E36">
        <w:rPr>
          <w:rFonts w:ascii="Liberation Serif" w:eastAsia="Liberation Serif" w:hAnsi="Liberation Serif"/>
          <w:color w:val="000000"/>
          <w:w w:val="97"/>
          <w:sz w:val="16"/>
          <w:lang w:val="ru-RU"/>
        </w:rPr>
        <w:t>Земля в Солнечной системе. Гипотезы возникновения Земли. Форма, размеры Земли, их географические следствия.</w:t>
      </w:r>
    </w:p>
    <w:p w:rsidR="00FA6C02" w:rsidRPr="00184E36" w:rsidRDefault="0046454C" w:rsidP="00C56CEC">
      <w:pPr>
        <w:autoSpaceDE w:val="0"/>
        <w:autoSpaceDN w:val="0"/>
        <w:spacing w:after="0" w:line="250" w:lineRule="auto"/>
        <w:ind w:left="52" w:right="114" w:firstLine="180"/>
        <w:jc w:val="both"/>
        <w:rPr>
          <w:lang w:val="ru-RU"/>
        </w:rPr>
      </w:pPr>
      <w:r w:rsidRPr="00184E36">
        <w:rPr>
          <w:rFonts w:ascii="Liberation Serif" w:eastAsia="Liberation Serif" w:hAnsi="Liberation Serif"/>
          <w:color w:val="000000"/>
          <w:w w:val="97"/>
          <w:sz w:val="16"/>
          <w:lang w:val="ru-RU"/>
        </w:rPr>
        <w:t>Движения Земли. Земная ос</w:t>
      </w:r>
      <w:r w:rsidR="00BA534E">
        <w:rPr>
          <w:rFonts w:ascii="Liberation Serif" w:eastAsia="Liberation Serif" w:hAnsi="Liberation Serif"/>
          <w:color w:val="000000"/>
          <w:w w:val="97"/>
          <w:sz w:val="16"/>
          <w:lang w:val="ru-RU"/>
        </w:rPr>
        <w:t>ь и географические полюсы. Гео</w:t>
      </w:r>
      <w:r w:rsidRPr="00184E36">
        <w:rPr>
          <w:rFonts w:ascii="Liberation Serif" w:eastAsia="Liberation Serif" w:hAnsi="Liberation Serif"/>
          <w:color w:val="000000"/>
          <w:w w:val="97"/>
          <w:sz w:val="16"/>
          <w:lang w:val="ru-RU"/>
        </w:rPr>
        <w:t>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FA6C02" w:rsidRPr="00184E36" w:rsidRDefault="0046454C" w:rsidP="00C56CEC">
      <w:pPr>
        <w:autoSpaceDE w:val="0"/>
        <w:autoSpaceDN w:val="0"/>
        <w:spacing w:after="0" w:line="230" w:lineRule="auto"/>
        <w:ind w:left="232"/>
        <w:rPr>
          <w:lang w:val="ru-RU"/>
        </w:rPr>
      </w:pPr>
      <w:r w:rsidRPr="00184E36">
        <w:rPr>
          <w:rFonts w:ascii="Liberation Serif" w:eastAsia="Liberation Serif" w:hAnsi="Liberation Serif"/>
          <w:color w:val="000000"/>
          <w:w w:val="97"/>
          <w:sz w:val="16"/>
          <w:lang w:val="ru-RU"/>
        </w:rPr>
        <w:t>Влияние Космоса на Землю и жизнь людей.</w:t>
      </w:r>
    </w:p>
    <w:p w:rsidR="00C56CEC" w:rsidRDefault="00C56CEC" w:rsidP="00C56CEC">
      <w:pPr>
        <w:autoSpaceDE w:val="0"/>
        <w:autoSpaceDN w:val="0"/>
        <w:spacing w:after="0" w:line="230" w:lineRule="auto"/>
        <w:ind w:left="232"/>
        <w:rPr>
          <w:rFonts w:ascii="Liberation Serif" w:eastAsia="Liberation Serif" w:hAnsi="Liberation Serif"/>
          <w:b/>
          <w:color w:val="000000"/>
          <w:w w:val="97"/>
          <w:sz w:val="16"/>
          <w:lang w:val="ru-RU"/>
        </w:rPr>
      </w:pPr>
    </w:p>
    <w:p w:rsidR="00FA6C02" w:rsidRDefault="0046454C" w:rsidP="00C56CEC">
      <w:pPr>
        <w:autoSpaceDE w:val="0"/>
        <w:autoSpaceDN w:val="0"/>
        <w:spacing w:after="0" w:line="230" w:lineRule="auto"/>
        <w:ind w:left="232"/>
        <w:rPr>
          <w:rFonts w:ascii="Liberation Serif" w:eastAsia="Liberation Serif" w:hAnsi="Liberation Serif"/>
          <w:b/>
          <w:color w:val="000000"/>
          <w:w w:val="97"/>
          <w:sz w:val="16"/>
          <w:lang w:val="ru-RU"/>
        </w:rPr>
      </w:pPr>
      <w:r w:rsidRPr="00184E36">
        <w:rPr>
          <w:rFonts w:ascii="Liberation Serif" w:eastAsia="Liberation Serif" w:hAnsi="Liberation Serif"/>
          <w:b/>
          <w:color w:val="000000"/>
          <w:w w:val="97"/>
          <w:sz w:val="16"/>
          <w:lang w:val="ru-RU"/>
        </w:rPr>
        <w:t>Практическая работа</w:t>
      </w:r>
    </w:p>
    <w:p w:rsidR="00C56CEC" w:rsidRPr="00184E36" w:rsidRDefault="00C56CEC" w:rsidP="00C56CEC">
      <w:pPr>
        <w:tabs>
          <w:tab w:val="left" w:pos="232"/>
        </w:tabs>
        <w:autoSpaceDE w:val="0"/>
        <w:autoSpaceDN w:val="0"/>
        <w:spacing w:after="0" w:line="245" w:lineRule="auto"/>
        <w:ind w:left="52" w:right="144"/>
        <w:rPr>
          <w:lang w:val="ru-RU"/>
        </w:rPr>
      </w:pPr>
      <w:r w:rsidRPr="00184E36">
        <w:rPr>
          <w:rFonts w:ascii="Liberation Serif" w:eastAsia="Liberation Serif" w:hAnsi="Liberation Serif"/>
          <w:color w:val="000000"/>
          <w:w w:val="97"/>
          <w:sz w:val="16"/>
          <w:lang w:val="ru-RU"/>
        </w:rPr>
        <w:t>1.Выявление закономерностей изменения продолжительности дня и высоты Солнца над г</w:t>
      </w:r>
      <w:r>
        <w:rPr>
          <w:rFonts w:ascii="Liberation Serif" w:eastAsia="Liberation Serif" w:hAnsi="Liberation Serif"/>
          <w:color w:val="000000"/>
          <w:w w:val="97"/>
          <w:sz w:val="16"/>
          <w:lang w:val="ru-RU"/>
        </w:rPr>
        <w:t>оризонтом в зависимости от гео</w:t>
      </w:r>
      <w:r w:rsidRPr="00184E36">
        <w:rPr>
          <w:rFonts w:ascii="Liberation Serif" w:eastAsia="Liberation Serif" w:hAnsi="Liberation Serif"/>
          <w:color w:val="000000"/>
          <w:w w:val="97"/>
          <w:sz w:val="16"/>
          <w:lang w:val="ru-RU"/>
        </w:rPr>
        <w:t>графической широты и времени года на территории России.</w:t>
      </w:r>
    </w:p>
    <w:p w:rsidR="00C56CEC" w:rsidRDefault="00C56CEC" w:rsidP="00C56CEC">
      <w:pPr>
        <w:autoSpaceDE w:val="0"/>
        <w:autoSpaceDN w:val="0"/>
        <w:spacing w:after="0" w:line="230" w:lineRule="auto"/>
        <w:ind w:left="232"/>
        <w:rPr>
          <w:lang w:val="ru-RU"/>
        </w:rPr>
      </w:pPr>
    </w:p>
    <w:p w:rsidR="00C56CEC" w:rsidRDefault="00C56CEC" w:rsidP="00C56CEC">
      <w:pPr>
        <w:autoSpaceDE w:val="0"/>
        <w:autoSpaceDN w:val="0"/>
        <w:spacing w:after="0" w:line="230" w:lineRule="auto"/>
        <w:ind w:left="232"/>
        <w:rPr>
          <w:lang w:val="ru-RU"/>
        </w:rPr>
      </w:pPr>
    </w:p>
    <w:p w:rsidR="00C56CEC" w:rsidRPr="00184E36" w:rsidRDefault="00C56CEC" w:rsidP="00C56CEC">
      <w:pPr>
        <w:autoSpaceDE w:val="0"/>
        <w:autoSpaceDN w:val="0"/>
        <w:spacing w:after="0" w:line="230" w:lineRule="auto"/>
        <w:ind w:left="232"/>
        <w:rPr>
          <w:lang w:val="ru-RU"/>
        </w:rPr>
      </w:pPr>
    </w:p>
    <w:p w:rsidR="00FA6C02" w:rsidRPr="00184E36" w:rsidRDefault="0046454C" w:rsidP="00C56CEC">
      <w:pPr>
        <w:tabs>
          <w:tab w:val="left" w:pos="10400"/>
        </w:tabs>
        <w:autoSpaceDE w:val="0"/>
        <w:autoSpaceDN w:val="0"/>
        <w:spacing w:after="0" w:line="410" w:lineRule="auto"/>
        <w:rPr>
          <w:lang w:val="ru-RU"/>
        </w:rPr>
      </w:pPr>
      <w:r w:rsidRPr="00184E36">
        <w:rPr>
          <w:rFonts w:ascii="Nimbus Sans" w:eastAsia="Nimbus Sans" w:hAnsi="Nimbus Sans"/>
          <w:color w:val="000000"/>
          <w:sz w:val="16"/>
          <w:lang w:val="ru-RU"/>
        </w:rPr>
        <w:t xml:space="preserve"> </w:t>
      </w:r>
      <w:r>
        <w:rPr>
          <w:rFonts w:ascii="Nimbus Sans" w:eastAsia="Nimbus Sans" w:hAnsi="Nimbus Sans"/>
          <w:color w:val="000000"/>
          <w:sz w:val="16"/>
        </w:rPr>
        <w:t>ID</w:t>
      </w:r>
      <w:r w:rsidRPr="00184E36">
        <w:rPr>
          <w:rFonts w:ascii="Nimbus Sans" w:eastAsia="Nimbus Sans" w:hAnsi="Nimbus Sans"/>
          <w:color w:val="000000"/>
          <w:sz w:val="16"/>
          <w:lang w:val="ru-RU"/>
        </w:rPr>
        <w:t xml:space="preserve"> 51701 </w:t>
      </w:r>
      <w:r w:rsidRPr="00184E36">
        <w:rPr>
          <w:lang w:val="ru-RU"/>
        </w:rPr>
        <w:tab/>
      </w:r>
      <w:r w:rsidRPr="00184E36">
        <w:rPr>
          <w:rFonts w:ascii="Nimbus Sans" w:eastAsia="Nimbus Sans" w:hAnsi="Nimbus Sans"/>
          <w:color w:val="000000"/>
          <w:sz w:val="16"/>
          <w:lang w:val="ru-RU"/>
        </w:rPr>
        <w:t>3/1</w:t>
      </w:r>
      <w:r w:rsidR="00DD4B4C">
        <w:rPr>
          <w:rFonts w:ascii="Nimbus Sans" w:eastAsia="Nimbus Sans" w:hAnsi="Nimbus Sans"/>
          <w:color w:val="000000"/>
          <w:sz w:val="16"/>
          <w:lang w:val="ru-RU"/>
        </w:rPr>
        <w:t>2</w:t>
      </w:r>
    </w:p>
    <w:p w:rsidR="00FA6C02" w:rsidRPr="00184E36" w:rsidRDefault="00FA6C02" w:rsidP="00C56CEC">
      <w:pPr>
        <w:rPr>
          <w:lang w:val="ru-RU"/>
        </w:rPr>
        <w:sectPr w:rsidR="00FA6C02" w:rsidRPr="00184E36">
          <w:pgSz w:w="11900" w:h="16840"/>
          <w:pgMar w:top="282" w:right="554" w:bottom="200" w:left="614" w:header="720" w:footer="720" w:gutter="0"/>
          <w:cols w:space="720" w:equalWidth="0">
            <w:col w:w="10731" w:space="0"/>
          </w:cols>
          <w:docGrid w:linePitch="360"/>
        </w:sectPr>
      </w:pPr>
    </w:p>
    <w:p w:rsidR="00FA6C02" w:rsidRPr="00184E36" w:rsidRDefault="00FA6C02" w:rsidP="00C56CEC">
      <w:pPr>
        <w:autoSpaceDE w:val="0"/>
        <w:autoSpaceDN w:val="0"/>
        <w:spacing w:after="68" w:line="220" w:lineRule="exact"/>
        <w:rPr>
          <w:lang w:val="ru-RU"/>
        </w:rPr>
      </w:pPr>
    </w:p>
    <w:p w:rsidR="00FA6C02" w:rsidRPr="00184E36" w:rsidRDefault="0046454C" w:rsidP="00C56CEC">
      <w:pPr>
        <w:tabs>
          <w:tab w:val="left" w:pos="232"/>
        </w:tabs>
        <w:autoSpaceDE w:val="0"/>
        <w:autoSpaceDN w:val="0"/>
        <w:spacing w:after="0" w:line="245" w:lineRule="auto"/>
        <w:ind w:left="52" w:right="144"/>
        <w:rPr>
          <w:lang w:val="ru-RU"/>
        </w:rPr>
      </w:pPr>
      <w:r w:rsidRPr="00184E36">
        <w:rPr>
          <w:lang w:val="ru-RU"/>
        </w:rPr>
        <w:tab/>
      </w:r>
    </w:p>
    <w:p w:rsidR="00FA6C02" w:rsidRPr="00184E36" w:rsidRDefault="0046454C" w:rsidP="00C56CEC">
      <w:pPr>
        <w:autoSpaceDE w:val="0"/>
        <w:autoSpaceDN w:val="0"/>
        <w:spacing w:after="0" w:line="230" w:lineRule="auto"/>
        <w:ind w:left="232"/>
        <w:rPr>
          <w:lang w:val="ru-RU"/>
        </w:rPr>
      </w:pPr>
      <w:r w:rsidRPr="00184E36">
        <w:rPr>
          <w:rFonts w:ascii="Liberation Serif" w:eastAsia="Liberation Serif" w:hAnsi="Liberation Serif"/>
          <w:b/>
          <w:color w:val="000000"/>
          <w:w w:val="97"/>
          <w:sz w:val="16"/>
          <w:lang w:val="ru-RU"/>
        </w:rPr>
        <w:t>Раздел 4. Оболочки Земли</w:t>
      </w:r>
    </w:p>
    <w:p w:rsidR="00C56CEC" w:rsidRDefault="00C56CEC" w:rsidP="00C56CEC">
      <w:pPr>
        <w:autoSpaceDE w:val="0"/>
        <w:autoSpaceDN w:val="0"/>
        <w:spacing w:after="0" w:line="230" w:lineRule="auto"/>
        <w:ind w:left="232"/>
        <w:rPr>
          <w:rFonts w:ascii="Liberation Serif" w:eastAsia="Liberation Serif" w:hAnsi="Liberation Serif"/>
          <w:b/>
          <w:color w:val="000000"/>
          <w:w w:val="97"/>
          <w:sz w:val="16"/>
          <w:lang w:val="ru-RU"/>
        </w:rPr>
      </w:pPr>
    </w:p>
    <w:p w:rsidR="00FA6C02" w:rsidRPr="00184E36" w:rsidRDefault="0046454C" w:rsidP="00C56CEC">
      <w:pPr>
        <w:autoSpaceDE w:val="0"/>
        <w:autoSpaceDN w:val="0"/>
        <w:spacing w:after="0" w:line="230" w:lineRule="auto"/>
        <w:ind w:left="232"/>
        <w:rPr>
          <w:lang w:val="ru-RU"/>
        </w:rPr>
      </w:pPr>
      <w:r w:rsidRPr="00184E36">
        <w:rPr>
          <w:rFonts w:ascii="Liberation Serif" w:eastAsia="Liberation Serif" w:hAnsi="Liberation Serif"/>
          <w:b/>
          <w:color w:val="000000"/>
          <w:w w:val="97"/>
          <w:sz w:val="16"/>
          <w:lang w:val="ru-RU"/>
        </w:rPr>
        <w:t>Тема 1. Литосфера — каменная оболочка Земли</w:t>
      </w:r>
    </w:p>
    <w:p w:rsidR="00FA6C02" w:rsidRPr="00184E36" w:rsidRDefault="0046454C" w:rsidP="00C56CEC">
      <w:pPr>
        <w:autoSpaceDE w:val="0"/>
        <w:autoSpaceDN w:val="0"/>
        <w:spacing w:after="0" w:line="247" w:lineRule="auto"/>
        <w:ind w:left="52" w:right="154" w:firstLine="180"/>
        <w:jc w:val="both"/>
        <w:rPr>
          <w:lang w:val="ru-RU"/>
        </w:rPr>
      </w:pPr>
      <w:r w:rsidRPr="00184E36">
        <w:rPr>
          <w:rFonts w:ascii="Liberation Serif" w:eastAsia="Liberation Serif" w:hAnsi="Liberation Serif"/>
          <w:color w:val="000000"/>
          <w:w w:val="97"/>
          <w:sz w:val="16"/>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A6C02" w:rsidRPr="00184E36" w:rsidRDefault="0046454C" w:rsidP="00C56CEC">
      <w:pPr>
        <w:autoSpaceDE w:val="0"/>
        <w:autoSpaceDN w:val="0"/>
        <w:spacing w:after="0" w:line="250" w:lineRule="auto"/>
        <w:ind w:left="52" w:firstLine="180"/>
        <w:rPr>
          <w:lang w:val="ru-RU"/>
        </w:rPr>
      </w:pPr>
      <w:r w:rsidRPr="00184E36">
        <w:rPr>
          <w:rFonts w:ascii="Liberation Serif" w:eastAsia="Liberation Serif" w:hAnsi="Liberation Serif"/>
          <w:color w:val="000000"/>
          <w:w w:val="97"/>
          <w:sz w:val="16"/>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A6C02" w:rsidRPr="00184E36" w:rsidRDefault="0046454C" w:rsidP="00C56CEC">
      <w:pPr>
        <w:autoSpaceDE w:val="0"/>
        <w:autoSpaceDN w:val="0"/>
        <w:spacing w:after="0" w:line="247" w:lineRule="auto"/>
        <w:ind w:left="52" w:right="112" w:firstLine="180"/>
        <w:jc w:val="both"/>
        <w:rPr>
          <w:lang w:val="ru-RU"/>
        </w:rPr>
      </w:pPr>
      <w:r w:rsidRPr="00184E36">
        <w:rPr>
          <w:rFonts w:ascii="Liberation Serif" w:eastAsia="Liberation Serif" w:hAnsi="Liberation Serif"/>
          <w:color w:val="000000"/>
          <w:w w:val="97"/>
          <w:sz w:val="16"/>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A6C02" w:rsidRPr="00184E36" w:rsidRDefault="0046454C" w:rsidP="00C56CEC">
      <w:pPr>
        <w:tabs>
          <w:tab w:val="left" w:pos="232"/>
        </w:tabs>
        <w:autoSpaceDE w:val="0"/>
        <w:autoSpaceDN w:val="0"/>
        <w:spacing w:after="0" w:line="245" w:lineRule="auto"/>
        <w:ind w:left="52"/>
        <w:rPr>
          <w:lang w:val="ru-RU"/>
        </w:rPr>
      </w:pPr>
      <w:r w:rsidRPr="00184E36">
        <w:rPr>
          <w:lang w:val="ru-RU"/>
        </w:rPr>
        <w:tab/>
      </w:r>
      <w:r w:rsidRPr="00184E36">
        <w:rPr>
          <w:rFonts w:ascii="Liberation Serif" w:eastAsia="Liberation Serif" w:hAnsi="Liberation Serif"/>
          <w:color w:val="000000"/>
          <w:w w:val="97"/>
          <w:sz w:val="16"/>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A6C02" w:rsidRPr="00184E36" w:rsidRDefault="0046454C" w:rsidP="00C56CEC">
      <w:pPr>
        <w:tabs>
          <w:tab w:val="left" w:pos="232"/>
        </w:tabs>
        <w:autoSpaceDE w:val="0"/>
        <w:autoSpaceDN w:val="0"/>
        <w:spacing w:after="0" w:line="245" w:lineRule="auto"/>
        <w:ind w:left="52"/>
        <w:rPr>
          <w:lang w:val="ru-RU"/>
        </w:rPr>
      </w:pPr>
      <w:r w:rsidRPr="00184E36">
        <w:rPr>
          <w:lang w:val="ru-RU"/>
        </w:rPr>
        <w:tab/>
      </w:r>
      <w:r w:rsidRPr="00184E36">
        <w:rPr>
          <w:rFonts w:ascii="Liberation Serif" w:eastAsia="Liberation Serif" w:hAnsi="Liberation Serif"/>
          <w:color w:val="000000"/>
          <w:w w:val="97"/>
          <w:sz w:val="16"/>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C56CEC" w:rsidRDefault="00C56CEC" w:rsidP="00C56CEC">
      <w:pPr>
        <w:autoSpaceDE w:val="0"/>
        <w:autoSpaceDN w:val="0"/>
        <w:spacing w:after="0" w:line="233" w:lineRule="auto"/>
        <w:ind w:left="232"/>
        <w:rPr>
          <w:rFonts w:ascii="Liberation Serif" w:eastAsia="Liberation Serif" w:hAnsi="Liberation Serif"/>
          <w:b/>
          <w:color w:val="000000"/>
          <w:w w:val="97"/>
          <w:sz w:val="16"/>
          <w:lang w:val="ru-RU"/>
        </w:rPr>
      </w:pPr>
    </w:p>
    <w:p w:rsidR="00FA6C02" w:rsidRPr="00184E36" w:rsidRDefault="0046454C" w:rsidP="00C56CEC">
      <w:pPr>
        <w:autoSpaceDE w:val="0"/>
        <w:autoSpaceDN w:val="0"/>
        <w:spacing w:after="0" w:line="233" w:lineRule="auto"/>
        <w:ind w:left="232"/>
        <w:rPr>
          <w:lang w:val="ru-RU"/>
        </w:rPr>
      </w:pPr>
      <w:r w:rsidRPr="00184E36">
        <w:rPr>
          <w:rFonts w:ascii="Liberation Serif" w:eastAsia="Liberation Serif" w:hAnsi="Liberation Serif"/>
          <w:b/>
          <w:color w:val="000000"/>
          <w:w w:val="97"/>
          <w:sz w:val="16"/>
          <w:lang w:val="ru-RU"/>
        </w:rPr>
        <w:t>Практическая работа</w:t>
      </w:r>
    </w:p>
    <w:p w:rsidR="00FA6C02" w:rsidRPr="00184E36" w:rsidRDefault="0046454C" w:rsidP="00C56CEC">
      <w:pPr>
        <w:autoSpaceDE w:val="0"/>
        <w:autoSpaceDN w:val="0"/>
        <w:spacing w:after="0" w:line="233" w:lineRule="auto"/>
        <w:ind w:left="232"/>
        <w:rPr>
          <w:lang w:val="ru-RU"/>
        </w:rPr>
      </w:pPr>
      <w:r w:rsidRPr="00184E36">
        <w:rPr>
          <w:rFonts w:ascii="Liberation Serif" w:eastAsia="Liberation Serif" w:hAnsi="Liberation Serif"/>
          <w:color w:val="000000"/>
          <w:w w:val="97"/>
          <w:sz w:val="16"/>
          <w:lang w:val="ru-RU"/>
        </w:rPr>
        <w:t>1. Описание горной системы или равнины по физической карте.</w:t>
      </w:r>
    </w:p>
    <w:p w:rsidR="002370A6" w:rsidRDefault="002370A6" w:rsidP="00C56CEC">
      <w:pPr>
        <w:autoSpaceDE w:val="0"/>
        <w:autoSpaceDN w:val="0"/>
        <w:spacing w:after="0" w:line="233" w:lineRule="auto"/>
        <w:ind w:left="232"/>
        <w:rPr>
          <w:rFonts w:ascii="Liberation Serif" w:eastAsia="Liberation Serif" w:hAnsi="Liberation Serif"/>
          <w:b/>
          <w:color w:val="000000"/>
          <w:w w:val="97"/>
          <w:sz w:val="16"/>
          <w:lang w:val="ru-RU"/>
        </w:rPr>
      </w:pPr>
    </w:p>
    <w:p w:rsidR="00FA6C02" w:rsidRPr="00184E36" w:rsidRDefault="0046454C" w:rsidP="00C56CEC">
      <w:pPr>
        <w:autoSpaceDE w:val="0"/>
        <w:autoSpaceDN w:val="0"/>
        <w:spacing w:after="0" w:line="233" w:lineRule="auto"/>
        <w:ind w:left="232"/>
        <w:rPr>
          <w:lang w:val="ru-RU"/>
        </w:rPr>
      </w:pPr>
      <w:r w:rsidRPr="00184E36">
        <w:rPr>
          <w:rFonts w:ascii="Liberation Serif" w:eastAsia="Liberation Serif" w:hAnsi="Liberation Serif"/>
          <w:b/>
          <w:color w:val="000000"/>
          <w:w w:val="97"/>
          <w:sz w:val="16"/>
          <w:lang w:val="ru-RU"/>
        </w:rPr>
        <w:t>Заключение</w:t>
      </w:r>
    </w:p>
    <w:p w:rsidR="00FA6C02" w:rsidRPr="00184E36" w:rsidRDefault="0046454C" w:rsidP="00C56CEC">
      <w:pPr>
        <w:autoSpaceDE w:val="0"/>
        <w:autoSpaceDN w:val="0"/>
        <w:spacing w:after="0" w:line="233" w:lineRule="auto"/>
        <w:ind w:left="232"/>
        <w:rPr>
          <w:lang w:val="ru-RU"/>
        </w:rPr>
      </w:pPr>
      <w:r w:rsidRPr="00184E36">
        <w:rPr>
          <w:rFonts w:ascii="Liberation Serif" w:eastAsia="Liberation Serif" w:hAnsi="Liberation Serif"/>
          <w:color w:val="000000"/>
          <w:w w:val="97"/>
          <w:sz w:val="16"/>
          <w:lang w:val="ru-RU"/>
        </w:rPr>
        <w:t>Практикум «Сезонные изменения в природе своей местности»</w:t>
      </w:r>
    </w:p>
    <w:p w:rsidR="00FA6C02" w:rsidRPr="00184E36" w:rsidRDefault="0046454C" w:rsidP="00C56CEC">
      <w:pPr>
        <w:tabs>
          <w:tab w:val="left" w:pos="232"/>
        </w:tabs>
        <w:autoSpaceDE w:val="0"/>
        <w:autoSpaceDN w:val="0"/>
        <w:spacing w:after="0" w:line="245" w:lineRule="auto"/>
        <w:ind w:left="52"/>
        <w:rPr>
          <w:lang w:val="ru-RU"/>
        </w:rPr>
      </w:pPr>
      <w:r w:rsidRPr="00184E36">
        <w:rPr>
          <w:lang w:val="ru-RU"/>
        </w:rPr>
        <w:tab/>
      </w:r>
      <w:r w:rsidRPr="00184E36">
        <w:rPr>
          <w:rFonts w:ascii="Liberation Serif" w:eastAsia="Liberation Serif" w:hAnsi="Liberation Serif"/>
          <w:color w:val="000000"/>
          <w:w w:val="97"/>
          <w:sz w:val="16"/>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C56CEC" w:rsidRDefault="00C56CEC" w:rsidP="00C56CEC">
      <w:pPr>
        <w:autoSpaceDE w:val="0"/>
        <w:autoSpaceDN w:val="0"/>
        <w:spacing w:after="0" w:line="230" w:lineRule="auto"/>
        <w:ind w:left="232"/>
        <w:rPr>
          <w:rFonts w:ascii="Liberation Serif" w:eastAsia="Liberation Serif" w:hAnsi="Liberation Serif"/>
          <w:b/>
          <w:color w:val="000000"/>
          <w:w w:val="97"/>
          <w:sz w:val="16"/>
          <w:lang w:val="ru-RU"/>
        </w:rPr>
      </w:pPr>
    </w:p>
    <w:p w:rsidR="00FA6C02" w:rsidRPr="00184E36" w:rsidRDefault="0046454C" w:rsidP="00C56CEC">
      <w:pPr>
        <w:autoSpaceDE w:val="0"/>
        <w:autoSpaceDN w:val="0"/>
        <w:spacing w:after="0" w:line="230" w:lineRule="auto"/>
        <w:ind w:left="232"/>
        <w:rPr>
          <w:lang w:val="ru-RU"/>
        </w:rPr>
      </w:pPr>
      <w:r w:rsidRPr="00184E36">
        <w:rPr>
          <w:rFonts w:ascii="Liberation Serif" w:eastAsia="Liberation Serif" w:hAnsi="Liberation Serif"/>
          <w:b/>
          <w:color w:val="000000"/>
          <w:w w:val="97"/>
          <w:sz w:val="16"/>
          <w:lang w:val="ru-RU"/>
        </w:rPr>
        <w:t>Практическая работа</w:t>
      </w:r>
    </w:p>
    <w:p w:rsidR="00FA6C02" w:rsidRDefault="0046454C" w:rsidP="00C56CEC">
      <w:pPr>
        <w:autoSpaceDE w:val="0"/>
        <w:autoSpaceDN w:val="0"/>
        <w:spacing w:after="0" w:line="230" w:lineRule="auto"/>
        <w:ind w:left="232"/>
        <w:rPr>
          <w:rFonts w:ascii="Liberation Serif" w:eastAsia="Liberation Serif" w:hAnsi="Liberation Serif"/>
          <w:color w:val="000000"/>
          <w:w w:val="97"/>
          <w:sz w:val="16"/>
          <w:lang w:val="ru-RU"/>
        </w:rPr>
      </w:pPr>
      <w:r w:rsidRPr="00184E36">
        <w:rPr>
          <w:rFonts w:ascii="Liberation Serif" w:eastAsia="Liberation Serif" w:hAnsi="Liberation Serif"/>
          <w:color w:val="000000"/>
          <w:w w:val="97"/>
          <w:sz w:val="16"/>
          <w:lang w:val="ru-RU"/>
        </w:rPr>
        <w:t>1. Анализ результатов фенологических наблюдений и наблюдений за погодой.</w:t>
      </w:r>
    </w:p>
    <w:p w:rsidR="00C56CEC" w:rsidRDefault="00C56CEC" w:rsidP="00C56CEC">
      <w:pPr>
        <w:autoSpaceDE w:val="0"/>
        <w:autoSpaceDN w:val="0"/>
        <w:spacing w:after="0" w:line="230" w:lineRule="auto"/>
        <w:ind w:left="232"/>
        <w:rPr>
          <w:rFonts w:ascii="Liberation Serif" w:eastAsia="Liberation Serif" w:hAnsi="Liberation Serif"/>
          <w:color w:val="000000"/>
          <w:w w:val="97"/>
          <w:sz w:val="16"/>
          <w:lang w:val="ru-RU"/>
        </w:rPr>
      </w:pPr>
    </w:p>
    <w:p w:rsidR="00C56CEC" w:rsidRDefault="00C56CEC" w:rsidP="00C56CEC">
      <w:pPr>
        <w:autoSpaceDE w:val="0"/>
        <w:autoSpaceDN w:val="0"/>
        <w:spacing w:after="0" w:line="230" w:lineRule="auto"/>
        <w:ind w:left="232"/>
        <w:rPr>
          <w:rFonts w:ascii="Liberation Serif" w:eastAsia="Liberation Serif" w:hAnsi="Liberation Serif"/>
          <w:color w:val="000000"/>
          <w:w w:val="97"/>
          <w:sz w:val="16"/>
          <w:lang w:val="ru-RU"/>
        </w:rPr>
      </w:pPr>
    </w:p>
    <w:p w:rsidR="00C56CEC" w:rsidRDefault="00C56CEC" w:rsidP="00C56CEC">
      <w:pPr>
        <w:autoSpaceDE w:val="0"/>
        <w:autoSpaceDN w:val="0"/>
        <w:spacing w:after="0" w:line="230" w:lineRule="auto"/>
        <w:ind w:left="232"/>
        <w:rPr>
          <w:rFonts w:ascii="Liberation Serif" w:eastAsia="Liberation Serif" w:hAnsi="Liberation Serif"/>
          <w:color w:val="000000"/>
          <w:w w:val="97"/>
          <w:sz w:val="16"/>
          <w:lang w:val="ru-RU"/>
        </w:rPr>
      </w:pPr>
    </w:p>
    <w:p w:rsidR="00C56CEC" w:rsidRDefault="00C56CEC" w:rsidP="00C56CEC">
      <w:pPr>
        <w:autoSpaceDE w:val="0"/>
        <w:autoSpaceDN w:val="0"/>
        <w:spacing w:after="0" w:line="230" w:lineRule="auto"/>
        <w:ind w:left="232"/>
        <w:rPr>
          <w:rFonts w:ascii="Liberation Serif" w:eastAsia="Liberation Serif" w:hAnsi="Liberation Serif"/>
          <w:color w:val="000000"/>
          <w:w w:val="97"/>
          <w:sz w:val="16"/>
          <w:lang w:val="ru-RU"/>
        </w:rPr>
      </w:pPr>
    </w:p>
    <w:p w:rsidR="00C56CEC" w:rsidRDefault="00C56CEC" w:rsidP="00C56CEC">
      <w:pPr>
        <w:autoSpaceDE w:val="0"/>
        <w:autoSpaceDN w:val="0"/>
        <w:spacing w:after="0" w:line="230" w:lineRule="auto"/>
        <w:ind w:left="232"/>
        <w:rPr>
          <w:rFonts w:ascii="Liberation Serif" w:eastAsia="Liberation Serif" w:hAnsi="Liberation Serif"/>
          <w:color w:val="000000"/>
          <w:w w:val="97"/>
          <w:sz w:val="16"/>
          <w:lang w:val="ru-RU"/>
        </w:rPr>
      </w:pPr>
    </w:p>
    <w:p w:rsidR="00C56CEC" w:rsidRDefault="00C56CEC" w:rsidP="00C56CEC">
      <w:pPr>
        <w:autoSpaceDE w:val="0"/>
        <w:autoSpaceDN w:val="0"/>
        <w:spacing w:after="0" w:line="230" w:lineRule="auto"/>
        <w:ind w:left="232"/>
        <w:rPr>
          <w:rFonts w:ascii="Liberation Serif" w:eastAsia="Liberation Serif" w:hAnsi="Liberation Serif"/>
          <w:color w:val="000000"/>
          <w:w w:val="97"/>
          <w:sz w:val="16"/>
          <w:lang w:val="ru-RU"/>
        </w:rPr>
      </w:pPr>
    </w:p>
    <w:p w:rsidR="00C56CEC" w:rsidRDefault="00C56CEC" w:rsidP="00C56CEC">
      <w:pPr>
        <w:autoSpaceDE w:val="0"/>
        <w:autoSpaceDN w:val="0"/>
        <w:spacing w:after="0" w:line="230" w:lineRule="auto"/>
        <w:ind w:left="232"/>
        <w:rPr>
          <w:rFonts w:ascii="Liberation Serif" w:eastAsia="Liberation Serif" w:hAnsi="Liberation Serif"/>
          <w:color w:val="000000"/>
          <w:w w:val="97"/>
          <w:sz w:val="16"/>
          <w:lang w:val="ru-RU"/>
        </w:rPr>
      </w:pPr>
    </w:p>
    <w:p w:rsidR="00C56CEC" w:rsidRDefault="00C56CEC" w:rsidP="00C56CEC">
      <w:pPr>
        <w:autoSpaceDE w:val="0"/>
        <w:autoSpaceDN w:val="0"/>
        <w:spacing w:after="0" w:line="230" w:lineRule="auto"/>
        <w:ind w:left="232"/>
        <w:rPr>
          <w:rFonts w:ascii="Liberation Serif" w:eastAsia="Liberation Serif" w:hAnsi="Liberation Serif"/>
          <w:color w:val="000000"/>
          <w:w w:val="97"/>
          <w:sz w:val="16"/>
          <w:lang w:val="ru-RU"/>
        </w:rPr>
      </w:pPr>
    </w:p>
    <w:p w:rsidR="00C56CEC" w:rsidRDefault="00C56CEC" w:rsidP="00C56CEC">
      <w:pPr>
        <w:autoSpaceDE w:val="0"/>
        <w:autoSpaceDN w:val="0"/>
        <w:spacing w:after="0" w:line="230" w:lineRule="auto"/>
        <w:ind w:left="232"/>
        <w:rPr>
          <w:rFonts w:ascii="Liberation Serif" w:eastAsia="Liberation Serif" w:hAnsi="Liberation Serif"/>
          <w:color w:val="000000"/>
          <w:w w:val="97"/>
          <w:sz w:val="16"/>
          <w:lang w:val="ru-RU"/>
        </w:rPr>
      </w:pPr>
    </w:p>
    <w:p w:rsidR="00C56CEC" w:rsidRDefault="00C56CEC" w:rsidP="00C56CEC">
      <w:pPr>
        <w:autoSpaceDE w:val="0"/>
        <w:autoSpaceDN w:val="0"/>
        <w:spacing w:after="0" w:line="230" w:lineRule="auto"/>
        <w:ind w:left="232"/>
        <w:rPr>
          <w:rFonts w:ascii="Liberation Serif" w:eastAsia="Liberation Serif" w:hAnsi="Liberation Serif"/>
          <w:color w:val="000000"/>
          <w:w w:val="97"/>
          <w:sz w:val="16"/>
          <w:lang w:val="ru-RU"/>
        </w:rPr>
      </w:pPr>
    </w:p>
    <w:p w:rsidR="00C56CEC" w:rsidRDefault="00C56CEC" w:rsidP="00C56CEC">
      <w:pPr>
        <w:autoSpaceDE w:val="0"/>
        <w:autoSpaceDN w:val="0"/>
        <w:spacing w:after="0" w:line="230" w:lineRule="auto"/>
        <w:ind w:left="232"/>
        <w:rPr>
          <w:rFonts w:ascii="Liberation Serif" w:eastAsia="Liberation Serif" w:hAnsi="Liberation Serif"/>
          <w:color w:val="000000"/>
          <w:w w:val="97"/>
          <w:sz w:val="16"/>
          <w:lang w:val="ru-RU"/>
        </w:rPr>
      </w:pPr>
    </w:p>
    <w:p w:rsidR="00C56CEC" w:rsidRPr="00184E36" w:rsidRDefault="00C56CEC" w:rsidP="00C56CEC">
      <w:pPr>
        <w:autoSpaceDE w:val="0"/>
        <w:autoSpaceDN w:val="0"/>
        <w:spacing w:after="0" w:line="230" w:lineRule="auto"/>
        <w:ind w:left="232"/>
        <w:rPr>
          <w:lang w:val="ru-RU"/>
        </w:rPr>
      </w:pPr>
    </w:p>
    <w:p w:rsidR="00FA6C02" w:rsidRPr="00184E36" w:rsidRDefault="0046454C">
      <w:pPr>
        <w:tabs>
          <w:tab w:val="left" w:pos="10400"/>
        </w:tabs>
        <w:autoSpaceDE w:val="0"/>
        <w:autoSpaceDN w:val="0"/>
        <w:spacing w:before="7848" w:after="0" w:line="410" w:lineRule="auto"/>
        <w:rPr>
          <w:lang w:val="ru-RU"/>
        </w:rPr>
      </w:pPr>
      <w:r w:rsidRPr="00184E36">
        <w:rPr>
          <w:rFonts w:ascii="Nimbus Sans" w:eastAsia="Nimbus Sans" w:hAnsi="Nimbus Sans"/>
          <w:color w:val="000000"/>
          <w:sz w:val="16"/>
          <w:lang w:val="ru-RU"/>
        </w:rPr>
        <w:t xml:space="preserve"> </w:t>
      </w:r>
      <w:r>
        <w:rPr>
          <w:rFonts w:ascii="Nimbus Sans" w:eastAsia="Nimbus Sans" w:hAnsi="Nimbus Sans"/>
          <w:color w:val="000000"/>
          <w:sz w:val="16"/>
        </w:rPr>
        <w:t>ID</w:t>
      </w:r>
      <w:r w:rsidRPr="00184E36">
        <w:rPr>
          <w:rFonts w:ascii="Nimbus Sans" w:eastAsia="Nimbus Sans" w:hAnsi="Nimbus Sans"/>
          <w:color w:val="000000"/>
          <w:sz w:val="16"/>
          <w:lang w:val="ru-RU"/>
        </w:rPr>
        <w:t xml:space="preserve"> 51701 </w:t>
      </w:r>
      <w:r w:rsidRPr="00184E36">
        <w:rPr>
          <w:lang w:val="ru-RU"/>
        </w:rPr>
        <w:tab/>
      </w:r>
      <w:r w:rsidRPr="00184E36">
        <w:rPr>
          <w:rFonts w:ascii="Nimbus Sans" w:eastAsia="Nimbus Sans" w:hAnsi="Nimbus Sans"/>
          <w:color w:val="000000"/>
          <w:sz w:val="16"/>
          <w:lang w:val="ru-RU"/>
        </w:rPr>
        <w:t>4/1</w:t>
      </w:r>
      <w:r w:rsidR="00DD4B4C">
        <w:rPr>
          <w:rFonts w:ascii="Nimbus Sans" w:eastAsia="Nimbus Sans" w:hAnsi="Nimbus Sans"/>
          <w:color w:val="000000"/>
          <w:sz w:val="16"/>
          <w:lang w:val="ru-RU"/>
        </w:rPr>
        <w:t>2</w:t>
      </w:r>
    </w:p>
    <w:p w:rsidR="00FA6C02" w:rsidRPr="00184E36" w:rsidRDefault="00FA6C02">
      <w:pPr>
        <w:rPr>
          <w:lang w:val="ru-RU"/>
        </w:rPr>
        <w:sectPr w:rsidR="00FA6C02" w:rsidRPr="00184E36">
          <w:pgSz w:w="11900" w:h="16840"/>
          <w:pgMar w:top="286" w:right="554" w:bottom="202" w:left="614" w:header="720" w:footer="720" w:gutter="0"/>
          <w:cols w:space="720" w:equalWidth="0">
            <w:col w:w="10731" w:space="0"/>
          </w:cols>
          <w:docGrid w:linePitch="360"/>
        </w:sectPr>
      </w:pPr>
    </w:p>
    <w:p w:rsidR="00FA6C02" w:rsidRPr="00184E36" w:rsidRDefault="00FA6C02">
      <w:pPr>
        <w:autoSpaceDE w:val="0"/>
        <w:autoSpaceDN w:val="0"/>
        <w:spacing w:after="64" w:line="220" w:lineRule="exact"/>
        <w:rPr>
          <w:lang w:val="ru-RU"/>
        </w:rPr>
      </w:pPr>
    </w:p>
    <w:p w:rsidR="00FA6C02" w:rsidRPr="00184E36" w:rsidRDefault="0046454C">
      <w:pPr>
        <w:autoSpaceDE w:val="0"/>
        <w:autoSpaceDN w:val="0"/>
        <w:spacing w:after="0" w:line="233" w:lineRule="auto"/>
        <w:ind w:left="52"/>
        <w:rPr>
          <w:lang w:val="ru-RU"/>
        </w:rPr>
      </w:pPr>
      <w:r w:rsidRPr="00184E36">
        <w:rPr>
          <w:rFonts w:ascii="Liberation Serif" w:eastAsia="Liberation Serif" w:hAnsi="Liberation Serif"/>
          <w:b/>
          <w:color w:val="000000"/>
          <w:w w:val="101"/>
          <w:sz w:val="19"/>
          <w:lang w:val="ru-RU"/>
        </w:rPr>
        <w:t>ПЛАНИРУЕМЫЕ ОБРАЗОВАТЕЛЬНЫЕ РЕЗУЛЬТАТЫ</w:t>
      </w:r>
    </w:p>
    <w:p w:rsidR="00FA6C02" w:rsidRPr="00184E36" w:rsidRDefault="0046454C">
      <w:pPr>
        <w:autoSpaceDE w:val="0"/>
        <w:autoSpaceDN w:val="0"/>
        <w:spacing w:before="254" w:after="0" w:line="233" w:lineRule="auto"/>
        <w:ind w:left="52"/>
        <w:rPr>
          <w:lang w:val="ru-RU"/>
        </w:rPr>
      </w:pPr>
      <w:r w:rsidRPr="00184E36">
        <w:rPr>
          <w:rFonts w:ascii="Liberation Serif" w:eastAsia="Liberation Serif" w:hAnsi="Liberation Serif"/>
          <w:b/>
          <w:color w:val="000000"/>
          <w:sz w:val="18"/>
          <w:lang w:val="ru-RU"/>
        </w:rPr>
        <w:t>ЛИЧНОСТНЫЕ РЕЗУЛЬТАТЫ</w:t>
      </w:r>
    </w:p>
    <w:p w:rsidR="00FA6C02" w:rsidRPr="00184E36" w:rsidRDefault="0046454C" w:rsidP="002370A6">
      <w:pPr>
        <w:autoSpaceDE w:val="0"/>
        <w:autoSpaceDN w:val="0"/>
        <w:spacing w:after="0" w:line="247" w:lineRule="auto"/>
        <w:ind w:left="52" w:firstLine="180"/>
        <w:rPr>
          <w:lang w:val="ru-RU"/>
        </w:rPr>
      </w:pPr>
      <w:r w:rsidRPr="00184E36">
        <w:rPr>
          <w:rFonts w:ascii="Liberation Serif" w:eastAsia="Liberation Serif" w:hAnsi="Liberation Serif"/>
          <w:color w:val="000000"/>
          <w:w w:val="97"/>
          <w:sz w:val="16"/>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370A6" w:rsidRDefault="002370A6" w:rsidP="002370A6">
      <w:pPr>
        <w:autoSpaceDE w:val="0"/>
        <w:autoSpaceDN w:val="0"/>
        <w:spacing w:after="0" w:line="250" w:lineRule="auto"/>
        <w:ind w:left="52" w:firstLine="180"/>
        <w:rPr>
          <w:rFonts w:ascii="Liberation Serif" w:eastAsia="Liberation Serif" w:hAnsi="Liberation Serif"/>
          <w:b/>
          <w:color w:val="000000"/>
          <w:w w:val="97"/>
          <w:sz w:val="16"/>
          <w:lang w:val="ru-RU"/>
        </w:rPr>
      </w:pPr>
    </w:p>
    <w:p w:rsidR="00FA6C02" w:rsidRPr="00184E36" w:rsidRDefault="0046454C" w:rsidP="002370A6">
      <w:pPr>
        <w:autoSpaceDE w:val="0"/>
        <w:autoSpaceDN w:val="0"/>
        <w:spacing w:after="0" w:line="250" w:lineRule="auto"/>
        <w:ind w:left="52" w:firstLine="180"/>
        <w:rPr>
          <w:lang w:val="ru-RU"/>
        </w:rPr>
      </w:pPr>
      <w:r w:rsidRPr="00184E36">
        <w:rPr>
          <w:rFonts w:ascii="Liberation Serif" w:eastAsia="Liberation Serif" w:hAnsi="Liberation Serif"/>
          <w:b/>
          <w:color w:val="000000"/>
          <w:w w:val="97"/>
          <w:sz w:val="16"/>
          <w:lang w:val="ru-RU"/>
        </w:rPr>
        <w:t>Патриотического воспитания</w:t>
      </w:r>
      <w:r w:rsidRPr="00184E36">
        <w:rPr>
          <w:rFonts w:ascii="Liberation Serif" w:eastAsia="Liberation Serif" w:hAnsi="Liberation Serif"/>
          <w:color w:val="000000"/>
          <w:w w:val="97"/>
          <w:sz w:val="16"/>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2370A6" w:rsidRDefault="002370A6" w:rsidP="002370A6">
      <w:pPr>
        <w:autoSpaceDE w:val="0"/>
        <w:autoSpaceDN w:val="0"/>
        <w:spacing w:after="0" w:line="252" w:lineRule="auto"/>
        <w:ind w:left="52" w:firstLine="180"/>
        <w:rPr>
          <w:rFonts w:ascii="Liberation Serif" w:eastAsia="Liberation Serif" w:hAnsi="Liberation Serif"/>
          <w:b/>
          <w:color w:val="000000"/>
          <w:w w:val="97"/>
          <w:sz w:val="16"/>
          <w:lang w:val="ru-RU"/>
        </w:rPr>
      </w:pPr>
    </w:p>
    <w:p w:rsidR="00FA6C02" w:rsidRPr="00184E36" w:rsidRDefault="0046454C" w:rsidP="002370A6">
      <w:pPr>
        <w:autoSpaceDE w:val="0"/>
        <w:autoSpaceDN w:val="0"/>
        <w:spacing w:after="0" w:line="252" w:lineRule="auto"/>
        <w:ind w:left="52" w:firstLine="180"/>
        <w:rPr>
          <w:lang w:val="ru-RU"/>
        </w:rPr>
      </w:pPr>
      <w:r w:rsidRPr="00184E36">
        <w:rPr>
          <w:rFonts w:ascii="Liberation Serif" w:eastAsia="Liberation Serif" w:hAnsi="Liberation Serif"/>
          <w:b/>
          <w:color w:val="000000"/>
          <w:w w:val="97"/>
          <w:sz w:val="16"/>
          <w:lang w:val="ru-RU"/>
        </w:rPr>
        <w:t>Гражданского воспитания:</w:t>
      </w:r>
      <w:r w:rsidRPr="00184E36">
        <w:rPr>
          <w:rFonts w:ascii="Liberation Serif" w:eastAsia="Liberation Serif" w:hAnsi="Liberation Serif"/>
          <w:color w:val="000000"/>
          <w:w w:val="97"/>
          <w:sz w:val="16"/>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184E36">
        <w:rPr>
          <w:rFonts w:ascii="Liberation Serif" w:eastAsia="Liberation Serif" w:hAnsi="Liberation Serif"/>
          <w:color w:val="000000"/>
          <w:w w:val="97"/>
          <w:sz w:val="16"/>
          <w:lang w:val="ru-RU"/>
        </w:rPr>
        <w:t>волонтёрство</w:t>
      </w:r>
      <w:proofErr w:type="spellEnd"/>
      <w:r w:rsidRPr="00184E36">
        <w:rPr>
          <w:rFonts w:ascii="Liberation Serif" w:eastAsia="Liberation Serif" w:hAnsi="Liberation Serif"/>
          <w:color w:val="000000"/>
          <w:w w:val="97"/>
          <w:sz w:val="16"/>
          <w:lang w:val="ru-RU"/>
        </w:rPr>
        <w:t>).</w:t>
      </w:r>
    </w:p>
    <w:p w:rsidR="002370A6" w:rsidRDefault="002370A6" w:rsidP="002370A6">
      <w:pPr>
        <w:autoSpaceDE w:val="0"/>
        <w:autoSpaceDN w:val="0"/>
        <w:spacing w:after="0" w:line="250" w:lineRule="auto"/>
        <w:ind w:left="52" w:right="118" w:firstLine="180"/>
        <w:jc w:val="both"/>
        <w:rPr>
          <w:rFonts w:ascii="Liberation Serif" w:eastAsia="Liberation Serif" w:hAnsi="Liberation Serif"/>
          <w:b/>
          <w:color w:val="000000"/>
          <w:w w:val="97"/>
          <w:sz w:val="16"/>
          <w:lang w:val="ru-RU"/>
        </w:rPr>
      </w:pPr>
    </w:p>
    <w:p w:rsidR="00FA6C02" w:rsidRPr="00184E36" w:rsidRDefault="0046454C" w:rsidP="002370A6">
      <w:pPr>
        <w:autoSpaceDE w:val="0"/>
        <w:autoSpaceDN w:val="0"/>
        <w:spacing w:after="0" w:line="250" w:lineRule="auto"/>
        <w:ind w:left="52" w:right="118" w:firstLine="180"/>
        <w:jc w:val="both"/>
        <w:rPr>
          <w:lang w:val="ru-RU"/>
        </w:rPr>
      </w:pPr>
      <w:r w:rsidRPr="00184E36">
        <w:rPr>
          <w:rFonts w:ascii="Liberation Serif" w:eastAsia="Liberation Serif" w:hAnsi="Liberation Serif"/>
          <w:b/>
          <w:color w:val="000000"/>
          <w:w w:val="97"/>
          <w:sz w:val="16"/>
          <w:lang w:val="ru-RU"/>
        </w:rPr>
        <w:t>Духовно-нравственного воспитания:</w:t>
      </w:r>
      <w:r w:rsidRPr="00184E36">
        <w:rPr>
          <w:rFonts w:ascii="Liberation Serif" w:eastAsia="Liberation Serif" w:hAnsi="Liberation Serif"/>
          <w:color w:val="000000"/>
          <w:w w:val="97"/>
          <w:sz w:val="16"/>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370A6" w:rsidRDefault="002370A6" w:rsidP="002370A6">
      <w:pPr>
        <w:autoSpaceDE w:val="0"/>
        <w:autoSpaceDN w:val="0"/>
        <w:spacing w:after="0" w:line="250" w:lineRule="auto"/>
        <w:ind w:left="52" w:right="130" w:firstLine="180"/>
        <w:jc w:val="both"/>
        <w:rPr>
          <w:rFonts w:ascii="Liberation Serif" w:eastAsia="Liberation Serif" w:hAnsi="Liberation Serif"/>
          <w:b/>
          <w:color w:val="000000"/>
          <w:w w:val="97"/>
          <w:sz w:val="16"/>
          <w:lang w:val="ru-RU"/>
        </w:rPr>
      </w:pPr>
    </w:p>
    <w:p w:rsidR="00FA6C02" w:rsidRPr="00184E36" w:rsidRDefault="0046454C" w:rsidP="002370A6">
      <w:pPr>
        <w:autoSpaceDE w:val="0"/>
        <w:autoSpaceDN w:val="0"/>
        <w:spacing w:after="0" w:line="250" w:lineRule="auto"/>
        <w:ind w:left="52" w:right="130" w:firstLine="180"/>
        <w:jc w:val="both"/>
        <w:rPr>
          <w:lang w:val="ru-RU"/>
        </w:rPr>
      </w:pPr>
      <w:r w:rsidRPr="00184E36">
        <w:rPr>
          <w:rFonts w:ascii="Liberation Serif" w:eastAsia="Liberation Serif" w:hAnsi="Liberation Serif"/>
          <w:b/>
          <w:color w:val="000000"/>
          <w:w w:val="97"/>
          <w:sz w:val="16"/>
          <w:lang w:val="ru-RU"/>
        </w:rPr>
        <w:t>Эстетического воспитания:</w:t>
      </w:r>
      <w:r w:rsidRPr="00184E36">
        <w:rPr>
          <w:rFonts w:ascii="Liberation Serif" w:eastAsia="Liberation Serif" w:hAnsi="Liberation Serif"/>
          <w:color w:val="000000"/>
          <w:w w:val="97"/>
          <w:sz w:val="16"/>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370A6" w:rsidRDefault="002370A6" w:rsidP="002370A6">
      <w:pPr>
        <w:autoSpaceDE w:val="0"/>
        <w:autoSpaceDN w:val="0"/>
        <w:spacing w:after="0" w:line="252" w:lineRule="auto"/>
        <w:ind w:left="52" w:firstLine="180"/>
        <w:rPr>
          <w:rFonts w:ascii="Liberation Serif" w:eastAsia="Liberation Serif" w:hAnsi="Liberation Serif"/>
          <w:b/>
          <w:color w:val="000000"/>
          <w:w w:val="97"/>
          <w:sz w:val="16"/>
          <w:lang w:val="ru-RU"/>
        </w:rPr>
      </w:pPr>
    </w:p>
    <w:p w:rsidR="00FA6C02" w:rsidRPr="00184E36" w:rsidRDefault="0046454C" w:rsidP="002370A6">
      <w:pPr>
        <w:autoSpaceDE w:val="0"/>
        <w:autoSpaceDN w:val="0"/>
        <w:spacing w:after="0" w:line="252" w:lineRule="auto"/>
        <w:ind w:left="52" w:firstLine="180"/>
        <w:rPr>
          <w:lang w:val="ru-RU"/>
        </w:rPr>
      </w:pPr>
      <w:r w:rsidRPr="00184E36">
        <w:rPr>
          <w:rFonts w:ascii="Liberation Serif" w:eastAsia="Liberation Serif" w:hAnsi="Liberation Serif"/>
          <w:b/>
          <w:color w:val="000000"/>
          <w:w w:val="97"/>
          <w:sz w:val="16"/>
          <w:lang w:val="ru-RU"/>
        </w:rPr>
        <w:t>Ценности научного познания</w:t>
      </w:r>
      <w:r w:rsidRPr="00184E36">
        <w:rPr>
          <w:rFonts w:ascii="Liberation Serif" w:eastAsia="Liberation Serif" w:hAnsi="Liberation Serif"/>
          <w:color w:val="000000"/>
          <w:w w:val="97"/>
          <w:sz w:val="16"/>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370A6" w:rsidRDefault="002370A6" w:rsidP="002370A6">
      <w:pPr>
        <w:autoSpaceDE w:val="0"/>
        <w:autoSpaceDN w:val="0"/>
        <w:spacing w:after="0" w:line="252" w:lineRule="auto"/>
        <w:ind w:left="52" w:firstLine="180"/>
        <w:rPr>
          <w:rFonts w:ascii="Liberation Serif" w:eastAsia="Liberation Serif" w:hAnsi="Liberation Serif"/>
          <w:b/>
          <w:color w:val="000000"/>
          <w:w w:val="97"/>
          <w:sz w:val="16"/>
          <w:lang w:val="ru-RU"/>
        </w:rPr>
      </w:pPr>
    </w:p>
    <w:p w:rsidR="00FA6C02" w:rsidRPr="00184E36" w:rsidRDefault="0046454C" w:rsidP="002370A6">
      <w:pPr>
        <w:autoSpaceDE w:val="0"/>
        <w:autoSpaceDN w:val="0"/>
        <w:spacing w:after="0" w:line="252" w:lineRule="auto"/>
        <w:ind w:left="52" w:firstLine="180"/>
        <w:rPr>
          <w:lang w:val="ru-RU"/>
        </w:rPr>
      </w:pPr>
      <w:r w:rsidRPr="00184E36">
        <w:rPr>
          <w:rFonts w:ascii="Liberation Serif" w:eastAsia="Liberation Serif" w:hAnsi="Liberation Serif"/>
          <w:b/>
          <w:color w:val="000000"/>
          <w:w w:val="97"/>
          <w:sz w:val="16"/>
          <w:lang w:val="ru-RU"/>
        </w:rPr>
        <w:t>Физического воспитания, формирования культуры здоровья и эмоционального благополучия</w:t>
      </w:r>
      <w:r w:rsidRPr="00184E36">
        <w:rPr>
          <w:rFonts w:ascii="Liberation Serif" w:eastAsia="Liberation Serif" w:hAnsi="Liberation Serif"/>
          <w:color w:val="000000"/>
          <w:w w:val="97"/>
          <w:sz w:val="16"/>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184E36">
        <w:rPr>
          <w:rFonts w:ascii="Liberation Serif" w:eastAsia="Liberation Serif" w:hAnsi="Liberation Serif"/>
          <w:color w:val="000000"/>
          <w:w w:val="97"/>
          <w:sz w:val="16"/>
          <w:lang w:val="ru-RU"/>
        </w:rPr>
        <w:t>сформированность</w:t>
      </w:r>
      <w:proofErr w:type="spellEnd"/>
      <w:r w:rsidRPr="00184E36">
        <w:rPr>
          <w:rFonts w:ascii="Liberation Serif" w:eastAsia="Liberation Serif" w:hAnsi="Liberation Serif"/>
          <w:color w:val="000000"/>
          <w:w w:val="97"/>
          <w:sz w:val="16"/>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2370A6" w:rsidRDefault="002370A6" w:rsidP="002370A6">
      <w:pPr>
        <w:autoSpaceDE w:val="0"/>
        <w:autoSpaceDN w:val="0"/>
        <w:spacing w:after="0" w:line="252" w:lineRule="auto"/>
        <w:ind w:left="52" w:firstLine="180"/>
        <w:rPr>
          <w:rFonts w:ascii="Liberation Serif" w:eastAsia="Liberation Serif" w:hAnsi="Liberation Serif"/>
          <w:b/>
          <w:color w:val="000000"/>
          <w:w w:val="97"/>
          <w:sz w:val="16"/>
          <w:lang w:val="ru-RU"/>
        </w:rPr>
      </w:pPr>
    </w:p>
    <w:p w:rsidR="00FA6C02" w:rsidRPr="00184E36" w:rsidRDefault="0046454C" w:rsidP="002370A6">
      <w:pPr>
        <w:autoSpaceDE w:val="0"/>
        <w:autoSpaceDN w:val="0"/>
        <w:spacing w:after="0" w:line="252" w:lineRule="auto"/>
        <w:ind w:left="52" w:firstLine="180"/>
        <w:rPr>
          <w:lang w:val="ru-RU"/>
        </w:rPr>
      </w:pPr>
      <w:r w:rsidRPr="00184E36">
        <w:rPr>
          <w:rFonts w:ascii="Liberation Serif" w:eastAsia="Liberation Serif" w:hAnsi="Liberation Serif"/>
          <w:b/>
          <w:color w:val="000000"/>
          <w:w w:val="97"/>
          <w:sz w:val="16"/>
          <w:lang w:val="ru-RU"/>
        </w:rPr>
        <w:t xml:space="preserve">Трудового воспитания: </w:t>
      </w:r>
      <w:r w:rsidRPr="00184E36">
        <w:rPr>
          <w:rFonts w:ascii="Liberation Serif" w:eastAsia="Liberation Serif" w:hAnsi="Liberation Serif"/>
          <w:color w:val="000000"/>
          <w:w w:val="97"/>
          <w:sz w:val="16"/>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370A6" w:rsidRDefault="002370A6" w:rsidP="002370A6">
      <w:pPr>
        <w:autoSpaceDE w:val="0"/>
        <w:autoSpaceDN w:val="0"/>
        <w:spacing w:after="0" w:line="250" w:lineRule="auto"/>
        <w:ind w:left="52" w:firstLine="180"/>
        <w:rPr>
          <w:rFonts w:ascii="Liberation Serif" w:eastAsia="Liberation Serif" w:hAnsi="Liberation Serif"/>
          <w:b/>
          <w:color w:val="000000"/>
          <w:w w:val="97"/>
          <w:sz w:val="16"/>
          <w:lang w:val="ru-RU"/>
        </w:rPr>
      </w:pPr>
    </w:p>
    <w:p w:rsidR="00FA6C02" w:rsidRPr="00184E36" w:rsidRDefault="0046454C" w:rsidP="002370A6">
      <w:pPr>
        <w:autoSpaceDE w:val="0"/>
        <w:autoSpaceDN w:val="0"/>
        <w:spacing w:after="0" w:line="250" w:lineRule="auto"/>
        <w:ind w:left="52" w:firstLine="180"/>
        <w:rPr>
          <w:lang w:val="ru-RU"/>
        </w:rPr>
      </w:pPr>
      <w:r w:rsidRPr="00184E36">
        <w:rPr>
          <w:rFonts w:ascii="Liberation Serif" w:eastAsia="Liberation Serif" w:hAnsi="Liberation Serif"/>
          <w:b/>
          <w:color w:val="000000"/>
          <w:w w:val="97"/>
          <w:sz w:val="16"/>
          <w:lang w:val="ru-RU"/>
        </w:rPr>
        <w:t>Экологического воспитания:</w:t>
      </w:r>
      <w:r w:rsidRPr="00184E36">
        <w:rPr>
          <w:rFonts w:ascii="Liberation Serif" w:eastAsia="Liberation Serif" w:hAnsi="Liberation Serif"/>
          <w:color w:val="000000"/>
          <w:w w:val="97"/>
          <w:sz w:val="16"/>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A6C02" w:rsidRPr="00184E36" w:rsidRDefault="0046454C">
      <w:pPr>
        <w:autoSpaceDE w:val="0"/>
        <w:autoSpaceDN w:val="0"/>
        <w:spacing w:before="202" w:after="0" w:line="230" w:lineRule="auto"/>
        <w:ind w:left="52"/>
        <w:rPr>
          <w:lang w:val="ru-RU"/>
        </w:rPr>
      </w:pPr>
      <w:r w:rsidRPr="00184E36">
        <w:rPr>
          <w:rFonts w:ascii="Liberation Serif" w:eastAsia="Liberation Serif" w:hAnsi="Liberation Serif"/>
          <w:b/>
          <w:color w:val="000000"/>
          <w:sz w:val="18"/>
          <w:lang w:val="ru-RU"/>
        </w:rPr>
        <w:t>МЕТАПРЕДМЕТНЫЕ РЕЗУЛЬТАТЫ</w:t>
      </w:r>
    </w:p>
    <w:p w:rsidR="00FA6C02" w:rsidRPr="00184E36" w:rsidRDefault="0046454C">
      <w:pPr>
        <w:autoSpaceDE w:val="0"/>
        <w:autoSpaceDN w:val="0"/>
        <w:spacing w:before="98" w:after="0" w:line="250" w:lineRule="auto"/>
        <w:ind w:left="52" w:right="3312"/>
        <w:rPr>
          <w:lang w:val="ru-RU"/>
        </w:rPr>
      </w:pPr>
      <w:r w:rsidRPr="00184E36">
        <w:rPr>
          <w:rFonts w:ascii="Liberation Serif" w:eastAsia="Liberation Serif" w:hAnsi="Liberation Serif"/>
          <w:color w:val="000000"/>
          <w:w w:val="97"/>
          <w:sz w:val="16"/>
          <w:lang w:val="ru-RU"/>
        </w:rPr>
        <w:t xml:space="preserve">Изучение географии в основной школе способствует достижению </w:t>
      </w:r>
      <w:proofErr w:type="spellStart"/>
      <w:r w:rsidRPr="00184E36">
        <w:rPr>
          <w:rFonts w:ascii="Liberation Serif" w:eastAsia="Liberation Serif" w:hAnsi="Liberation Serif"/>
          <w:color w:val="000000"/>
          <w:w w:val="97"/>
          <w:sz w:val="16"/>
          <w:lang w:val="ru-RU"/>
        </w:rPr>
        <w:t>метапредметных</w:t>
      </w:r>
      <w:proofErr w:type="spellEnd"/>
      <w:r w:rsidRPr="00184E36">
        <w:rPr>
          <w:rFonts w:ascii="Liberation Serif" w:eastAsia="Liberation Serif" w:hAnsi="Liberation Serif"/>
          <w:color w:val="000000"/>
          <w:w w:val="97"/>
          <w:sz w:val="16"/>
          <w:lang w:val="ru-RU"/>
        </w:rPr>
        <w:t xml:space="preserve"> результатов, в том числе: </w:t>
      </w:r>
      <w:r w:rsidRPr="00184E36">
        <w:rPr>
          <w:rFonts w:ascii="Liberation Serif" w:eastAsia="Liberation Serif" w:hAnsi="Liberation Serif"/>
          <w:b/>
          <w:color w:val="000000"/>
          <w:w w:val="97"/>
          <w:sz w:val="16"/>
          <w:lang w:val="ru-RU"/>
        </w:rPr>
        <w:t xml:space="preserve">Овладению универсальными познавательными действиями: </w:t>
      </w:r>
      <w:r w:rsidRPr="00184E36">
        <w:rPr>
          <w:lang w:val="ru-RU"/>
        </w:rPr>
        <w:br/>
      </w:r>
      <w:r w:rsidRPr="00184E36">
        <w:rPr>
          <w:rFonts w:ascii="Liberation Serif" w:eastAsia="Liberation Serif" w:hAnsi="Liberation Serif"/>
          <w:b/>
          <w:color w:val="000000"/>
          <w:w w:val="97"/>
          <w:sz w:val="16"/>
          <w:lang w:val="ru-RU"/>
        </w:rPr>
        <w:t>Базовые логические действия</w:t>
      </w:r>
    </w:p>
    <w:p w:rsidR="00FA6C02" w:rsidRPr="00184E36" w:rsidRDefault="0046454C" w:rsidP="002370A6">
      <w:pPr>
        <w:autoSpaceDE w:val="0"/>
        <w:autoSpaceDN w:val="0"/>
        <w:spacing w:before="66" w:after="0" w:line="250" w:lineRule="auto"/>
        <w:ind w:left="412" w:right="-41"/>
        <w:jc w:val="both"/>
        <w:rPr>
          <w:lang w:val="ru-RU"/>
        </w:rPr>
      </w:pPr>
      <w:r w:rsidRPr="00184E36">
        <w:rPr>
          <w:rFonts w:ascii="Liberation Serif" w:eastAsia="Liberation Serif" w:hAnsi="Liberation Serif"/>
          <w:color w:val="000000"/>
          <w:w w:val="97"/>
          <w:sz w:val="16"/>
          <w:lang w:val="ru-RU"/>
        </w:rPr>
        <w:t xml:space="preserve">Выявлять и характеризовать существенные признаки географических объектов, процессов и явлений; </w:t>
      </w:r>
      <w:r w:rsidRPr="00184E36">
        <w:rPr>
          <w:lang w:val="ru-RU"/>
        </w:rPr>
        <w:br/>
      </w:r>
      <w:r w:rsidRPr="00184E36">
        <w:rPr>
          <w:rFonts w:ascii="Liberation Serif" w:eastAsia="Liberation Serif" w:hAnsi="Liberation Serif"/>
          <w:color w:val="000000"/>
          <w:w w:val="97"/>
          <w:sz w:val="16"/>
          <w:lang w:val="ru-RU"/>
        </w:rPr>
        <w:t>устанавливать существенный признак классификации географических объектов, процессов и явлений, основания для их сравнения; выявлять закономерности и противоречия в рассматриваемых фактах и данных наблюдений с учётом предложенной географической задачи; выявлять дефициты географической информации, данных, необходимых для решения поставленной задачи;</w:t>
      </w:r>
      <w:r w:rsidR="002370A6">
        <w:rPr>
          <w:lang w:val="ru-RU"/>
        </w:rPr>
        <w:t xml:space="preserve"> </w:t>
      </w:r>
      <w:r w:rsidRPr="00184E36">
        <w:rPr>
          <w:rFonts w:ascii="Liberation Serif" w:eastAsia="Liberation Serif" w:hAnsi="Liberation Serif"/>
          <w:color w:val="000000"/>
          <w:w w:val="97"/>
          <w:sz w:val="16"/>
          <w:lang w:val="ru-RU"/>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w:t>
      </w:r>
      <w:r w:rsidRPr="00184E36">
        <w:rPr>
          <w:lang w:val="ru-RU"/>
        </w:rPr>
        <w:tab/>
      </w:r>
      <w:r w:rsidRPr="00184E36">
        <w:rPr>
          <w:rFonts w:ascii="Liberation Serif" w:eastAsia="Liberation Serif" w:hAnsi="Liberation Serif"/>
          <w:color w:val="000000"/>
          <w:w w:val="97"/>
          <w:sz w:val="16"/>
          <w:lang w:val="ru-RU"/>
        </w:rPr>
        <w:t>индуктивных умозаключений, умозаключений по аналогии, формулировать гипотезы о взаимосвязях географических</w:t>
      </w:r>
      <w:r w:rsidR="002370A6">
        <w:rPr>
          <w:rFonts w:ascii="Liberation Serif" w:eastAsia="Liberation Serif" w:hAnsi="Liberation Serif"/>
          <w:color w:val="000000"/>
          <w:w w:val="97"/>
          <w:sz w:val="16"/>
          <w:lang w:val="ru-RU"/>
        </w:rPr>
        <w:t xml:space="preserve"> объектов, процессов и явлений; </w:t>
      </w:r>
      <w:r w:rsidRPr="00184E36">
        <w:rPr>
          <w:rFonts w:ascii="Liberation Serif" w:eastAsia="Liberation Serif" w:hAnsi="Liberation Serif"/>
          <w:color w:val="000000"/>
          <w:w w:val="97"/>
          <w:sz w:val="16"/>
          <w:lang w:val="ru-RU"/>
        </w:rPr>
        <w:t xml:space="preserve">самостоятельно выбирать способ решения учебной географической задачи (сравнивать несколько вариантов решения, выбирать наиболее подходящий </w:t>
      </w:r>
      <w:r w:rsidRPr="00184E36">
        <w:rPr>
          <w:lang w:val="ru-RU"/>
        </w:rPr>
        <w:tab/>
      </w:r>
      <w:r w:rsidRPr="00184E36">
        <w:rPr>
          <w:rFonts w:ascii="Liberation Serif" w:eastAsia="Liberation Serif" w:hAnsi="Liberation Serif"/>
          <w:color w:val="000000"/>
          <w:w w:val="97"/>
          <w:sz w:val="16"/>
          <w:lang w:val="ru-RU"/>
        </w:rPr>
        <w:t>с учётом самостоятельно выделенных критериев).</w:t>
      </w:r>
    </w:p>
    <w:p w:rsidR="00FA6C02" w:rsidRDefault="0046454C">
      <w:pPr>
        <w:autoSpaceDE w:val="0"/>
        <w:autoSpaceDN w:val="0"/>
        <w:spacing w:before="68" w:after="0" w:line="230" w:lineRule="auto"/>
        <w:ind w:left="52"/>
        <w:rPr>
          <w:rFonts w:ascii="Liberation Serif" w:eastAsia="Liberation Serif" w:hAnsi="Liberation Serif"/>
          <w:b/>
          <w:color w:val="000000"/>
          <w:w w:val="97"/>
          <w:sz w:val="16"/>
          <w:lang w:val="ru-RU"/>
        </w:rPr>
      </w:pPr>
      <w:r w:rsidRPr="00184E36">
        <w:rPr>
          <w:rFonts w:ascii="Liberation Serif" w:eastAsia="Liberation Serif" w:hAnsi="Liberation Serif"/>
          <w:b/>
          <w:color w:val="000000"/>
          <w:w w:val="97"/>
          <w:sz w:val="16"/>
          <w:lang w:val="ru-RU"/>
        </w:rPr>
        <w:t>Базовые исследовательские действия</w:t>
      </w:r>
    </w:p>
    <w:p w:rsidR="002370A6" w:rsidRPr="00184E36" w:rsidRDefault="002370A6" w:rsidP="002370A6">
      <w:pPr>
        <w:autoSpaceDE w:val="0"/>
        <w:autoSpaceDN w:val="0"/>
        <w:spacing w:after="0" w:line="254" w:lineRule="auto"/>
        <w:ind w:left="412"/>
        <w:rPr>
          <w:lang w:val="ru-RU"/>
        </w:rPr>
      </w:pPr>
      <w:r w:rsidRPr="00184E36">
        <w:rPr>
          <w:rFonts w:ascii="Liberation Serif" w:eastAsia="Liberation Serif" w:hAnsi="Liberation Serif"/>
          <w:color w:val="000000"/>
          <w:w w:val="97"/>
          <w:sz w:val="16"/>
          <w:lang w:val="ru-RU"/>
        </w:rPr>
        <w:t xml:space="preserve">Использовать географические вопросы как исследовательский инструмент познания; </w:t>
      </w:r>
      <w:r w:rsidRPr="00184E36">
        <w:rPr>
          <w:lang w:val="ru-RU"/>
        </w:rPr>
        <w:br/>
      </w:r>
      <w:r w:rsidRPr="00184E36">
        <w:rPr>
          <w:rFonts w:ascii="Liberation Serif" w:eastAsia="Liberation Serif" w:hAnsi="Liberation Serif"/>
          <w:color w:val="000000"/>
          <w:w w:val="97"/>
          <w:sz w:val="16"/>
          <w:lang w:val="ru-RU"/>
        </w:rPr>
        <w:t xml:space="preserve">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 </w:t>
      </w:r>
      <w:r w:rsidRPr="00184E36">
        <w:rPr>
          <w:lang w:val="ru-RU"/>
        </w:rPr>
        <w:br/>
      </w:r>
      <w:r w:rsidRPr="00184E36">
        <w:rPr>
          <w:rFonts w:ascii="Liberation Serif" w:eastAsia="Liberation Serif" w:hAnsi="Liberation Serif"/>
          <w:color w:val="000000"/>
          <w:w w:val="97"/>
          <w:sz w:val="16"/>
          <w:lang w:val="ru-RU"/>
        </w:rPr>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 </w:t>
      </w:r>
      <w:r w:rsidRPr="00184E36">
        <w:rPr>
          <w:lang w:val="ru-RU"/>
        </w:rPr>
        <w:br/>
      </w:r>
      <w:r w:rsidRPr="00184E36">
        <w:rPr>
          <w:rFonts w:ascii="Liberation Serif" w:eastAsia="Liberation Serif" w:hAnsi="Liberation Serif"/>
          <w:color w:val="000000"/>
          <w:w w:val="97"/>
          <w:sz w:val="16"/>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 </w:t>
      </w:r>
      <w:r w:rsidRPr="00184E36">
        <w:rPr>
          <w:lang w:val="ru-RU"/>
        </w:rPr>
        <w:br/>
      </w:r>
      <w:r w:rsidRPr="00184E36">
        <w:rPr>
          <w:rFonts w:ascii="Liberation Serif" w:eastAsia="Liberation Serif" w:hAnsi="Liberation Serif"/>
          <w:color w:val="000000"/>
          <w:w w:val="97"/>
          <w:sz w:val="16"/>
          <w:lang w:val="ru-RU"/>
        </w:rPr>
        <w:t xml:space="preserve">оценивать достоверность информации, полученной в ходе </w:t>
      </w:r>
      <w:proofErr w:type="spellStart"/>
      <w:r w:rsidRPr="00184E36">
        <w:rPr>
          <w:rFonts w:ascii="Liberation Serif" w:eastAsia="Liberation Serif" w:hAnsi="Liberation Serif"/>
          <w:color w:val="000000"/>
          <w:w w:val="97"/>
          <w:sz w:val="16"/>
          <w:lang w:val="ru-RU"/>
        </w:rPr>
        <w:t>гео</w:t>
      </w:r>
      <w:proofErr w:type="spellEnd"/>
      <w:r w:rsidRPr="00184E36">
        <w:rPr>
          <w:rFonts w:ascii="Liberation Serif" w:eastAsia="Liberation Serif" w:hAnsi="Liberation Serif"/>
          <w:color w:val="000000"/>
          <w:w w:val="97"/>
          <w:sz w:val="16"/>
          <w:lang w:val="ru-RU"/>
        </w:rPr>
        <w:t xml:space="preserve">​графического исследования; </w:t>
      </w:r>
      <w:r w:rsidRPr="00184E36">
        <w:rPr>
          <w:lang w:val="ru-RU"/>
        </w:rPr>
        <w:br/>
      </w:r>
      <w:r w:rsidRPr="00184E36">
        <w:rPr>
          <w:rFonts w:ascii="Liberation Serif" w:eastAsia="Liberation Serif" w:hAnsi="Liberation Serif"/>
          <w:color w:val="000000"/>
          <w:w w:val="97"/>
          <w:sz w:val="16"/>
          <w:lang w:val="ru-RU"/>
        </w:rPr>
        <w:t xml:space="preserve">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 </w:t>
      </w:r>
      <w:r w:rsidRPr="00184E36">
        <w:rPr>
          <w:lang w:val="ru-RU"/>
        </w:rPr>
        <w:br/>
      </w:r>
      <w:r w:rsidRPr="00184E36">
        <w:rPr>
          <w:rFonts w:ascii="Liberation Serif" w:eastAsia="Liberation Serif" w:hAnsi="Liberation Serif"/>
          <w:color w:val="000000"/>
          <w:w w:val="97"/>
          <w:sz w:val="16"/>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370A6" w:rsidRPr="00184E36" w:rsidRDefault="002370A6">
      <w:pPr>
        <w:autoSpaceDE w:val="0"/>
        <w:autoSpaceDN w:val="0"/>
        <w:spacing w:before="68" w:after="0" w:line="230" w:lineRule="auto"/>
        <w:ind w:left="52"/>
        <w:rPr>
          <w:lang w:val="ru-RU"/>
        </w:rPr>
      </w:pPr>
    </w:p>
    <w:p w:rsidR="00FA6C02" w:rsidRPr="00184E36" w:rsidRDefault="0046454C">
      <w:pPr>
        <w:tabs>
          <w:tab w:val="left" w:pos="10400"/>
        </w:tabs>
        <w:autoSpaceDE w:val="0"/>
        <w:autoSpaceDN w:val="0"/>
        <w:spacing w:before="118" w:after="0" w:line="410" w:lineRule="auto"/>
        <w:rPr>
          <w:lang w:val="ru-RU"/>
        </w:rPr>
      </w:pPr>
      <w:r w:rsidRPr="00184E36">
        <w:rPr>
          <w:rFonts w:ascii="Nimbus Sans" w:eastAsia="Nimbus Sans" w:hAnsi="Nimbus Sans"/>
          <w:color w:val="000000"/>
          <w:sz w:val="16"/>
          <w:lang w:val="ru-RU"/>
        </w:rPr>
        <w:t xml:space="preserve"> </w:t>
      </w:r>
      <w:r>
        <w:rPr>
          <w:rFonts w:ascii="Nimbus Sans" w:eastAsia="Nimbus Sans" w:hAnsi="Nimbus Sans"/>
          <w:color w:val="000000"/>
          <w:sz w:val="16"/>
        </w:rPr>
        <w:t>ID</w:t>
      </w:r>
      <w:r w:rsidRPr="00184E36">
        <w:rPr>
          <w:rFonts w:ascii="Nimbus Sans" w:eastAsia="Nimbus Sans" w:hAnsi="Nimbus Sans"/>
          <w:color w:val="000000"/>
          <w:sz w:val="16"/>
          <w:lang w:val="ru-RU"/>
        </w:rPr>
        <w:t xml:space="preserve"> 51701 </w:t>
      </w:r>
      <w:r w:rsidRPr="00184E36">
        <w:rPr>
          <w:lang w:val="ru-RU"/>
        </w:rPr>
        <w:tab/>
      </w:r>
      <w:r w:rsidRPr="00184E36">
        <w:rPr>
          <w:rFonts w:ascii="Nimbus Sans" w:eastAsia="Nimbus Sans" w:hAnsi="Nimbus Sans"/>
          <w:color w:val="000000"/>
          <w:sz w:val="16"/>
          <w:lang w:val="ru-RU"/>
        </w:rPr>
        <w:t>5/1</w:t>
      </w:r>
      <w:r w:rsidR="00DD4B4C">
        <w:rPr>
          <w:rFonts w:ascii="Nimbus Sans" w:eastAsia="Nimbus Sans" w:hAnsi="Nimbus Sans"/>
          <w:color w:val="000000"/>
          <w:sz w:val="16"/>
          <w:lang w:val="ru-RU"/>
        </w:rPr>
        <w:t>2</w:t>
      </w:r>
    </w:p>
    <w:p w:rsidR="00FA6C02" w:rsidRPr="00184E36" w:rsidRDefault="00FA6C02">
      <w:pPr>
        <w:rPr>
          <w:lang w:val="ru-RU"/>
        </w:rPr>
        <w:sectPr w:rsidR="00FA6C02" w:rsidRPr="00184E36">
          <w:pgSz w:w="11900" w:h="16840"/>
          <w:pgMar w:top="282" w:right="554" w:bottom="200" w:left="614" w:header="720" w:footer="720" w:gutter="0"/>
          <w:cols w:space="720" w:equalWidth="0">
            <w:col w:w="10731" w:space="0"/>
          </w:cols>
          <w:docGrid w:linePitch="360"/>
        </w:sectPr>
      </w:pPr>
    </w:p>
    <w:p w:rsidR="00FA6C02" w:rsidRPr="00184E36" w:rsidRDefault="00FA6C02">
      <w:pPr>
        <w:autoSpaceDE w:val="0"/>
        <w:autoSpaceDN w:val="0"/>
        <w:spacing w:after="66" w:line="220" w:lineRule="exact"/>
        <w:rPr>
          <w:lang w:val="ru-RU"/>
        </w:rPr>
      </w:pPr>
    </w:p>
    <w:p w:rsidR="00FA6C02" w:rsidRPr="00184E36" w:rsidRDefault="0046454C">
      <w:pPr>
        <w:autoSpaceDE w:val="0"/>
        <w:autoSpaceDN w:val="0"/>
        <w:spacing w:before="260" w:after="0" w:line="230" w:lineRule="auto"/>
        <w:ind w:left="52"/>
        <w:rPr>
          <w:lang w:val="ru-RU"/>
        </w:rPr>
      </w:pPr>
      <w:r w:rsidRPr="00184E36">
        <w:rPr>
          <w:rFonts w:ascii="Liberation Serif" w:eastAsia="Liberation Serif" w:hAnsi="Liberation Serif"/>
          <w:b/>
          <w:color w:val="000000"/>
          <w:w w:val="97"/>
          <w:sz w:val="16"/>
          <w:lang w:val="ru-RU"/>
        </w:rPr>
        <w:t>Работа с информацией</w:t>
      </w:r>
    </w:p>
    <w:p w:rsidR="00FA6C02" w:rsidRPr="00184E36" w:rsidRDefault="0046454C">
      <w:pPr>
        <w:autoSpaceDE w:val="0"/>
        <w:autoSpaceDN w:val="0"/>
        <w:spacing w:before="68" w:after="0" w:line="252" w:lineRule="auto"/>
        <w:ind w:left="412"/>
        <w:rPr>
          <w:lang w:val="ru-RU"/>
        </w:rPr>
      </w:pPr>
      <w:r w:rsidRPr="00184E36">
        <w:rPr>
          <w:rFonts w:ascii="Liberation Serif" w:eastAsia="Liberation Serif" w:hAnsi="Liberation Serif"/>
          <w:color w:val="000000"/>
          <w:w w:val="97"/>
          <w:sz w:val="16"/>
          <w:lang w:val="ru-RU"/>
        </w:rPr>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w:t>
      </w:r>
      <w:r w:rsidRPr="00184E36">
        <w:rPr>
          <w:lang w:val="ru-RU"/>
        </w:rPr>
        <w:br/>
      </w:r>
      <w:r w:rsidRPr="00184E36">
        <w:rPr>
          <w:rFonts w:ascii="Liberation Serif" w:eastAsia="Liberation Serif" w:hAnsi="Liberation Serif"/>
          <w:color w:val="000000"/>
          <w:w w:val="97"/>
          <w:sz w:val="16"/>
          <w:lang w:val="ru-RU"/>
        </w:rPr>
        <w:t xml:space="preserve">выбирать, анализировать и интерпретировать географическую информацию различных видов и форм представления; </w:t>
      </w:r>
      <w:r w:rsidRPr="00184E36">
        <w:rPr>
          <w:lang w:val="ru-RU"/>
        </w:rPr>
        <w:br/>
      </w:r>
      <w:r w:rsidRPr="00184E36">
        <w:rPr>
          <w:rFonts w:ascii="Liberation Serif" w:eastAsia="Liberation Serif" w:hAnsi="Liberation Serif"/>
          <w:color w:val="000000"/>
          <w:w w:val="97"/>
          <w:sz w:val="16"/>
          <w:lang w:val="ru-RU"/>
        </w:rPr>
        <w:t xml:space="preserve">находить сходные аргументы, подтверждающие или опровергающие одну и ту же идею, в различных источниках географической информации; самостоятельно выбирать оптимальную форму представления географической информации; </w:t>
      </w:r>
      <w:r w:rsidRPr="00184E36">
        <w:rPr>
          <w:lang w:val="ru-RU"/>
        </w:rPr>
        <w:br/>
      </w:r>
      <w:r w:rsidRPr="00184E36">
        <w:rPr>
          <w:rFonts w:ascii="Liberation Serif" w:eastAsia="Liberation Serif" w:hAnsi="Liberation Serif"/>
          <w:color w:val="000000"/>
          <w:w w:val="97"/>
          <w:sz w:val="16"/>
          <w:lang w:val="ru-RU"/>
        </w:rPr>
        <w:t xml:space="preserve">оценивать надёжность географической информации по критериям, предложенным учителем или сформулированным самостоятельно; </w:t>
      </w:r>
      <w:r w:rsidRPr="00184E36">
        <w:rPr>
          <w:lang w:val="ru-RU"/>
        </w:rPr>
        <w:br/>
      </w:r>
      <w:r w:rsidRPr="00184E36">
        <w:rPr>
          <w:rFonts w:ascii="Liberation Serif" w:eastAsia="Liberation Serif" w:hAnsi="Liberation Serif"/>
          <w:color w:val="000000"/>
          <w:w w:val="97"/>
          <w:sz w:val="16"/>
          <w:lang w:val="ru-RU"/>
        </w:rPr>
        <w:t>систематизировать географическую информацию в разных формах.</w:t>
      </w:r>
    </w:p>
    <w:p w:rsidR="00FA6C02" w:rsidRPr="00184E36" w:rsidRDefault="0046454C">
      <w:pPr>
        <w:autoSpaceDE w:val="0"/>
        <w:autoSpaceDN w:val="0"/>
        <w:spacing w:before="260" w:after="0" w:line="245" w:lineRule="auto"/>
        <w:ind w:left="52" w:right="6048"/>
        <w:rPr>
          <w:lang w:val="ru-RU"/>
        </w:rPr>
      </w:pPr>
      <w:r w:rsidRPr="00184E36">
        <w:rPr>
          <w:rFonts w:ascii="Liberation Serif" w:eastAsia="Liberation Serif" w:hAnsi="Liberation Serif"/>
          <w:b/>
          <w:color w:val="000000"/>
          <w:w w:val="97"/>
          <w:sz w:val="16"/>
          <w:lang w:val="ru-RU"/>
        </w:rPr>
        <w:t xml:space="preserve">Овладению универсальными коммуникативными действиями: </w:t>
      </w:r>
      <w:r w:rsidRPr="00184E36">
        <w:rPr>
          <w:lang w:val="ru-RU"/>
        </w:rPr>
        <w:br/>
      </w:r>
      <w:r w:rsidRPr="00184E36">
        <w:rPr>
          <w:rFonts w:ascii="Liberation Serif" w:eastAsia="Liberation Serif" w:hAnsi="Liberation Serif"/>
          <w:b/>
          <w:color w:val="000000"/>
          <w:w w:val="97"/>
          <w:sz w:val="16"/>
          <w:lang w:val="ru-RU"/>
        </w:rPr>
        <w:t>Общение</w:t>
      </w:r>
    </w:p>
    <w:p w:rsidR="00FA6C02" w:rsidRPr="00184E36" w:rsidRDefault="0046454C">
      <w:pPr>
        <w:autoSpaceDE w:val="0"/>
        <w:autoSpaceDN w:val="0"/>
        <w:spacing w:before="66" w:after="0" w:line="252" w:lineRule="auto"/>
        <w:ind w:left="412"/>
        <w:rPr>
          <w:lang w:val="ru-RU"/>
        </w:rPr>
      </w:pPr>
      <w:r w:rsidRPr="00184E36">
        <w:rPr>
          <w:rFonts w:ascii="Liberation Serif" w:eastAsia="Liberation Serif" w:hAnsi="Liberation Serif"/>
          <w:color w:val="000000"/>
          <w:w w:val="97"/>
          <w:sz w:val="16"/>
          <w:lang w:val="ru-RU"/>
        </w:rPr>
        <w:t xml:space="preserve">Формулировать суждения, выражать свою точку зрения по географическим аспектам различных вопросов в устных и письменных текстах; 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r w:rsidRPr="00184E36">
        <w:rPr>
          <w:lang w:val="ru-RU"/>
        </w:rPr>
        <w:br/>
      </w:r>
      <w:r w:rsidRPr="00184E36">
        <w:rPr>
          <w:rFonts w:ascii="Liberation Serif" w:eastAsia="Liberation Serif" w:hAnsi="Liberation Serif"/>
          <w:color w:val="000000"/>
          <w:w w:val="97"/>
          <w:sz w:val="16"/>
          <w:lang w:val="ru-RU"/>
        </w:rPr>
        <w:t>сопоставлять свои суждения по географическим вопросам с суждениями других участников диалога, обнаруживать различие и сходство позиций; публично представлять результаты выполненного исследования или проекта.</w:t>
      </w:r>
    </w:p>
    <w:p w:rsidR="00FA6C02" w:rsidRPr="00184E36" w:rsidRDefault="0046454C">
      <w:pPr>
        <w:autoSpaceDE w:val="0"/>
        <w:autoSpaceDN w:val="0"/>
        <w:spacing w:before="258" w:after="0" w:line="233" w:lineRule="auto"/>
        <w:ind w:left="52"/>
        <w:rPr>
          <w:lang w:val="ru-RU"/>
        </w:rPr>
      </w:pPr>
      <w:r w:rsidRPr="00184E36">
        <w:rPr>
          <w:rFonts w:ascii="Liberation Serif" w:eastAsia="Liberation Serif" w:hAnsi="Liberation Serif"/>
          <w:b/>
          <w:color w:val="000000"/>
          <w:w w:val="97"/>
          <w:sz w:val="16"/>
          <w:lang w:val="ru-RU"/>
        </w:rPr>
        <w:t>Совместная деятельность (сотрудничество)</w:t>
      </w:r>
    </w:p>
    <w:p w:rsidR="00FA6C02" w:rsidRPr="00184E36" w:rsidRDefault="0046454C">
      <w:pPr>
        <w:autoSpaceDE w:val="0"/>
        <w:autoSpaceDN w:val="0"/>
        <w:spacing w:before="66" w:after="0" w:line="254" w:lineRule="auto"/>
        <w:ind w:left="412"/>
        <w:rPr>
          <w:lang w:val="ru-RU"/>
        </w:rPr>
      </w:pPr>
      <w:r w:rsidRPr="00184E36">
        <w:rPr>
          <w:rFonts w:ascii="Liberation Serif" w:eastAsia="Liberation Serif" w:hAnsi="Liberation Serif"/>
          <w:color w:val="000000"/>
          <w:w w:val="97"/>
          <w:sz w:val="16"/>
          <w:lang w:val="ru-RU"/>
        </w:rPr>
        <w:t xml:space="preserve">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w:t>
      </w:r>
      <w:r w:rsidRPr="00184E36">
        <w:rPr>
          <w:lang w:val="ru-RU"/>
        </w:rPr>
        <w:br/>
      </w:r>
      <w:r w:rsidRPr="00184E36">
        <w:rPr>
          <w:rFonts w:ascii="Liberation Serif" w:eastAsia="Liberation Serif" w:hAnsi="Liberation Serif"/>
          <w:color w:val="000000"/>
          <w:w w:val="97"/>
          <w:sz w:val="16"/>
          <w:lang w:val="ru-RU"/>
        </w:rPr>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 </w:t>
      </w:r>
      <w:r w:rsidRPr="00184E36">
        <w:rPr>
          <w:lang w:val="ru-RU"/>
        </w:rPr>
        <w:br/>
      </w:r>
      <w:r w:rsidRPr="00184E36">
        <w:rPr>
          <w:rFonts w:ascii="Liberation Serif" w:eastAsia="Liberation Serif" w:hAnsi="Liberation Serif"/>
          <w:color w:val="000000"/>
          <w:w w:val="97"/>
          <w:sz w:val="16"/>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A6C02" w:rsidRPr="00184E36" w:rsidRDefault="0046454C">
      <w:pPr>
        <w:autoSpaceDE w:val="0"/>
        <w:autoSpaceDN w:val="0"/>
        <w:spacing w:before="260" w:after="0" w:line="245" w:lineRule="auto"/>
        <w:ind w:left="52" w:right="5616"/>
        <w:rPr>
          <w:lang w:val="ru-RU"/>
        </w:rPr>
      </w:pPr>
      <w:r w:rsidRPr="00184E36">
        <w:rPr>
          <w:rFonts w:ascii="Liberation Serif" w:eastAsia="Liberation Serif" w:hAnsi="Liberation Serif"/>
          <w:b/>
          <w:color w:val="000000"/>
          <w:w w:val="97"/>
          <w:sz w:val="16"/>
          <w:lang w:val="ru-RU"/>
        </w:rPr>
        <w:t xml:space="preserve">Овладению универсальными учебными регулятивными действиями: </w:t>
      </w:r>
      <w:r w:rsidRPr="00184E36">
        <w:rPr>
          <w:lang w:val="ru-RU"/>
        </w:rPr>
        <w:br/>
      </w:r>
      <w:r w:rsidRPr="00184E36">
        <w:rPr>
          <w:rFonts w:ascii="Liberation Serif" w:eastAsia="Liberation Serif" w:hAnsi="Liberation Serif"/>
          <w:b/>
          <w:color w:val="000000"/>
          <w:w w:val="97"/>
          <w:sz w:val="16"/>
          <w:lang w:val="ru-RU"/>
        </w:rPr>
        <w:t>Самоорганизация</w:t>
      </w:r>
    </w:p>
    <w:p w:rsidR="00FA6C02" w:rsidRPr="00184E36" w:rsidRDefault="0046454C">
      <w:pPr>
        <w:autoSpaceDE w:val="0"/>
        <w:autoSpaceDN w:val="0"/>
        <w:spacing w:before="68" w:after="0" w:line="250" w:lineRule="auto"/>
        <w:ind w:left="412"/>
        <w:rPr>
          <w:lang w:val="ru-RU"/>
        </w:rPr>
      </w:pPr>
      <w:r w:rsidRPr="00184E36">
        <w:rPr>
          <w:rFonts w:ascii="Liberation Serif" w:eastAsia="Liberation Serif" w:hAnsi="Liberation Serif"/>
          <w:color w:val="000000"/>
          <w:w w:val="97"/>
          <w:sz w:val="16"/>
          <w:lang w:val="ru-RU"/>
        </w:rPr>
        <w:t xml:space="preserve">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w:t>
      </w:r>
      <w:r w:rsidRPr="00184E36">
        <w:rPr>
          <w:lang w:val="ru-RU"/>
        </w:rPr>
        <w:br/>
      </w:r>
      <w:r w:rsidRPr="00184E36">
        <w:rPr>
          <w:rFonts w:ascii="Liberation Serif" w:eastAsia="Liberation Serif" w:hAnsi="Liberation Serif"/>
          <w:color w:val="000000"/>
          <w:w w:val="97"/>
          <w:sz w:val="16"/>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A6C02" w:rsidRPr="00184E36" w:rsidRDefault="0046454C">
      <w:pPr>
        <w:autoSpaceDE w:val="0"/>
        <w:autoSpaceDN w:val="0"/>
        <w:spacing w:before="260" w:after="0" w:line="230" w:lineRule="auto"/>
        <w:ind w:left="52"/>
        <w:rPr>
          <w:lang w:val="ru-RU"/>
        </w:rPr>
      </w:pPr>
      <w:r w:rsidRPr="00184E36">
        <w:rPr>
          <w:rFonts w:ascii="Liberation Serif" w:eastAsia="Liberation Serif" w:hAnsi="Liberation Serif"/>
          <w:b/>
          <w:color w:val="000000"/>
          <w:w w:val="97"/>
          <w:sz w:val="16"/>
          <w:lang w:val="ru-RU"/>
        </w:rPr>
        <w:t>Самоконтроль (рефлексия)</w:t>
      </w:r>
    </w:p>
    <w:p w:rsidR="00FA6C02" w:rsidRPr="00184E36" w:rsidRDefault="0046454C">
      <w:pPr>
        <w:autoSpaceDE w:val="0"/>
        <w:autoSpaceDN w:val="0"/>
        <w:spacing w:before="68" w:after="0" w:line="247" w:lineRule="auto"/>
        <w:ind w:left="412" w:right="720"/>
        <w:rPr>
          <w:lang w:val="ru-RU"/>
        </w:rPr>
      </w:pPr>
      <w:r w:rsidRPr="00184E36">
        <w:rPr>
          <w:rFonts w:ascii="Liberation Serif" w:eastAsia="Liberation Serif" w:hAnsi="Liberation Serif"/>
          <w:color w:val="000000"/>
          <w:w w:val="97"/>
          <w:sz w:val="16"/>
          <w:lang w:val="ru-RU"/>
        </w:rPr>
        <w:t xml:space="preserve">Владеть способами самоконтроля и рефлексии; </w:t>
      </w:r>
      <w:r w:rsidRPr="00184E36">
        <w:rPr>
          <w:lang w:val="ru-RU"/>
        </w:rPr>
        <w:br/>
      </w:r>
      <w:r w:rsidRPr="00184E36">
        <w:rPr>
          <w:rFonts w:ascii="Liberation Serif" w:eastAsia="Liberation Serif" w:hAnsi="Liberation Serif"/>
          <w:color w:val="000000"/>
          <w:w w:val="97"/>
          <w:sz w:val="16"/>
          <w:lang w:val="ru-RU"/>
        </w:rPr>
        <w:t>объяснять причины достижения (</w:t>
      </w:r>
      <w:proofErr w:type="spellStart"/>
      <w:r w:rsidRPr="00184E36">
        <w:rPr>
          <w:rFonts w:ascii="Liberation Serif" w:eastAsia="Liberation Serif" w:hAnsi="Liberation Serif"/>
          <w:color w:val="000000"/>
          <w:w w:val="97"/>
          <w:sz w:val="16"/>
          <w:lang w:val="ru-RU"/>
        </w:rPr>
        <w:t>недостижения</w:t>
      </w:r>
      <w:proofErr w:type="spellEnd"/>
      <w:r w:rsidRPr="00184E36">
        <w:rPr>
          <w:rFonts w:ascii="Liberation Serif" w:eastAsia="Liberation Serif" w:hAnsi="Liberation Serif"/>
          <w:color w:val="000000"/>
          <w:w w:val="97"/>
          <w:sz w:val="16"/>
          <w:lang w:val="ru-RU"/>
        </w:rPr>
        <w:t xml:space="preserve">) результатов деятельности, давать оценку приобретённому опыту; </w:t>
      </w:r>
      <w:r w:rsidRPr="00184E36">
        <w:rPr>
          <w:lang w:val="ru-RU"/>
        </w:rPr>
        <w:br/>
      </w:r>
      <w:r w:rsidRPr="00184E36">
        <w:rPr>
          <w:rFonts w:ascii="Liberation Serif" w:eastAsia="Liberation Serif" w:hAnsi="Liberation Serif"/>
          <w:color w:val="000000"/>
          <w:w w:val="97"/>
          <w:sz w:val="16"/>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A6C02" w:rsidRPr="00184E36" w:rsidRDefault="0046454C">
      <w:pPr>
        <w:autoSpaceDE w:val="0"/>
        <w:autoSpaceDN w:val="0"/>
        <w:spacing w:before="68" w:after="0" w:line="230" w:lineRule="auto"/>
        <w:ind w:left="52"/>
        <w:rPr>
          <w:lang w:val="ru-RU"/>
        </w:rPr>
      </w:pPr>
      <w:r w:rsidRPr="00184E36">
        <w:rPr>
          <w:rFonts w:ascii="Liberation Serif" w:eastAsia="Liberation Serif" w:hAnsi="Liberation Serif"/>
          <w:color w:val="000000"/>
          <w:w w:val="97"/>
          <w:sz w:val="16"/>
          <w:lang w:val="ru-RU"/>
        </w:rPr>
        <w:t>оценивать соответствие результата цели и условиям.</w:t>
      </w:r>
    </w:p>
    <w:p w:rsidR="00FA6C02" w:rsidRPr="00184E36" w:rsidRDefault="0046454C">
      <w:pPr>
        <w:autoSpaceDE w:val="0"/>
        <w:autoSpaceDN w:val="0"/>
        <w:spacing w:before="212" w:after="0" w:line="230" w:lineRule="auto"/>
        <w:ind w:left="52"/>
        <w:rPr>
          <w:lang w:val="ru-RU"/>
        </w:rPr>
      </w:pPr>
      <w:r w:rsidRPr="00184E36">
        <w:rPr>
          <w:rFonts w:ascii="Liberation Serif" w:eastAsia="Liberation Serif" w:hAnsi="Liberation Serif"/>
          <w:b/>
          <w:color w:val="000000"/>
          <w:w w:val="97"/>
          <w:sz w:val="16"/>
          <w:lang w:val="ru-RU"/>
        </w:rPr>
        <w:t>Принятие себя и других:</w:t>
      </w:r>
    </w:p>
    <w:p w:rsidR="00FA6C02" w:rsidRPr="00184E36" w:rsidRDefault="0046454C">
      <w:pPr>
        <w:autoSpaceDE w:val="0"/>
        <w:autoSpaceDN w:val="0"/>
        <w:spacing w:before="68" w:after="0" w:line="245" w:lineRule="auto"/>
        <w:ind w:left="412" w:right="6192"/>
        <w:rPr>
          <w:lang w:val="ru-RU"/>
        </w:rPr>
      </w:pPr>
      <w:r w:rsidRPr="00184E36">
        <w:rPr>
          <w:rFonts w:ascii="Liberation Serif" w:eastAsia="Liberation Serif" w:hAnsi="Liberation Serif"/>
          <w:color w:val="000000"/>
          <w:w w:val="97"/>
          <w:sz w:val="16"/>
          <w:lang w:val="ru-RU"/>
        </w:rPr>
        <w:t xml:space="preserve">Осознанно относиться к другому человеку, его мнению; </w:t>
      </w:r>
      <w:r w:rsidRPr="00184E36">
        <w:rPr>
          <w:lang w:val="ru-RU"/>
        </w:rPr>
        <w:br/>
      </w:r>
      <w:r w:rsidRPr="00184E36">
        <w:rPr>
          <w:rFonts w:ascii="Liberation Serif" w:eastAsia="Liberation Serif" w:hAnsi="Liberation Serif"/>
          <w:color w:val="000000"/>
          <w:w w:val="97"/>
          <w:sz w:val="16"/>
          <w:lang w:val="ru-RU"/>
        </w:rPr>
        <w:t>признавать своё право на ошибку и такое же право другого.</w:t>
      </w:r>
    </w:p>
    <w:p w:rsidR="00FA6C02" w:rsidRPr="00184E36" w:rsidRDefault="0046454C">
      <w:pPr>
        <w:autoSpaceDE w:val="0"/>
        <w:autoSpaceDN w:val="0"/>
        <w:spacing w:before="202" w:after="0" w:line="233" w:lineRule="auto"/>
        <w:ind w:left="52"/>
        <w:rPr>
          <w:lang w:val="ru-RU"/>
        </w:rPr>
      </w:pPr>
      <w:r w:rsidRPr="00184E36">
        <w:rPr>
          <w:rFonts w:ascii="Liberation Serif" w:eastAsia="Liberation Serif" w:hAnsi="Liberation Serif"/>
          <w:b/>
          <w:color w:val="000000"/>
          <w:sz w:val="18"/>
          <w:lang w:val="ru-RU"/>
        </w:rPr>
        <w:t>ПРЕДМЕТНЫЕ РЕЗУЛЬТАТЫ</w:t>
      </w:r>
    </w:p>
    <w:p w:rsidR="00FA6C02" w:rsidRDefault="0046454C">
      <w:pPr>
        <w:autoSpaceDE w:val="0"/>
        <w:autoSpaceDN w:val="0"/>
        <w:spacing w:before="98" w:after="0" w:line="257" w:lineRule="auto"/>
        <w:ind w:left="52"/>
        <w:rPr>
          <w:rFonts w:ascii="Liberation Serif" w:eastAsia="Liberation Serif" w:hAnsi="Liberation Serif"/>
          <w:color w:val="000000"/>
          <w:w w:val="97"/>
          <w:sz w:val="16"/>
          <w:lang w:val="ru-RU"/>
        </w:rPr>
      </w:pPr>
      <w:r w:rsidRPr="00184E36">
        <w:rPr>
          <w:rFonts w:ascii="Liberation Serif" w:eastAsia="Liberation Serif" w:hAnsi="Liberation Serif"/>
          <w:color w:val="000000"/>
          <w:w w:val="97"/>
          <w:sz w:val="16"/>
          <w:lang w:val="ru-RU"/>
        </w:rPr>
        <w:t>- Приводить примеры географических объектов, процессов и явлений, изучаемых различными ветвями географической науки;</w:t>
      </w:r>
      <w:r w:rsidRPr="00184E36">
        <w:rPr>
          <w:lang w:val="ru-RU"/>
        </w:rPr>
        <w:br/>
      </w:r>
      <w:r w:rsidRPr="00184E36">
        <w:rPr>
          <w:rFonts w:ascii="Liberation Serif" w:eastAsia="Liberation Serif" w:hAnsi="Liberation Serif"/>
          <w:color w:val="000000"/>
          <w:w w:val="97"/>
          <w:sz w:val="16"/>
          <w:lang w:val="ru-RU"/>
        </w:rPr>
        <w:t>- приводить примеры методов исследования, применяемых в географии; - выбирать источники географической информации (картографические, текстовые, видео</w:t>
      </w:r>
      <w:r w:rsidR="00BA534E">
        <w:rPr>
          <w:rFonts w:ascii="Liberation Serif" w:eastAsia="Liberation Serif" w:hAnsi="Liberation Serif"/>
          <w:color w:val="000000"/>
          <w:w w:val="97"/>
          <w:sz w:val="16"/>
          <w:lang w:val="ru-RU"/>
        </w:rPr>
        <w:t xml:space="preserve"> </w:t>
      </w:r>
      <w:r w:rsidRPr="00184E36">
        <w:rPr>
          <w:rFonts w:ascii="Liberation Serif" w:eastAsia="Liberation Serif" w:hAnsi="Liberation Serif"/>
          <w:color w:val="000000"/>
          <w:w w:val="97"/>
          <w:sz w:val="16"/>
          <w:lang w:val="ru-RU"/>
        </w:rPr>
        <w:t xml:space="preserve">и фотоизображения, </w:t>
      </w:r>
      <w:proofErr w:type="spellStart"/>
      <w:r w:rsidRPr="00184E36">
        <w:rPr>
          <w:rFonts w:ascii="Liberation Serif" w:eastAsia="Liberation Serif" w:hAnsi="Liberation Serif"/>
          <w:color w:val="000000"/>
          <w:w w:val="97"/>
          <w:sz w:val="16"/>
          <w:lang w:val="ru-RU"/>
        </w:rPr>
        <w:t>интернет-ресурсы</w:t>
      </w:r>
      <w:proofErr w:type="spellEnd"/>
      <w:r w:rsidRPr="00184E36">
        <w:rPr>
          <w:rFonts w:ascii="Liberation Serif" w:eastAsia="Liberation Serif" w:hAnsi="Liberation Serif"/>
          <w:color w:val="000000"/>
          <w:w w:val="97"/>
          <w:sz w:val="16"/>
          <w:lang w:val="ru-RU"/>
        </w:rPr>
        <w:t>), необходимые для изучения истории географических открытий и важнейших географических исследований современности;</w:t>
      </w:r>
      <w:r w:rsidRPr="00184E36">
        <w:rPr>
          <w:lang w:val="ru-RU"/>
        </w:rPr>
        <w:br/>
      </w:r>
      <w:r w:rsidRPr="00184E36">
        <w:rPr>
          <w:rFonts w:ascii="Liberation Serif" w:eastAsia="Liberation Serif" w:hAnsi="Liberation Serif"/>
          <w:color w:val="000000"/>
          <w:w w:val="97"/>
          <w:sz w:val="16"/>
          <w:lang w:val="ru-RU"/>
        </w:rPr>
        <w:t>- 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r w:rsidRPr="00184E36">
        <w:rPr>
          <w:lang w:val="ru-RU"/>
        </w:rPr>
        <w:br/>
      </w:r>
      <w:r w:rsidRPr="00184E36">
        <w:rPr>
          <w:rFonts w:ascii="Liberation Serif" w:eastAsia="Liberation Serif" w:hAnsi="Liberation Serif"/>
          <w:color w:val="000000"/>
          <w:w w:val="97"/>
          <w:sz w:val="16"/>
          <w:lang w:val="ru-RU"/>
        </w:rPr>
        <w:t>- различать вклад великих путешественников в географическое изучение Земли;</w:t>
      </w:r>
      <w:r w:rsidRPr="00184E36">
        <w:rPr>
          <w:lang w:val="ru-RU"/>
        </w:rPr>
        <w:br/>
      </w:r>
      <w:r w:rsidRPr="00184E36">
        <w:rPr>
          <w:rFonts w:ascii="Liberation Serif" w:eastAsia="Liberation Serif" w:hAnsi="Liberation Serif"/>
          <w:color w:val="000000"/>
          <w:w w:val="97"/>
          <w:sz w:val="16"/>
          <w:lang w:val="ru-RU"/>
        </w:rPr>
        <w:t>- описывать и сравнивать маршруты их путешествий;</w:t>
      </w:r>
      <w:r w:rsidRPr="00184E36">
        <w:rPr>
          <w:lang w:val="ru-RU"/>
        </w:rPr>
        <w:br/>
      </w:r>
      <w:r w:rsidRPr="00184E36">
        <w:rPr>
          <w:rFonts w:ascii="Liberation Serif" w:eastAsia="Liberation Serif" w:hAnsi="Liberation Serif"/>
          <w:color w:val="000000"/>
          <w:w w:val="97"/>
          <w:sz w:val="16"/>
          <w:lang w:val="ru-RU"/>
        </w:rPr>
        <w:t xml:space="preserve">- находить в различных источниках информации (включая </w:t>
      </w:r>
      <w:proofErr w:type="spellStart"/>
      <w:r w:rsidRPr="00184E36">
        <w:rPr>
          <w:rFonts w:ascii="Liberation Serif" w:eastAsia="Liberation Serif" w:hAnsi="Liberation Serif"/>
          <w:color w:val="000000"/>
          <w:w w:val="97"/>
          <w:sz w:val="16"/>
          <w:lang w:val="ru-RU"/>
        </w:rPr>
        <w:t>интернет-ресурсы</w:t>
      </w:r>
      <w:proofErr w:type="spellEnd"/>
      <w:r w:rsidRPr="00184E36">
        <w:rPr>
          <w:rFonts w:ascii="Liberation Serif" w:eastAsia="Liberation Serif" w:hAnsi="Liberation Serif"/>
          <w:color w:val="000000"/>
          <w:w w:val="97"/>
          <w:sz w:val="16"/>
          <w:lang w:val="ru-RU"/>
        </w:rPr>
        <w:t>) факты, позволяющие оценить вклад российских путешественников и исследователей в развитие знаний о Земле;</w:t>
      </w:r>
      <w:r w:rsidRPr="00184E36">
        <w:rPr>
          <w:lang w:val="ru-RU"/>
        </w:rPr>
        <w:br/>
      </w:r>
      <w:r w:rsidRPr="00184E36">
        <w:rPr>
          <w:rFonts w:ascii="Liberation Serif" w:eastAsia="Liberation Serif" w:hAnsi="Liberation Serif"/>
          <w:color w:val="000000"/>
          <w:w w:val="97"/>
          <w:sz w:val="16"/>
          <w:lang w:val="ru-RU"/>
        </w:rPr>
        <w:t>- определять направления, расстояния по плану местности и по географическим картам, географические координаты по географическим картам;- 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r w:rsidRPr="00184E36">
        <w:rPr>
          <w:lang w:val="ru-RU"/>
        </w:rPr>
        <w:br/>
      </w:r>
      <w:r w:rsidRPr="00184E36">
        <w:rPr>
          <w:rFonts w:ascii="Liberation Serif" w:eastAsia="Liberation Serif" w:hAnsi="Liberation Serif"/>
          <w:color w:val="000000"/>
          <w:w w:val="97"/>
          <w:sz w:val="16"/>
          <w:lang w:val="ru-RU"/>
        </w:rPr>
        <w:t>- применять понятия «план местности», «географическая карта», «аэрофотоснимок», «ориентирование на местности», «стороны горизонта», «</w:t>
      </w:r>
      <w:proofErr w:type="spellStart"/>
      <w:r w:rsidRPr="00184E36">
        <w:rPr>
          <w:rFonts w:ascii="Liberation Serif" w:eastAsia="Liberation Serif" w:hAnsi="Liberation Serif"/>
          <w:color w:val="000000"/>
          <w:w w:val="97"/>
          <w:sz w:val="16"/>
          <w:lang w:val="ru-RU"/>
        </w:rPr>
        <w:t>горизонтали»,«масштаб</w:t>
      </w:r>
      <w:proofErr w:type="spellEnd"/>
      <w:r w:rsidRPr="00184E36">
        <w:rPr>
          <w:rFonts w:ascii="Liberation Serif" w:eastAsia="Liberation Serif" w:hAnsi="Liberation Serif"/>
          <w:color w:val="000000"/>
          <w:w w:val="97"/>
          <w:sz w:val="16"/>
          <w:lang w:val="ru-RU"/>
        </w:rPr>
        <w:t>», «условные знаки» для решения учебных и практико-ориентированных задач;</w:t>
      </w:r>
      <w:r w:rsidRPr="00184E36">
        <w:rPr>
          <w:lang w:val="ru-RU"/>
        </w:rPr>
        <w:br/>
      </w:r>
      <w:r w:rsidRPr="00184E36">
        <w:rPr>
          <w:rFonts w:ascii="Liberation Serif" w:eastAsia="Liberation Serif" w:hAnsi="Liberation Serif"/>
          <w:color w:val="000000"/>
          <w:w w:val="97"/>
          <w:sz w:val="16"/>
          <w:lang w:val="ru-RU"/>
        </w:rPr>
        <w:t>- различать понятия «план местности» и «географическая карта», параллель» и «меридиан»;</w:t>
      </w:r>
      <w:r w:rsidRPr="00184E36">
        <w:rPr>
          <w:lang w:val="ru-RU"/>
        </w:rPr>
        <w:br/>
      </w:r>
      <w:r w:rsidRPr="00184E36">
        <w:rPr>
          <w:rFonts w:ascii="Liberation Serif" w:eastAsia="Liberation Serif" w:hAnsi="Liberation Serif"/>
          <w:color w:val="000000"/>
          <w:w w:val="97"/>
          <w:sz w:val="16"/>
          <w:lang w:val="ru-RU"/>
        </w:rPr>
        <w:t>- приводить примеры влияния Солнца на мир живой и неживой природы;</w:t>
      </w:r>
      <w:r w:rsidRPr="00184E36">
        <w:rPr>
          <w:lang w:val="ru-RU"/>
        </w:rPr>
        <w:br/>
      </w:r>
      <w:r w:rsidRPr="00184E36">
        <w:rPr>
          <w:rFonts w:ascii="Liberation Serif" w:eastAsia="Liberation Serif" w:hAnsi="Liberation Serif"/>
          <w:color w:val="000000"/>
          <w:w w:val="97"/>
          <w:sz w:val="16"/>
          <w:lang w:val="ru-RU"/>
        </w:rPr>
        <w:t>- объяснять причины смены дня и ночи и времён года;</w:t>
      </w:r>
      <w:r w:rsidRPr="00184E36">
        <w:rPr>
          <w:lang w:val="ru-RU"/>
        </w:rPr>
        <w:br/>
      </w:r>
      <w:r w:rsidRPr="00184E36">
        <w:rPr>
          <w:rFonts w:ascii="Liberation Serif" w:eastAsia="Liberation Serif" w:hAnsi="Liberation Serif"/>
          <w:color w:val="000000"/>
          <w:w w:val="97"/>
          <w:sz w:val="16"/>
          <w:lang w:val="ru-RU"/>
        </w:rPr>
        <w:t>-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r w:rsidRPr="00184E36">
        <w:rPr>
          <w:lang w:val="ru-RU"/>
        </w:rPr>
        <w:br/>
      </w:r>
      <w:r w:rsidRPr="00184E36">
        <w:rPr>
          <w:rFonts w:ascii="Liberation Serif" w:eastAsia="Liberation Serif" w:hAnsi="Liberation Serif"/>
          <w:color w:val="000000"/>
          <w:w w:val="97"/>
          <w:sz w:val="16"/>
          <w:lang w:val="ru-RU"/>
        </w:rPr>
        <w:t xml:space="preserve"> описывать внутреннее строение Земли;</w:t>
      </w:r>
    </w:p>
    <w:p w:rsidR="002370A6" w:rsidRPr="00184E36" w:rsidRDefault="002370A6" w:rsidP="002370A6">
      <w:pPr>
        <w:autoSpaceDE w:val="0"/>
        <w:autoSpaceDN w:val="0"/>
        <w:spacing w:after="0" w:line="257" w:lineRule="auto"/>
        <w:ind w:left="52"/>
        <w:rPr>
          <w:lang w:val="ru-RU"/>
        </w:rPr>
      </w:pPr>
      <w:r w:rsidRPr="00184E36">
        <w:rPr>
          <w:rFonts w:ascii="Liberation Serif" w:eastAsia="Liberation Serif" w:hAnsi="Liberation Serif"/>
          <w:color w:val="000000"/>
          <w:w w:val="97"/>
          <w:sz w:val="16"/>
          <w:lang w:val="ru-RU"/>
        </w:rPr>
        <w:t>- различать понятия «земная кора»; «ядро», «мантия»; «минерал» и «горная порода»;</w:t>
      </w:r>
      <w:r w:rsidRPr="00184E36">
        <w:rPr>
          <w:lang w:val="ru-RU"/>
        </w:rPr>
        <w:br/>
      </w:r>
      <w:r w:rsidRPr="00184E36">
        <w:rPr>
          <w:rFonts w:ascii="Liberation Serif" w:eastAsia="Liberation Serif" w:hAnsi="Liberation Serif"/>
          <w:color w:val="000000"/>
          <w:w w:val="97"/>
          <w:sz w:val="16"/>
          <w:lang w:val="ru-RU"/>
        </w:rPr>
        <w:t>- различать понятия «материковая» и «океаническая» земная кора;</w:t>
      </w:r>
      <w:r w:rsidRPr="00184E36">
        <w:rPr>
          <w:lang w:val="ru-RU"/>
        </w:rPr>
        <w:br/>
      </w:r>
      <w:r w:rsidRPr="00184E36">
        <w:rPr>
          <w:rFonts w:ascii="Liberation Serif" w:eastAsia="Liberation Serif" w:hAnsi="Liberation Serif"/>
          <w:color w:val="000000"/>
          <w:w w:val="97"/>
          <w:sz w:val="16"/>
          <w:lang w:val="ru-RU"/>
        </w:rPr>
        <w:t>- различать изученные минералы и горные породы, материковую и океаническую земную кору;</w:t>
      </w:r>
      <w:r w:rsidRPr="00184E36">
        <w:rPr>
          <w:lang w:val="ru-RU"/>
        </w:rPr>
        <w:br/>
      </w:r>
      <w:r w:rsidRPr="00184E36">
        <w:rPr>
          <w:rFonts w:ascii="Liberation Serif" w:eastAsia="Liberation Serif" w:hAnsi="Liberation Serif"/>
          <w:color w:val="000000"/>
          <w:w w:val="97"/>
          <w:sz w:val="16"/>
          <w:lang w:val="ru-RU"/>
        </w:rPr>
        <w:t>- показывать на карте и обозначать на контурной карте материки и океаны, крупные формы рельефа Земли;</w:t>
      </w:r>
      <w:r w:rsidRPr="00184E36">
        <w:rPr>
          <w:lang w:val="ru-RU"/>
        </w:rPr>
        <w:br/>
      </w:r>
      <w:r w:rsidRPr="00184E36">
        <w:rPr>
          <w:rFonts w:ascii="Liberation Serif" w:eastAsia="Liberation Serif" w:hAnsi="Liberation Serif"/>
          <w:color w:val="000000"/>
          <w:w w:val="97"/>
          <w:sz w:val="16"/>
          <w:lang w:val="ru-RU"/>
        </w:rPr>
        <w:t>- различать горы и равнины;</w:t>
      </w:r>
      <w:r w:rsidRPr="00184E36">
        <w:rPr>
          <w:lang w:val="ru-RU"/>
        </w:rPr>
        <w:br/>
      </w:r>
      <w:r w:rsidRPr="00184E36">
        <w:rPr>
          <w:rFonts w:ascii="Liberation Serif" w:eastAsia="Liberation Serif" w:hAnsi="Liberation Serif"/>
          <w:color w:val="000000"/>
          <w:w w:val="97"/>
          <w:sz w:val="16"/>
          <w:lang w:val="ru-RU"/>
        </w:rPr>
        <w:t>- классифицировать формы рельефа суши по высоте и по внешнему облику;</w:t>
      </w:r>
      <w:r w:rsidRPr="00184E36">
        <w:rPr>
          <w:lang w:val="ru-RU"/>
        </w:rPr>
        <w:br/>
      </w:r>
      <w:r w:rsidRPr="00184E36">
        <w:rPr>
          <w:rFonts w:ascii="Liberation Serif" w:eastAsia="Liberation Serif" w:hAnsi="Liberation Serif"/>
          <w:color w:val="000000"/>
          <w:w w:val="97"/>
          <w:sz w:val="16"/>
          <w:lang w:val="ru-RU"/>
        </w:rPr>
        <w:t>- называть причины землетрясений и вулканических извержений;</w:t>
      </w:r>
      <w:r w:rsidRPr="00184E36">
        <w:rPr>
          <w:lang w:val="ru-RU"/>
        </w:rPr>
        <w:br/>
      </w:r>
      <w:r w:rsidRPr="00184E36">
        <w:rPr>
          <w:rFonts w:ascii="Liberation Serif" w:eastAsia="Liberation Serif" w:hAnsi="Liberation Serif"/>
          <w:color w:val="000000"/>
          <w:w w:val="97"/>
          <w:sz w:val="16"/>
          <w:lang w:val="ru-RU"/>
        </w:rPr>
        <w:t>-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r w:rsidRPr="00184E36">
        <w:rPr>
          <w:lang w:val="ru-RU"/>
        </w:rPr>
        <w:br/>
      </w:r>
    </w:p>
    <w:p w:rsidR="00FA6C02" w:rsidRPr="00184E36" w:rsidRDefault="0046454C">
      <w:pPr>
        <w:tabs>
          <w:tab w:val="left" w:pos="10400"/>
        </w:tabs>
        <w:autoSpaceDE w:val="0"/>
        <w:autoSpaceDN w:val="0"/>
        <w:spacing w:before="70" w:after="0" w:line="410" w:lineRule="auto"/>
        <w:rPr>
          <w:lang w:val="ru-RU"/>
        </w:rPr>
      </w:pPr>
      <w:r w:rsidRPr="00184E36">
        <w:rPr>
          <w:rFonts w:ascii="Nimbus Sans" w:eastAsia="Nimbus Sans" w:hAnsi="Nimbus Sans"/>
          <w:color w:val="000000"/>
          <w:sz w:val="16"/>
          <w:lang w:val="ru-RU"/>
        </w:rPr>
        <w:t xml:space="preserve"> </w:t>
      </w:r>
      <w:r>
        <w:rPr>
          <w:rFonts w:ascii="Nimbus Sans" w:eastAsia="Nimbus Sans" w:hAnsi="Nimbus Sans"/>
          <w:color w:val="000000"/>
          <w:sz w:val="16"/>
        </w:rPr>
        <w:t>ID</w:t>
      </w:r>
      <w:r w:rsidRPr="00184E36">
        <w:rPr>
          <w:rFonts w:ascii="Nimbus Sans" w:eastAsia="Nimbus Sans" w:hAnsi="Nimbus Sans"/>
          <w:color w:val="000000"/>
          <w:sz w:val="16"/>
          <w:lang w:val="ru-RU"/>
        </w:rPr>
        <w:t xml:space="preserve"> 51701 </w:t>
      </w:r>
      <w:r w:rsidRPr="00184E36">
        <w:rPr>
          <w:lang w:val="ru-RU"/>
        </w:rPr>
        <w:tab/>
      </w:r>
      <w:r w:rsidRPr="00184E36">
        <w:rPr>
          <w:rFonts w:ascii="Nimbus Sans" w:eastAsia="Nimbus Sans" w:hAnsi="Nimbus Sans"/>
          <w:color w:val="000000"/>
          <w:sz w:val="16"/>
          <w:lang w:val="ru-RU"/>
        </w:rPr>
        <w:t>6/1</w:t>
      </w:r>
      <w:r w:rsidR="00DD4B4C">
        <w:rPr>
          <w:rFonts w:ascii="Nimbus Sans" w:eastAsia="Nimbus Sans" w:hAnsi="Nimbus Sans"/>
          <w:color w:val="000000"/>
          <w:sz w:val="16"/>
          <w:lang w:val="ru-RU"/>
        </w:rPr>
        <w:t>2</w:t>
      </w:r>
    </w:p>
    <w:p w:rsidR="00FA6C02" w:rsidRPr="00184E36" w:rsidRDefault="00FA6C02">
      <w:pPr>
        <w:rPr>
          <w:lang w:val="ru-RU"/>
        </w:rPr>
        <w:sectPr w:rsidR="00FA6C02" w:rsidRPr="00184E36">
          <w:pgSz w:w="11900" w:h="16840"/>
          <w:pgMar w:top="288" w:right="554" w:bottom="200" w:left="614" w:header="720" w:footer="720" w:gutter="0"/>
          <w:cols w:space="720" w:equalWidth="0">
            <w:col w:w="10731" w:space="0"/>
          </w:cols>
          <w:docGrid w:linePitch="360"/>
        </w:sectPr>
      </w:pPr>
    </w:p>
    <w:p w:rsidR="00FA6C02" w:rsidRPr="00184E36" w:rsidRDefault="00FA6C02">
      <w:pPr>
        <w:autoSpaceDE w:val="0"/>
        <w:autoSpaceDN w:val="0"/>
        <w:spacing w:after="68" w:line="220" w:lineRule="exact"/>
        <w:rPr>
          <w:lang w:val="ru-RU"/>
        </w:rPr>
      </w:pPr>
    </w:p>
    <w:p w:rsidR="00FA6C02" w:rsidRDefault="0046454C">
      <w:pPr>
        <w:autoSpaceDE w:val="0"/>
        <w:autoSpaceDN w:val="0"/>
        <w:spacing w:after="0" w:line="254" w:lineRule="auto"/>
        <w:ind w:left="52" w:right="144"/>
        <w:rPr>
          <w:rFonts w:ascii="Liberation Serif" w:eastAsia="Liberation Serif" w:hAnsi="Liberation Serif"/>
          <w:color w:val="000000"/>
          <w:w w:val="97"/>
          <w:sz w:val="16"/>
          <w:lang w:val="ru-RU"/>
        </w:rPr>
      </w:pPr>
      <w:r w:rsidRPr="00184E36">
        <w:rPr>
          <w:rFonts w:ascii="Liberation Serif" w:eastAsia="Liberation Serif" w:hAnsi="Liberation Serif"/>
          <w:color w:val="000000"/>
          <w:w w:val="97"/>
          <w:sz w:val="16"/>
          <w:lang w:val="ru-RU"/>
        </w:rPr>
        <w:t>- применять понятия «эпицентр землетрясения» и «очаг землетрясения» для решения познавательных задач;</w:t>
      </w:r>
      <w:r w:rsidRPr="00184E36">
        <w:rPr>
          <w:lang w:val="ru-RU"/>
        </w:rPr>
        <w:br/>
      </w:r>
      <w:r w:rsidRPr="00184E36">
        <w:rPr>
          <w:rFonts w:ascii="Liberation Serif" w:eastAsia="Liberation Serif" w:hAnsi="Liberation Serif"/>
          <w:color w:val="000000"/>
          <w:w w:val="97"/>
          <w:sz w:val="16"/>
          <w:lang w:val="ru-RU"/>
        </w:rPr>
        <w:t xml:space="preserve">- распознавать  проявления  в  окружающем  мире  внутренних и внешних процессов </w:t>
      </w:r>
      <w:proofErr w:type="spellStart"/>
      <w:r w:rsidRPr="00184E36">
        <w:rPr>
          <w:rFonts w:ascii="Liberation Serif" w:eastAsia="Liberation Serif" w:hAnsi="Liberation Serif"/>
          <w:color w:val="000000"/>
          <w:w w:val="97"/>
          <w:sz w:val="16"/>
          <w:lang w:val="ru-RU"/>
        </w:rPr>
        <w:t>рельефообразования</w:t>
      </w:r>
      <w:proofErr w:type="spellEnd"/>
      <w:r w:rsidRPr="00184E36">
        <w:rPr>
          <w:rFonts w:ascii="Liberation Serif" w:eastAsia="Liberation Serif" w:hAnsi="Liberation Serif"/>
          <w:color w:val="000000"/>
          <w:w w:val="97"/>
          <w:sz w:val="16"/>
          <w:lang w:val="ru-RU"/>
        </w:rPr>
        <w:t>: вулканизма, землетрясений; физического, химического и биологического видов выветривания;</w:t>
      </w:r>
      <w:r w:rsidRPr="00184E36">
        <w:rPr>
          <w:lang w:val="ru-RU"/>
        </w:rPr>
        <w:br/>
      </w:r>
      <w:r w:rsidRPr="00184E36">
        <w:rPr>
          <w:rFonts w:ascii="Liberation Serif" w:eastAsia="Liberation Serif" w:hAnsi="Liberation Serif"/>
          <w:color w:val="000000"/>
          <w:w w:val="97"/>
          <w:sz w:val="16"/>
          <w:lang w:val="ru-RU"/>
        </w:rPr>
        <w:t>- классифицировать острова по происхождению;</w:t>
      </w:r>
      <w:r w:rsidRPr="00184E36">
        <w:rPr>
          <w:lang w:val="ru-RU"/>
        </w:rPr>
        <w:br/>
      </w:r>
      <w:r w:rsidRPr="00184E36">
        <w:rPr>
          <w:rFonts w:ascii="Liberation Serif" w:eastAsia="Liberation Serif" w:hAnsi="Liberation Serif"/>
          <w:color w:val="000000"/>
          <w:w w:val="97"/>
          <w:sz w:val="16"/>
          <w:lang w:val="ru-RU"/>
        </w:rPr>
        <w:t>- приводить примеры опасных природных явлений в литосфере и средств их предупреждения;</w:t>
      </w:r>
      <w:r w:rsidRPr="00184E36">
        <w:rPr>
          <w:lang w:val="ru-RU"/>
        </w:rPr>
        <w:br/>
      </w:r>
      <w:r w:rsidRPr="00184E36">
        <w:rPr>
          <w:rFonts w:ascii="Liberation Serif" w:eastAsia="Liberation Serif" w:hAnsi="Liberation Serif"/>
          <w:color w:val="000000"/>
          <w:w w:val="97"/>
          <w:sz w:val="16"/>
          <w:lang w:val="ru-RU"/>
        </w:rPr>
        <w:t>- приводить примеры изменений в литосфере в результате деятельности  человека  на  примере  своей  местности,  России и мира;</w:t>
      </w:r>
      <w:r w:rsidRPr="00184E36">
        <w:rPr>
          <w:lang w:val="ru-RU"/>
        </w:rPr>
        <w:br/>
      </w:r>
      <w:r w:rsidRPr="00184E36">
        <w:rPr>
          <w:rFonts w:ascii="Liberation Serif" w:eastAsia="Liberation Serif" w:hAnsi="Liberation Serif"/>
          <w:color w:val="000000"/>
          <w:w w:val="97"/>
          <w:sz w:val="16"/>
          <w:lang w:val="ru-RU"/>
        </w:rPr>
        <w:t>- 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r w:rsidRPr="00184E36">
        <w:rPr>
          <w:lang w:val="ru-RU"/>
        </w:rPr>
        <w:br/>
      </w:r>
      <w:r w:rsidRPr="00184E36">
        <w:rPr>
          <w:rFonts w:ascii="Liberation Serif" w:eastAsia="Liberation Serif" w:hAnsi="Liberation Serif"/>
          <w:color w:val="000000"/>
          <w:w w:val="97"/>
          <w:sz w:val="16"/>
          <w:lang w:val="ru-RU"/>
        </w:rPr>
        <w:t xml:space="preserve">- приводить примеры действия внешних процессов </w:t>
      </w:r>
      <w:proofErr w:type="spellStart"/>
      <w:r w:rsidRPr="00184E36">
        <w:rPr>
          <w:rFonts w:ascii="Liberation Serif" w:eastAsia="Liberation Serif" w:hAnsi="Liberation Serif"/>
          <w:color w:val="000000"/>
          <w:w w:val="97"/>
          <w:sz w:val="16"/>
          <w:lang w:val="ru-RU"/>
        </w:rPr>
        <w:t>рельефообразования</w:t>
      </w:r>
      <w:proofErr w:type="spellEnd"/>
      <w:r w:rsidRPr="00184E36">
        <w:rPr>
          <w:rFonts w:ascii="Liberation Serif" w:eastAsia="Liberation Serif" w:hAnsi="Liberation Serif"/>
          <w:color w:val="000000"/>
          <w:w w:val="97"/>
          <w:sz w:val="16"/>
          <w:lang w:val="ru-RU"/>
        </w:rPr>
        <w:t xml:space="preserve"> и наличия полезных ископаемых в своей местности;</w:t>
      </w:r>
      <w:r w:rsidRPr="00184E36">
        <w:rPr>
          <w:lang w:val="ru-RU"/>
        </w:rPr>
        <w:br/>
      </w:r>
      <w:r w:rsidRPr="00184E36">
        <w:rPr>
          <w:rFonts w:ascii="Liberation Serif" w:eastAsia="Liberation Serif" w:hAnsi="Liberation Serif"/>
          <w:color w:val="000000"/>
          <w:w w:val="97"/>
          <w:sz w:val="16"/>
          <w:lang w:val="ru-RU"/>
        </w:rPr>
        <w:t>- 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56CEC" w:rsidRDefault="00C56CEC">
      <w:pPr>
        <w:autoSpaceDE w:val="0"/>
        <w:autoSpaceDN w:val="0"/>
        <w:spacing w:after="0" w:line="254" w:lineRule="auto"/>
        <w:ind w:left="52" w:right="144"/>
        <w:rPr>
          <w:rFonts w:ascii="Liberation Serif" w:eastAsia="Liberation Serif" w:hAnsi="Liberation Serif"/>
          <w:color w:val="000000"/>
          <w:w w:val="97"/>
          <w:sz w:val="16"/>
          <w:lang w:val="ru-RU"/>
        </w:rPr>
      </w:pPr>
    </w:p>
    <w:p w:rsidR="00C56CEC" w:rsidRDefault="00C56CEC">
      <w:pPr>
        <w:autoSpaceDE w:val="0"/>
        <w:autoSpaceDN w:val="0"/>
        <w:spacing w:after="0" w:line="254" w:lineRule="auto"/>
        <w:ind w:left="52" w:right="144"/>
        <w:rPr>
          <w:rFonts w:ascii="Liberation Serif" w:eastAsia="Liberation Serif" w:hAnsi="Liberation Serif"/>
          <w:color w:val="000000"/>
          <w:w w:val="97"/>
          <w:sz w:val="16"/>
          <w:lang w:val="ru-RU"/>
        </w:rPr>
      </w:pPr>
    </w:p>
    <w:p w:rsidR="00C56CEC" w:rsidRDefault="00C56CEC">
      <w:pPr>
        <w:autoSpaceDE w:val="0"/>
        <w:autoSpaceDN w:val="0"/>
        <w:spacing w:after="0" w:line="254" w:lineRule="auto"/>
        <w:ind w:left="52" w:right="144"/>
        <w:rPr>
          <w:rFonts w:ascii="Liberation Serif" w:eastAsia="Liberation Serif" w:hAnsi="Liberation Serif"/>
          <w:color w:val="000000"/>
          <w:w w:val="97"/>
          <w:sz w:val="16"/>
          <w:lang w:val="ru-RU"/>
        </w:rPr>
      </w:pPr>
    </w:p>
    <w:p w:rsidR="00C56CEC" w:rsidRDefault="00C56CEC">
      <w:pPr>
        <w:autoSpaceDE w:val="0"/>
        <w:autoSpaceDN w:val="0"/>
        <w:spacing w:after="0" w:line="254" w:lineRule="auto"/>
        <w:ind w:left="52" w:right="144"/>
        <w:rPr>
          <w:rFonts w:ascii="Liberation Serif" w:eastAsia="Liberation Serif" w:hAnsi="Liberation Serif"/>
          <w:color w:val="000000"/>
          <w:w w:val="97"/>
          <w:sz w:val="16"/>
          <w:lang w:val="ru-RU"/>
        </w:rPr>
      </w:pPr>
    </w:p>
    <w:p w:rsidR="00C56CEC" w:rsidRDefault="00C56CEC">
      <w:pPr>
        <w:autoSpaceDE w:val="0"/>
        <w:autoSpaceDN w:val="0"/>
        <w:spacing w:after="0" w:line="254" w:lineRule="auto"/>
        <w:ind w:left="52" w:right="144"/>
        <w:rPr>
          <w:rFonts w:ascii="Liberation Serif" w:eastAsia="Liberation Serif" w:hAnsi="Liberation Serif"/>
          <w:color w:val="000000"/>
          <w:w w:val="97"/>
          <w:sz w:val="16"/>
          <w:lang w:val="ru-RU"/>
        </w:rPr>
      </w:pPr>
    </w:p>
    <w:p w:rsidR="00C56CEC" w:rsidRDefault="00C56CEC">
      <w:pPr>
        <w:autoSpaceDE w:val="0"/>
        <w:autoSpaceDN w:val="0"/>
        <w:spacing w:after="0" w:line="254" w:lineRule="auto"/>
        <w:ind w:left="52" w:right="144"/>
        <w:rPr>
          <w:rFonts w:ascii="Liberation Serif" w:eastAsia="Liberation Serif" w:hAnsi="Liberation Serif"/>
          <w:color w:val="000000"/>
          <w:w w:val="97"/>
          <w:sz w:val="16"/>
          <w:lang w:val="ru-RU"/>
        </w:rPr>
      </w:pPr>
    </w:p>
    <w:p w:rsidR="00C56CEC" w:rsidRDefault="00C56CEC">
      <w:pPr>
        <w:autoSpaceDE w:val="0"/>
        <w:autoSpaceDN w:val="0"/>
        <w:spacing w:after="0" w:line="254" w:lineRule="auto"/>
        <w:ind w:left="52" w:right="144"/>
        <w:rPr>
          <w:rFonts w:ascii="Liberation Serif" w:eastAsia="Liberation Serif" w:hAnsi="Liberation Serif"/>
          <w:color w:val="000000"/>
          <w:w w:val="97"/>
          <w:sz w:val="16"/>
          <w:lang w:val="ru-RU"/>
        </w:rPr>
      </w:pPr>
    </w:p>
    <w:p w:rsidR="00C56CEC" w:rsidRPr="00184E36" w:rsidRDefault="00C56CEC">
      <w:pPr>
        <w:autoSpaceDE w:val="0"/>
        <w:autoSpaceDN w:val="0"/>
        <w:spacing w:after="0" w:line="254" w:lineRule="auto"/>
        <w:ind w:left="52" w:right="144"/>
        <w:rPr>
          <w:lang w:val="ru-RU"/>
        </w:rPr>
      </w:pPr>
    </w:p>
    <w:p w:rsidR="00FA6C02" w:rsidRPr="00DD4B4C" w:rsidRDefault="0046454C">
      <w:pPr>
        <w:tabs>
          <w:tab w:val="left" w:pos="10400"/>
        </w:tabs>
        <w:autoSpaceDE w:val="0"/>
        <w:autoSpaceDN w:val="0"/>
        <w:spacing w:before="12074" w:after="0" w:line="410" w:lineRule="auto"/>
        <w:rPr>
          <w:rFonts w:ascii="Nimbus Sans" w:eastAsia="Nimbus Sans" w:hAnsi="Nimbus Sans"/>
          <w:color w:val="000000"/>
          <w:sz w:val="16"/>
          <w:lang w:val="ru-RU"/>
        </w:rPr>
      </w:pPr>
      <w:r w:rsidRPr="00184E36">
        <w:rPr>
          <w:rFonts w:ascii="Nimbus Sans" w:eastAsia="Nimbus Sans" w:hAnsi="Nimbus Sans"/>
          <w:color w:val="000000"/>
          <w:sz w:val="16"/>
          <w:lang w:val="ru-RU"/>
        </w:rPr>
        <w:t xml:space="preserve"> </w:t>
      </w:r>
      <w:r>
        <w:rPr>
          <w:rFonts w:ascii="Nimbus Sans" w:eastAsia="Nimbus Sans" w:hAnsi="Nimbus Sans"/>
          <w:color w:val="000000"/>
          <w:sz w:val="16"/>
        </w:rPr>
        <w:t xml:space="preserve">ID 51701 </w:t>
      </w:r>
      <w:r>
        <w:tab/>
      </w:r>
      <w:r>
        <w:rPr>
          <w:rFonts w:ascii="Nimbus Sans" w:eastAsia="Nimbus Sans" w:hAnsi="Nimbus Sans"/>
          <w:color w:val="000000"/>
          <w:sz w:val="16"/>
        </w:rPr>
        <w:t>7/1</w:t>
      </w:r>
      <w:r w:rsidR="00DD4B4C">
        <w:rPr>
          <w:rFonts w:ascii="Nimbus Sans" w:eastAsia="Nimbus Sans" w:hAnsi="Nimbus Sans"/>
          <w:color w:val="000000"/>
          <w:sz w:val="16"/>
          <w:lang w:val="ru-RU"/>
        </w:rPr>
        <w:t>2</w:t>
      </w:r>
    </w:p>
    <w:p w:rsidR="00FA6C02" w:rsidRDefault="00FA6C02">
      <w:pPr>
        <w:sectPr w:rsidR="00FA6C02">
          <w:pgSz w:w="11900" w:h="16840"/>
          <w:pgMar w:top="286" w:right="554" w:bottom="202" w:left="614" w:header="720" w:footer="720" w:gutter="0"/>
          <w:cols w:space="720" w:equalWidth="0">
            <w:col w:w="10731" w:space="0"/>
          </w:cols>
          <w:docGrid w:linePitch="360"/>
        </w:sectPr>
      </w:pPr>
    </w:p>
    <w:p w:rsidR="00FA6C02" w:rsidRDefault="00FA6C02">
      <w:pPr>
        <w:autoSpaceDE w:val="0"/>
        <w:autoSpaceDN w:val="0"/>
        <w:spacing w:after="64" w:line="220" w:lineRule="exact"/>
      </w:pPr>
    </w:p>
    <w:p w:rsidR="00FA6C02" w:rsidRDefault="0046454C">
      <w:pPr>
        <w:autoSpaceDE w:val="0"/>
        <w:autoSpaceDN w:val="0"/>
        <w:spacing w:after="450" w:line="233" w:lineRule="auto"/>
        <w:ind w:left="52"/>
      </w:pPr>
      <w:r>
        <w:rPr>
          <w:rFonts w:ascii="Liberation Serif" w:eastAsia="Liberation Serif" w:hAnsi="Liberation Serif"/>
          <w:b/>
          <w:color w:val="000000"/>
          <w:w w:val="101"/>
          <w:sz w:val="19"/>
        </w:rPr>
        <w:t xml:space="preserve">ТЕМАТИЧЕСКОЕ ПЛАНИРОВАНИЕ </w:t>
      </w:r>
    </w:p>
    <w:tbl>
      <w:tblPr>
        <w:tblW w:w="0" w:type="auto"/>
        <w:tblInd w:w="58" w:type="dxa"/>
        <w:tblLayout w:type="fixed"/>
        <w:tblLook w:val="04A0" w:firstRow="1" w:lastRow="0" w:firstColumn="1" w:lastColumn="0" w:noHBand="0" w:noVBand="1"/>
      </w:tblPr>
      <w:tblGrid>
        <w:gridCol w:w="396"/>
        <w:gridCol w:w="1670"/>
        <w:gridCol w:w="528"/>
        <w:gridCol w:w="1104"/>
        <w:gridCol w:w="1140"/>
        <w:gridCol w:w="914"/>
        <w:gridCol w:w="6528"/>
        <w:gridCol w:w="1238"/>
        <w:gridCol w:w="2096"/>
        <w:gridCol w:w="7"/>
      </w:tblGrid>
      <w:tr w:rsidR="00FA6C02" w:rsidTr="00C56CEC">
        <w:trPr>
          <w:gridAfter w:val="1"/>
          <w:wAfter w:w="7" w:type="dxa"/>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45" w:lineRule="auto"/>
              <w:jc w:val="center"/>
            </w:pPr>
            <w:r>
              <w:rPr>
                <w:rFonts w:ascii="Liberation Serif" w:eastAsia="Liberation Serif" w:hAnsi="Liberation Serif"/>
                <w:b/>
                <w:color w:val="000000"/>
                <w:w w:val="97"/>
                <w:sz w:val="16"/>
              </w:rPr>
              <w:t>№</w:t>
            </w:r>
            <w:r>
              <w:br/>
            </w:r>
            <w:r>
              <w:rPr>
                <w:rFonts w:ascii="Liberation Serif" w:eastAsia="Liberation Serif" w:hAnsi="Liberation Serif"/>
                <w:b/>
                <w:color w:val="000000"/>
                <w:w w:val="97"/>
                <w:sz w:val="16"/>
              </w:rPr>
              <w:t>п/п</w:t>
            </w:r>
          </w:p>
        </w:tc>
        <w:tc>
          <w:tcPr>
            <w:tcW w:w="16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Pr="00184E36" w:rsidRDefault="0046454C">
            <w:pPr>
              <w:autoSpaceDE w:val="0"/>
              <w:autoSpaceDN w:val="0"/>
              <w:spacing w:before="78" w:after="0" w:line="247" w:lineRule="auto"/>
              <w:ind w:left="72" w:right="540"/>
              <w:jc w:val="both"/>
              <w:rPr>
                <w:lang w:val="ru-RU"/>
              </w:rPr>
            </w:pPr>
            <w:r w:rsidRPr="00184E36">
              <w:rPr>
                <w:rFonts w:ascii="Liberation Serif" w:eastAsia="Liberation Serif" w:hAnsi="Liberation Serif"/>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ind w:left="72"/>
            </w:pPr>
            <w:proofErr w:type="spellStart"/>
            <w:r>
              <w:rPr>
                <w:rFonts w:ascii="Liberation Serif" w:eastAsia="Liberation Serif" w:hAnsi="Liberation Serif"/>
                <w:b/>
                <w:color w:val="000000"/>
                <w:w w:val="97"/>
                <w:sz w:val="16"/>
              </w:rPr>
              <w:t>Количество</w:t>
            </w:r>
            <w:proofErr w:type="spellEnd"/>
            <w:r>
              <w:rPr>
                <w:rFonts w:ascii="Liberation Serif" w:eastAsia="Liberation Serif" w:hAnsi="Liberation Serif"/>
                <w:b/>
                <w:color w:val="000000"/>
                <w:w w:val="97"/>
                <w:sz w:val="16"/>
              </w:rPr>
              <w:t xml:space="preserve"> </w:t>
            </w:r>
            <w:proofErr w:type="spellStart"/>
            <w:r>
              <w:rPr>
                <w:rFonts w:ascii="Liberation Serif" w:eastAsia="Liberation Serif" w:hAnsi="Liberation Serif"/>
                <w:b/>
                <w:color w:val="000000"/>
                <w:w w:val="97"/>
                <w:sz w:val="16"/>
              </w:rPr>
              <w:t>часов</w:t>
            </w:r>
            <w:proofErr w:type="spellEnd"/>
          </w:p>
        </w:tc>
        <w:tc>
          <w:tcPr>
            <w:tcW w:w="91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45" w:lineRule="auto"/>
              <w:ind w:left="72" w:right="144"/>
            </w:pPr>
            <w:r>
              <w:rPr>
                <w:rFonts w:ascii="Liberation Serif" w:eastAsia="Liberation Serif" w:hAnsi="Liberation Serif"/>
                <w:b/>
                <w:color w:val="000000"/>
                <w:w w:val="97"/>
                <w:sz w:val="16"/>
              </w:rPr>
              <w:t xml:space="preserve">Дата </w:t>
            </w:r>
            <w:r>
              <w:br/>
            </w:r>
            <w:r>
              <w:rPr>
                <w:rFonts w:ascii="Liberation Serif" w:eastAsia="Liberation Serif" w:hAnsi="Liberation Serif"/>
                <w:b/>
                <w:color w:val="000000"/>
                <w:w w:val="97"/>
                <w:sz w:val="16"/>
              </w:rPr>
              <w:t>изучения</w:t>
            </w:r>
          </w:p>
        </w:tc>
        <w:tc>
          <w:tcPr>
            <w:tcW w:w="65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ind w:left="72"/>
            </w:pPr>
            <w:r>
              <w:rPr>
                <w:rFonts w:ascii="Liberation Serif" w:eastAsia="Liberation Serif" w:hAnsi="Liberation Serif"/>
                <w:b/>
                <w:color w:val="000000"/>
                <w:w w:val="97"/>
                <w:sz w:val="16"/>
              </w:rPr>
              <w:t>Виды деятельности</w:t>
            </w:r>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45" w:lineRule="auto"/>
              <w:ind w:left="74" w:right="144"/>
            </w:pPr>
            <w:r>
              <w:rPr>
                <w:rFonts w:ascii="Liberation Serif" w:eastAsia="Liberation Serif" w:hAnsi="Liberation Serif"/>
                <w:b/>
                <w:color w:val="000000"/>
                <w:w w:val="97"/>
                <w:sz w:val="16"/>
              </w:rPr>
              <w:t>Виды, формы контроля</w:t>
            </w:r>
          </w:p>
        </w:tc>
        <w:tc>
          <w:tcPr>
            <w:tcW w:w="20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45" w:lineRule="auto"/>
              <w:ind w:left="72" w:right="144"/>
            </w:pPr>
            <w:r>
              <w:rPr>
                <w:rFonts w:ascii="Liberation Serif" w:eastAsia="Liberation Serif" w:hAnsi="Liberation Serif"/>
                <w:b/>
                <w:color w:val="000000"/>
                <w:w w:val="97"/>
                <w:sz w:val="16"/>
              </w:rPr>
              <w:t>Электронные (цифровые) образовательные ресурсы</w:t>
            </w:r>
          </w:p>
        </w:tc>
      </w:tr>
      <w:tr w:rsidR="00FA6C02" w:rsidTr="00C56CEC">
        <w:trPr>
          <w:gridAfter w:val="1"/>
          <w:wAfter w:w="7" w:type="dxa"/>
          <w:trHeight w:hRule="exact" w:val="540"/>
        </w:trPr>
        <w:tc>
          <w:tcPr>
            <w:tcW w:w="396" w:type="dxa"/>
            <w:vMerge/>
            <w:tcBorders>
              <w:top w:val="single" w:sz="4" w:space="0" w:color="000000"/>
              <w:left w:val="single" w:sz="4" w:space="0" w:color="000000"/>
              <w:bottom w:val="single" w:sz="4" w:space="0" w:color="000000"/>
              <w:right w:val="single" w:sz="4" w:space="0" w:color="000000"/>
            </w:tcBorders>
          </w:tcPr>
          <w:p w:rsidR="00FA6C02" w:rsidRDefault="00FA6C02"/>
        </w:tc>
        <w:tc>
          <w:tcPr>
            <w:tcW w:w="1670" w:type="dxa"/>
            <w:vMerge/>
            <w:tcBorders>
              <w:top w:val="single" w:sz="4" w:space="0" w:color="000000"/>
              <w:left w:val="single" w:sz="4" w:space="0" w:color="000000"/>
              <w:bottom w:val="single" w:sz="4" w:space="0" w:color="000000"/>
              <w:right w:val="single" w:sz="4" w:space="0" w:color="000000"/>
            </w:tcBorders>
          </w:tcPr>
          <w:p w:rsidR="00FA6C02" w:rsidRDefault="00FA6C02"/>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jc w:val="center"/>
            </w:pPr>
            <w:r>
              <w:rPr>
                <w:rFonts w:ascii="Liberation Serif" w:eastAsia="Liberation Serif" w:hAnsi="Liberation Serif"/>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45" w:lineRule="auto"/>
              <w:ind w:left="72"/>
            </w:pPr>
            <w:r>
              <w:rPr>
                <w:rFonts w:ascii="Liberation Serif" w:eastAsia="Liberation Serif" w:hAnsi="Liberation Serif"/>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45" w:lineRule="auto"/>
              <w:ind w:left="72"/>
            </w:pPr>
            <w:r>
              <w:rPr>
                <w:rFonts w:ascii="Liberation Serif" w:eastAsia="Liberation Serif" w:hAnsi="Liberation Serif"/>
                <w:b/>
                <w:color w:val="000000"/>
                <w:w w:val="97"/>
                <w:sz w:val="16"/>
              </w:rPr>
              <w:t>практические работы</w:t>
            </w:r>
          </w:p>
        </w:tc>
        <w:tc>
          <w:tcPr>
            <w:tcW w:w="914" w:type="dxa"/>
            <w:vMerge/>
            <w:tcBorders>
              <w:top w:val="single" w:sz="4" w:space="0" w:color="000000"/>
              <w:left w:val="single" w:sz="4" w:space="0" w:color="000000"/>
              <w:bottom w:val="single" w:sz="4" w:space="0" w:color="000000"/>
              <w:right w:val="single" w:sz="4" w:space="0" w:color="000000"/>
            </w:tcBorders>
          </w:tcPr>
          <w:p w:rsidR="00FA6C02" w:rsidRDefault="00FA6C02"/>
        </w:tc>
        <w:tc>
          <w:tcPr>
            <w:tcW w:w="6528" w:type="dxa"/>
            <w:vMerge/>
            <w:tcBorders>
              <w:top w:val="single" w:sz="4" w:space="0" w:color="000000"/>
              <w:left w:val="single" w:sz="4" w:space="0" w:color="000000"/>
              <w:bottom w:val="single" w:sz="4" w:space="0" w:color="000000"/>
              <w:right w:val="single" w:sz="4" w:space="0" w:color="000000"/>
            </w:tcBorders>
          </w:tcPr>
          <w:p w:rsidR="00FA6C02" w:rsidRDefault="00FA6C02"/>
        </w:tc>
        <w:tc>
          <w:tcPr>
            <w:tcW w:w="1238" w:type="dxa"/>
            <w:vMerge/>
            <w:tcBorders>
              <w:top w:val="single" w:sz="4" w:space="0" w:color="000000"/>
              <w:left w:val="single" w:sz="4" w:space="0" w:color="000000"/>
              <w:bottom w:val="single" w:sz="4" w:space="0" w:color="000000"/>
              <w:right w:val="single" w:sz="4" w:space="0" w:color="000000"/>
            </w:tcBorders>
          </w:tcPr>
          <w:p w:rsidR="00FA6C02" w:rsidRDefault="00FA6C02"/>
        </w:tc>
        <w:tc>
          <w:tcPr>
            <w:tcW w:w="2096" w:type="dxa"/>
            <w:vMerge/>
            <w:tcBorders>
              <w:top w:val="single" w:sz="4" w:space="0" w:color="000000"/>
              <w:left w:val="single" w:sz="4" w:space="0" w:color="000000"/>
              <w:bottom w:val="single" w:sz="4" w:space="0" w:color="000000"/>
              <w:right w:val="single" w:sz="4" w:space="0" w:color="000000"/>
            </w:tcBorders>
          </w:tcPr>
          <w:p w:rsidR="00FA6C02" w:rsidRDefault="00FA6C02"/>
        </w:tc>
      </w:tr>
      <w:tr w:rsidR="00FA6C02" w:rsidTr="00C56CEC">
        <w:trPr>
          <w:trHeight w:hRule="exact" w:val="350"/>
        </w:trPr>
        <w:tc>
          <w:tcPr>
            <w:tcW w:w="15621" w:type="dxa"/>
            <w:gridSpan w:val="10"/>
            <w:tcBorders>
              <w:top w:val="single" w:sz="4" w:space="0" w:color="000000"/>
              <w:left w:val="single" w:sz="4" w:space="0" w:color="000000"/>
              <w:bottom w:val="single" w:sz="5" w:space="0" w:color="000000"/>
              <w:right w:val="single" w:sz="4" w:space="0" w:color="000000"/>
            </w:tcBorders>
            <w:tcMar>
              <w:left w:w="0" w:type="dxa"/>
              <w:right w:w="0" w:type="dxa"/>
            </w:tcMar>
          </w:tcPr>
          <w:p w:rsidR="00FA6C02" w:rsidRDefault="0046454C">
            <w:pPr>
              <w:autoSpaceDE w:val="0"/>
              <w:autoSpaceDN w:val="0"/>
              <w:spacing w:before="78" w:after="0" w:line="230" w:lineRule="auto"/>
              <w:ind w:left="72"/>
            </w:pPr>
            <w:r>
              <w:rPr>
                <w:rFonts w:ascii="Liberation Serif" w:eastAsia="Liberation Serif" w:hAnsi="Liberation Serif"/>
                <w:b/>
                <w:color w:val="000000"/>
                <w:w w:val="97"/>
                <w:sz w:val="16"/>
              </w:rPr>
              <w:t>Раздел 1. Географическое изучение Земли</w:t>
            </w:r>
          </w:p>
        </w:tc>
      </w:tr>
      <w:tr w:rsidR="00FA6C02" w:rsidRPr="00736C5C" w:rsidTr="00C56CEC">
        <w:trPr>
          <w:gridAfter w:val="1"/>
          <w:wAfter w:w="7" w:type="dxa"/>
          <w:trHeight w:hRule="exact" w:val="178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4" w:after="0" w:line="230" w:lineRule="auto"/>
              <w:jc w:val="center"/>
            </w:pPr>
            <w:r>
              <w:rPr>
                <w:rFonts w:ascii="Liberation Serif" w:eastAsia="Liberation Serif" w:hAnsi="Liberation Serif"/>
                <w:color w:val="000000"/>
                <w:w w:val="97"/>
                <w:sz w:val="16"/>
              </w:rPr>
              <w:t>1.1.</w:t>
            </w:r>
          </w:p>
        </w:tc>
        <w:tc>
          <w:tcPr>
            <w:tcW w:w="1670" w:type="dxa"/>
            <w:tcBorders>
              <w:top w:val="single" w:sz="5" w:space="0" w:color="000000"/>
              <w:left w:val="single" w:sz="4" w:space="0" w:color="000000"/>
              <w:bottom w:val="single" w:sz="4" w:space="0" w:color="000000"/>
              <w:right w:val="single" w:sz="4" w:space="0" w:color="000000"/>
            </w:tcBorders>
            <w:tcMar>
              <w:left w:w="0" w:type="dxa"/>
              <w:right w:w="0" w:type="dxa"/>
            </w:tcMar>
          </w:tcPr>
          <w:p w:rsidR="00FA6C02" w:rsidRPr="00184E36" w:rsidRDefault="0046454C">
            <w:pPr>
              <w:autoSpaceDE w:val="0"/>
              <w:autoSpaceDN w:val="0"/>
              <w:spacing w:before="74" w:after="0" w:line="250" w:lineRule="auto"/>
              <w:ind w:left="72" w:right="144"/>
              <w:rPr>
                <w:lang w:val="ru-RU"/>
              </w:rPr>
            </w:pPr>
            <w:r w:rsidRPr="00184E36">
              <w:rPr>
                <w:rFonts w:ascii="Liberation Serif" w:eastAsia="Liberation Serif" w:hAnsi="Liberation Serif"/>
                <w:color w:val="000000"/>
                <w:w w:val="97"/>
                <w:sz w:val="16"/>
                <w:lang w:val="ru-RU"/>
              </w:rPr>
              <w:t xml:space="preserve">Введение. География-  наука </w:t>
            </w:r>
            <w:r w:rsidRPr="00184E36">
              <w:rPr>
                <w:lang w:val="ru-RU"/>
              </w:rPr>
              <w:br/>
            </w:r>
            <w:r w:rsidRPr="00184E36">
              <w:rPr>
                <w:rFonts w:ascii="Liberation Serif" w:eastAsia="Liberation Serif" w:hAnsi="Liberation Serif"/>
                <w:color w:val="000000"/>
                <w:w w:val="97"/>
                <w:sz w:val="16"/>
                <w:lang w:val="ru-RU"/>
              </w:rPr>
              <w:t>о планете Земля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4" w:after="0" w:line="230" w:lineRule="auto"/>
              <w:jc w:val="center"/>
            </w:pPr>
            <w:r>
              <w:rPr>
                <w:rFonts w:ascii="Liberation Serif" w:eastAsia="Liberation Serif" w:hAnsi="Liberation Serif"/>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4" w:after="0" w:line="230" w:lineRule="auto"/>
              <w:ind w:left="72"/>
            </w:pPr>
            <w:r>
              <w:rPr>
                <w:rFonts w:ascii="Liberation Serif" w:eastAsia="Liberation Serif" w:hAnsi="Liberation Serif"/>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4" w:after="0" w:line="230" w:lineRule="auto"/>
              <w:ind w:left="72"/>
            </w:pPr>
            <w:r>
              <w:rPr>
                <w:rFonts w:ascii="Liberation Serif" w:eastAsia="Liberation Serif" w:hAnsi="Liberation Serif"/>
                <w:color w:val="000000"/>
                <w:w w:val="97"/>
                <w:sz w:val="16"/>
              </w:rPr>
              <w:t>1</w:t>
            </w:r>
          </w:p>
        </w:tc>
        <w:tc>
          <w:tcPr>
            <w:tcW w:w="914" w:type="dxa"/>
            <w:tcBorders>
              <w:top w:val="single" w:sz="5"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4" w:after="0" w:line="245" w:lineRule="auto"/>
              <w:jc w:val="center"/>
            </w:pPr>
            <w:r>
              <w:rPr>
                <w:rFonts w:ascii="Liberation Serif" w:eastAsia="Liberation Serif" w:hAnsi="Liberation Serif"/>
                <w:color w:val="000000"/>
                <w:w w:val="97"/>
                <w:sz w:val="16"/>
              </w:rPr>
              <w:t>02.09.2022 09.09.2022</w:t>
            </w:r>
          </w:p>
        </w:tc>
        <w:tc>
          <w:tcPr>
            <w:tcW w:w="6528" w:type="dxa"/>
            <w:tcBorders>
              <w:top w:val="single" w:sz="5" w:space="0" w:color="000000"/>
              <w:left w:val="single" w:sz="4" w:space="0" w:color="000000"/>
              <w:bottom w:val="single" w:sz="4" w:space="0" w:color="000000"/>
              <w:right w:val="single" w:sz="4" w:space="0" w:color="000000"/>
            </w:tcBorders>
            <w:tcMar>
              <w:left w:w="0" w:type="dxa"/>
              <w:right w:w="0" w:type="dxa"/>
            </w:tcMar>
          </w:tcPr>
          <w:p w:rsidR="00FA6C02" w:rsidRPr="00184E36" w:rsidRDefault="0046454C">
            <w:pPr>
              <w:autoSpaceDE w:val="0"/>
              <w:autoSpaceDN w:val="0"/>
              <w:spacing w:before="74" w:after="0" w:line="250" w:lineRule="auto"/>
              <w:ind w:left="72" w:right="432"/>
              <w:rPr>
                <w:lang w:val="ru-RU"/>
              </w:rPr>
            </w:pPr>
            <w:r w:rsidRPr="00184E36">
              <w:rPr>
                <w:rFonts w:ascii="Liberation Serif" w:eastAsia="Liberation Serif" w:hAnsi="Liberation Serif"/>
                <w:color w:val="000000"/>
                <w:w w:val="97"/>
                <w:sz w:val="16"/>
                <w:lang w:val="ru-RU"/>
              </w:rPr>
              <w:t>Наблюдать за географическими объектами своей местности. Изучать правила работы с Дневником географа-следопыта. Организовать и провести осенние фенологические наблюдения и метеорологические наблюдения. Начать ведение Календаря природы и Дневника погоды.</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FA6C02" w:rsidRPr="00184E36" w:rsidRDefault="0046454C">
            <w:pPr>
              <w:autoSpaceDE w:val="0"/>
              <w:autoSpaceDN w:val="0"/>
              <w:spacing w:before="74" w:after="0" w:line="250" w:lineRule="auto"/>
              <w:ind w:left="74"/>
              <w:rPr>
                <w:lang w:val="ru-RU"/>
              </w:rPr>
            </w:pPr>
            <w:r w:rsidRPr="00184E36">
              <w:rPr>
                <w:rFonts w:ascii="Liberation Serif" w:eastAsia="Liberation Serif" w:hAnsi="Liberation Serif"/>
                <w:color w:val="000000"/>
                <w:w w:val="97"/>
                <w:sz w:val="16"/>
                <w:lang w:val="ru-RU"/>
              </w:rPr>
              <w:t xml:space="preserve">Самооценка с </w:t>
            </w:r>
            <w:r w:rsidRPr="00184E36">
              <w:rPr>
                <w:lang w:val="ru-RU"/>
              </w:rPr>
              <w:br/>
            </w:r>
            <w:r w:rsidRPr="00184E36">
              <w:rPr>
                <w:rFonts w:ascii="Liberation Serif" w:eastAsia="Liberation Serif" w:hAnsi="Liberation Serif"/>
                <w:color w:val="000000"/>
                <w:w w:val="97"/>
                <w:sz w:val="16"/>
                <w:lang w:val="ru-RU"/>
              </w:rPr>
              <w:t>использованием</w:t>
            </w:r>
            <w:r w:rsidR="00BA534E">
              <w:rPr>
                <w:rFonts w:ascii="Liberation Serif" w:eastAsia="Liberation Serif" w:hAnsi="Liberation Serif"/>
                <w:color w:val="000000"/>
                <w:w w:val="97"/>
                <w:sz w:val="16"/>
                <w:lang w:val="ru-RU"/>
              </w:rPr>
              <w:t xml:space="preserve"> </w:t>
            </w:r>
            <w:r w:rsidRPr="00184E36">
              <w:rPr>
                <w:rFonts w:ascii="Liberation Serif" w:eastAsia="Liberation Serif" w:hAnsi="Liberation Serif"/>
                <w:color w:val="000000"/>
                <w:w w:val="97"/>
                <w:sz w:val="16"/>
                <w:lang w:val="ru-RU"/>
              </w:rPr>
              <w:t xml:space="preserve">«Оценочного </w:t>
            </w:r>
            <w:r w:rsidRPr="00184E36">
              <w:rPr>
                <w:lang w:val="ru-RU"/>
              </w:rPr>
              <w:br/>
            </w:r>
            <w:r w:rsidRPr="00184E36">
              <w:rPr>
                <w:rFonts w:ascii="Liberation Serif" w:eastAsia="Liberation Serif" w:hAnsi="Liberation Serif"/>
                <w:color w:val="000000"/>
                <w:w w:val="97"/>
                <w:sz w:val="16"/>
                <w:lang w:val="ru-RU"/>
              </w:rPr>
              <w:t>листа»</w:t>
            </w:r>
          </w:p>
        </w:tc>
        <w:tc>
          <w:tcPr>
            <w:tcW w:w="2096" w:type="dxa"/>
            <w:tcBorders>
              <w:top w:val="single" w:sz="5" w:space="0" w:color="000000"/>
              <w:left w:val="single" w:sz="4" w:space="0" w:color="000000"/>
              <w:bottom w:val="single" w:sz="4" w:space="0" w:color="000000"/>
              <w:right w:val="single" w:sz="4" w:space="0" w:color="000000"/>
            </w:tcBorders>
            <w:tcMar>
              <w:left w:w="0" w:type="dxa"/>
              <w:right w:w="0" w:type="dxa"/>
            </w:tcMar>
          </w:tcPr>
          <w:p w:rsidR="00FA6C02" w:rsidRPr="00184E36" w:rsidRDefault="0046454C">
            <w:pPr>
              <w:autoSpaceDE w:val="0"/>
              <w:autoSpaceDN w:val="0"/>
              <w:spacing w:before="74" w:after="0" w:line="254" w:lineRule="auto"/>
              <w:ind w:left="72"/>
              <w:rPr>
                <w:lang w:val="ru-RU"/>
              </w:rPr>
            </w:pPr>
            <w:r>
              <w:rPr>
                <w:rFonts w:ascii="Liberation Serif" w:eastAsia="Liberation Serif" w:hAnsi="Liberation Serif"/>
                <w:color w:val="000000"/>
                <w:w w:val="97"/>
                <w:sz w:val="16"/>
              </w:rPr>
              <w:t>http</w:t>
            </w:r>
            <w:r w:rsidRPr="00184E36">
              <w:rPr>
                <w:rFonts w:ascii="Liberation Serif" w:eastAsia="Liberation Serif" w:hAnsi="Liberation Serif"/>
                <w:color w:val="000000"/>
                <w:w w:val="97"/>
                <w:sz w:val="16"/>
                <w:lang w:val="ru-RU"/>
              </w:rPr>
              <w:t>://</w:t>
            </w:r>
            <w:r>
              <w:rPr>
                <w:rFonts w:ascii="Liberation Serif" w:eastAsia="Liberation Serif" w:hAnsi="Liberation Serif"/>
                <w:color w:val="000000"/>
                <w:w w:val="97"/>
                <w:sz w:val="16"/>
              </w:rPr>
              <w:t>school</w:t>
            </w:r>
            <w:r w:rsidRPr="00184E36">
              <w:rPr>
                <w:rFonts w:ascii="Liberation Serif" w:eastAsia="Liberation Serif" w:hAnsi="Liberation Serif"/>
                <w:color w:val="000000"/>
                <w:w w:val="97"/>
                <w:sz w:val="16"/>
                <w:lang w:val="ru-RU"/>
              </w:rPr>
              <w:t>-</w:t>
            </w:r>
            <w:r>
              <w:rPr>
                <w:rFonts w:ascii="Liberation Serif" w:eastAsia="Liberation Serif" w:hAnsi="Liberation Serif"/>
                <w:color w:val="000000"/>
                <w:w w:val="97"/>
                <w:sz w:val="16"/>
              </w:rPr>
              <w:t>collection</w:t>
            </w:r>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edu</w:t>
            </w:r>
            <w:proofErr w:type="spellEnd"/>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ru</w:t>
            </w:r>
            <w:proofErr w:type="spellEnd"/>
            <w:r w:rsidRPr="00184E36">
              <w:rPr>
                <w:rFonts w:ascii="Liberation Serif" w:eastAsia="Liberation Serif" w:hAnsi="Liberation Serif"/>
                <w:color w:val="000000"/>
                <w:w w:val="97"/>
                <w:sz w:val="16"/>
                <w:lang w:val="ru-RU"/>
              </w:rPr>
              <w:t xml:space="preserve">/ </w:t>
            </w:r>
            <w:r>
              <w:rPr>
                <w:rFonts w:ascii="Liberation Serif" w:eastAsia="Liberation Serif" w:hAnsi="Liberation Serif"/>
                <w:color w:val="000000"/>
                <w:w w:val="97"/>
                <w:sz w:val="16"/>
              </w:rPr>
              <w:t>https</w:t>
            </w:r>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resh</w:t>
            </w:r>
            <w:proofErr w:type="spellEnd"/>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edu</w:t>
            </w:r>
            <w:proofErr w:type="spellEnd"/>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ru</w:t>
            </w:r>
            <w:proofErr w:type="spellEnd"/>
            <w:r w:rsidRPr="00184E36">
              <w:rPr>
                <w:rFonts w:ascii="Liberation Serif" w:eastAsia="Liberation Serif" w:hAnsi="Liberation Serif"/>
                <w:color w:val="000000"/>
                <w:w w:val="97"/>
                <w:sz w:val="16"/>
                <w:lang w:val="ru-RU"/>
              </w:rPr>
              <w:t xml:space="preserve">/ </w:t>
            </w:r>
            <w:r w:rsidRPr="00184E36">
              <w:rPr>
                <w:lang w:val="ru-RU"/>
              </w:rPr>
              <w:br/>
            </w:r>
            <w:r>
              <w:rPr>
                <w:rFonts w:ascii="Liberation Serif" w:eastAsia="Liberation Serif" w:hAnsi="Liberation Serif"/>
                <w:color w:val="000000"/>
                <w:w w:val="97"/>
                <w:sz w:val="16"/>
              </w:rPr>
              <w:t>https</w:t>
            </w:r>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interneturok</w:t>
            </w:r>
            <w:proofErr w:type="spellEnd"/>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ru</w:t>
            </w:r>
            <w:proofErr w:type="spellEnd"/>
            <w:r w:rsidRPr="00184E36">
              <w:rPr>
                <w:rFonts w:ascii="Liberation Serif" w:eastAsia="Liberation Serif" w:hAnsi="Liberation Serif"/>
                <w:color w:val="000000"/>
                <w:w w:val="97"/>
                <w:sz w:val="16"/>
                <w:lang w:val="ru-RU"/>
              </w:rPr>
              <w:t xml:space="preserve">/ </w:t>
            </w:r>
            <w:r w:rsidRPr="00184E36">
              <w:rPr>
                <w:lang w:val="ru-RU"/>
              </w:rPr>
              <w:br/>
            </w:r>
            <w:r>
              <w:rPr>
                <w:rFonts w:ascii="Liberation Serif" w:eastAsia="Liberation Serif" w:hAnsi="Liberation Serif"/>
                <w:color w:val="000000"/>
                <w:w w:val="97"/>
                <w:sz w:val="16"/>
              </w:rPr>
              <w:t>https</w:t>
            </w:r>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videouroki</w:t>
            </w:r>
            <w:proofErr w:type="spellEnd"/>
            <w:r w:rsidRPr="00184E36">
              <w:rPr>
                <w:rFonts w:ascii="Liberation Serif" w:eastAsia="Liberation Serif" w:hAnsi="Liberation Serif"/>
                <w:color w:val="000000"/>
                <w:w w:val="97"/>
                <w:sz w:val="16"/>
                <w:lang w:val="ru-RU"/>
              </w:rPr>
              <w:t>.</w:t>
            </w:r>
            <w:r>
              <w:rPr>
                <w:rFonts w:ascii="Liberation Serif" w:eastAsia="Liberation Serif" w:hAnsi="Liberation Serif"/>
                <w:color w:val="000000"/>
                <w:w w:val="97"/>
                <w:sz w:val="16"/>
              </w:rPr>
              <w:t>net</w:t>
            </w:r>
            <w:r w:rsidRPr="00184E36">
              <w:rPr>
                <w:rFonts w:ascii="Liberation Serif" w:eastAsia="Liberation Serif" w:hAnsi="Liberation Serif"/>
                <w:color w:val="000000"/>
                <w:w w:val="97"/>
                <w:sz w:val="16"/>
                <w:lang w:val="ru-RU"/>
              </w:rPr>
              <w:t xml:space="preserve">/ </w:t>
            </w:r>
            <w:r w:rsidRPr="00184E36">
              <w:rPr>
                <w:lang w:val="ru-RU"/>
              </w:rPr>
              <w:br/>
            </w:r>
            <w:r>
              <w:rPr>
                <w:rFonts w:ascii="Liberation Serif" w:eastAsia="Liberation Serif" w:hAnsi="Liberation Serif"/>
                <w:color w:val="000000"/>
                <w:w w:val="97"/>
                <w:sz w:val="16"/>
              </w:rPr>
              <w:t>https</w:t>
            </w:r>
            <w:r w:rsidRPr="00184E36">
              <w:rPr>
                <w:rFonts w:ascii="Liberation Serif" w:eastAsia="Liberation Serif" w:hAnsi="Liberation Serif"/>
                <w:color w:val="000000"/>
                <w:w w:val="97"/>
                <w:sz w:val="16"/>
                <w:lang w:val="ru-RU"/>
              </w:rPr>
              <w:t>://</w:t>
            </w:r>
            <w:r>
              <w:rPr>
                <w:rFonts w:ascii="Liberation Serif" w:eastAsia="Liberation Serif" w:hAnsi="Liberation Serif"/>
                <w:color w:val="000000"/>
                <w:w w:val="97"/>
                <w:sz w:val="16"/>
              </w:rPr>
              <w:t>www</w:t>
            </w:r>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yaklass</w:t>
            </w:r>
            <w:proofErr w:type="spellEnd"/>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ru</w:t>
            </w:r>
            <w:proofErr w:type="spellEnd"/>
            <w:r w:rsidRPr="00184E36">
              <w:rPr>
                <w:rFonts w:ascii="Liberation Serif" w:eastAsia="Liberation Serif" w:hAnsi="Liberation Serif"/>
                <w:color w:val="000000"/>
                <w:w w:val="97"/>
                <w:sz w:val="16"/>
                <w:lang w:val="ru-RU"/>
              </w:rPr>
              <w:t xml:space="preserve">/ </w:t>
            </w:r>
            <w:r w:rsidRPr="00184E36">
              <w:rPr>
                <w:lang w:val="ru-RU"/>
              </w:rPr>
              <w:br/>
            </w:r>
            <w:r>
              <w:rPr>
                <w:rFonts w:ascii="Liberation Serif" w:eastAsia="Liberation Serif" w:hAnsi="Liberation Serif"/>
                <w:color w:val="000000"/>
                <w:w w:val="97"/>
                <w:sz w:val="16"/>
              </w:rPr>
              <w:t>http</w:t>
            </w:r>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klassikaknigi</w:t>
            </w:r>
            <w:proofErr w:type="spellEnd"/>
            <w:r w:rsidRPr="00184E36">
              <w:rPr>
                <w:rFonts w:ascii="Liberation Serif" w:eastAsia="Liberation Serif" w:hAnsi="Liberation Serif"/>
                <w:color w:val="000000"/>
                <w:w w:val="97"/>
                <w:sz w:val="16"/>
                <w:lang w:val="ru-RU"/>
              </w:rPr>
              <w:t>.</w:t>
            </w:r>
            <w:r>
              <w:rPr>
                <w:rFonts w:ascii="Liberation Serif" w:eastAsia="Liberation Serif" w:hAnsi="Liberation Serif"/>
                <w:color w:val="000000"/>
                <w:w w:val="97"/>
                <w:sz w:val="16"/>
              </w:rPr>
              <w:t>info</w:t>
            </w:r>
            <w:r w:rsidRPr="00184E36">
              <w:rPr>
                <w:rFonts w:ascii="Liberation Serif" w:eastAsia="Liberation Serif" w:hAnsi="Liberation Serif"/>
                <w:color w:val="000000"/>
                <w:w w:val="97"/>
                <w:sz w:val="16"/>
                <w:lang w:val="ru-RU"/>
              </w:rPr>
              <w:t>/</w:t>
            </w:r>
            <w:r>
              <w:rPr>
                <w:rFonts w:ascii="Liberation Serif" w:eastAsia="Liberation Serif" w:hAnsi="Liberation Serif"/>
                <w:color w:val="000000"/>
                <w:w w:val="97"/>
                <w:sz w:val="16"/>
              </w:rPr>
              <w:t>video</w:t>
            </w:r>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uroki</w:t>
            </w:r>
            <w:proofErr w:type="spellEnd"/>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geografiya</w:t>
            </w:r>
            <w:proofErr w:type="spellEnd"/>
            <w:r w:rsidRPr="00184E36">
              <w:rPr>
                <w:rFonts w:ascii="Liberation Serif" w:eastAsia="Liberation Serif" w:hAnsi="Liberation Serif"/>
                <w:color w:val="000000"/>
                <w:w w:val="97"/>
                <w:sz w:val="16"/>
                <w:lang w:val="ru-RU"/>
              </w:rPr>
              <w:t>-5-</w:t>
            </w:r>
            <w:proofErr w:type="spellStart"/>
            <w:r>
              <w:rPr>
                <w:rFonts w:ascii="Liberation Serif" w:eastAsia="Liberation Serif" w:hAnsi="Liberation Serif"/>
                <w:color w:val="000000"/>
                <w:w w:val="97"/>
                <w:sz w:val="16"/>
              </w:rPr>
              <w:t>klass</w:t>
            </w:r>
            <w:proofErr w:type="spellEnd"/>
            <w:r w:rsidRPr="00184E36">
              <w:rPr>
                <w:rFonts w:ascii="Liberation Serif" w:eastAsia="Liberation Serif" w:hAnsi="Liberation Serif"/>
                <w:color w:val="000000"/>
                <w:w w:val="97"/>
                <w:sz w:val="16"/>
                <w:lang w:val="ru-RU"/>
              </w:rPr>
              <w:t xml:space="preserve">/ </w:t>
            </w:r>
            <w:r w:rsidRPr="00184E36">
              <w:rPr>
                <w:lang w:val="ru-RU"/>
              </w:rPr>
              <w:br/>
            </w:r>
            <w:r>
              <w:rPr>
                <w:rFonts w:ascii="Liberation Serif" w:eastAsia="Liberation Serif" w:hAnsi="Liberation Serif"/>
                <w:color w:val="000000"/>
                <w:w w:val="97"/>
                <w:sz w:val="16"/>
              </w:rPr>
              <w:t>https</w:t>
            </w:r>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uchebnik</w:t>
            </w:r>
            <w:proofErr w:type="spellEnd"/>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mos</w:t>
            </w:r>
            <w:proofErr w:type="spellEnd"/>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ru</w:t>
            </w:r>
            <w:proofErr w:type="spellEnd"/>
            <w:r w:rsidRPr="00184E36">
              <w:rPr>
                <w:rFonts w:ascii="Liberation Serif" w:eastAsia="Liberation Serif" w:hAnsi="Liberation Serif"/>
                <w:color w:val="000000"/>
                <w:w w:val="97"/>
                <w:sz w:val="16"/>
                <w:lang w:val="ru-RU"/>
              </w:rPr>
              <w:t>/</w:t>
            </w:r>
          </w:p>
        </w:tc>
      </w:tr>
      <w:tr w:rsidR="00FA6C02" w:rsidTr="00C56CEC">
        <w:trPr>
          <w:gridAfter w:val="1"/>
          <w:wAfter w:w="7" w:type="dxa"/>
          <w:trHeight w:hRule="exact" w:val="20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jc w:val="center"/>
            </w:pPr>
            <w:r>
              <w:rPr>
                <w:rFonts w:ascii="Liberation Serif" w:eastAsia="Liberation Serif" w:hAnsi="Liberation Serif"/>
                <w:color w:val="000000"/>
                <w:w w:val="97"/>
                <w:sz w:val="16"/>
              </w:rPr>
              <w:t>1.2.</w:t>
            </w:r>
          </w:p>
        </w:tc>
        <w:tc>
          <w:tcPr>
            <w:tcW w:w="1670"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47" w:lineRule="auto"/>
              <w:ind w:left="72" w:right="432"/>
            </w:pPr>
            <w:r>
              <w:rPr>
                <w:rFonts w:ascii="Liberation Serif" w:eastAsia="Liberation Serif" w:hAnsi="Liberation Serif"/>
                <w:color w:val="000000"/>
                <w:w w:val="97"/>
                <w:sz w:val="16"/>
              </w:rPr>
              <w:t xml:space="preserve">История </w:t>
            </w:r>
            <w:r>
              <w:br/>
            </w:r>
            <w:r>
              <w:rPr>
                <w:rFonts w:ascii="Liberation Serif" w:eastAsia="Liberation Serif" w:hAnsi="Liberation Serif"/>
                <w:color w:val="000000"/>
                <w:w w:val="97"/>
                <w:sz w:val="16"/>
              </w:rPr>
              <w:t>географических открытий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jc w:val="center"/>
            </w:pPr>
            <w:r>
              <w:rPr>
                <w:rFonts w:ascii="Liberation Serif" w:eastAsia="Liberation Serif" w:hAnsi="Liberation Serif"/>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ind w:left="72"/>
            </w:pPr>
            <w:r>
              <w:rPr>
                <w:rFonts w:ascii="Liberation Serif" w:eastAsia="Liberation Serif" w:hAnsi="Liberation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ind w:left="72"/>
            </w:pPr>
            <w:r>
              <w:rPr>
                <w:rFonts w:ascii="Liberation Serif" w:eastAsia="Liberation Serif" w:hAnsi="Liberation Serif"/>
                <w:color w:val="000000"/>
                <w:w w:val="97"/>
                <w:sz w:val="16"/>
              </w:rPr>
              <w:t>2</w:t>
            </w: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45" w:lineRule="auto"/>
              <w:jc w:val="center"/>
            </w:pPr>
            <w:r>
              <w:rPr>
                <w:rFonts w:ascii="Liberation Serif" w:eastAsia="Liberation Serif" w:hAnsi="Liberation Serif"/>
                <w:color w:val="000000"/>
                <w:w w:val="97"/>
                <w:sz w:val="16"/>
              </w:rPr>
              <w:t>16.09.2022-27.10.2022</w:t>
            </w:r>
          </w:p>
        </w:tc>
        <w:tc>
          <w:tcPr>
            <w:tcW w:w="6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Pr="00184E36" w:rsidRDefault="0046454C">
            <w:pPr>
              <w:autoSpaceDE w:val="0"/>
              <w:autoSpaceDN w:val="0"/>
              <w:spacing w:before="78" w:after="0" w:line="254" w:lineRule="auto"/>
              <w:ind w:left="72"/>
              <w:rPr>
                <w:lang w:val="ru-RU"/>
              </w:rPr>
            </w:pPr>
            <w:r w:rsidRPr="00184E36">
              <w:rPr>
                <w:rFonts w:ascii="Liberation Serif" w:eastAsia="Liberation Serif" w:hAnsi="Liberation Serif"/>
                <w:color w:val="000000"/>
                <w:w w:val="97"/>
                <w:sz w:val="16"/>
                <w:lang w:val="ru-RU"/>
              </w:rPr>
              <w:t>Строить модель квадранта. Измерять высоту Солнца над горизонтом. Составлять свою карту мира в Дневнике географа-следопыта. Читать фрагмент «Книги о разнообразии мира» Марко Поло. Работать со своей картой мира в Дневнике географа-следопыта. Изучать устройство компаса. Создавать модель компаса. Определять направление на стороны горизонта и визировать по компасу. Работать с топонимическим словарём. Создавать игру «Материки и части света». Подготовить свою первую научную экспедицию с целью изучения уникального географического объекта своей местности — памятника природы. Проводить школьную экспедицию, анализировать её результаты и подводить итоги (задание для работы во внеурочное время).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ind w:left="74"/>
            </w:pPr>
            <w:proofErr w:type="spellStart"/>
            <w:r>
              <w:rPr>
                <w:rFonts w:ascii="Liberation Serif" w:eastAsia="Liberation Serif" w:hAnsi="Liberation Serif"/>
                <w:color w:val="000000"/>
                <w:w w:val="97"/>
                <w:sz w:val="16"/>
              </w:rPr>
              <w:t>Тестирование</w:t>
            </w:r>
            <w:proofErr w:type="spellEnd"/>
          </w:p>
        </w:tc>
        <w:tc>
          <w:tcPr>
            <w:tcW w:w="2096"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54" w:lineRule="auto"/>
              <w:ind w:left="72"/>
            </w:pPr>
            <w:r>
              <w:rPr>
                <w:rFonts w:ascii="Liberation Serif" w:eastAsia="Liberation Serif" w:hAnsi="Liberation Serif"/>
                <w:color w:val="000000"/>
                <w:w w:val="97"/>
                <w:sz w:val="16"/>
              </w:rPr>
              <w:t xml:space="preserve">http://school-collection.edu.ru/ https://resh.edu.ru/ </w:t>
            </w:r>
            <w:r>
              <w:br/>
            </w:r>
            <w:r>
              <w:rPr>
                <w:rFonts w:ascii="Liberation Serif" w:eastAsia="Liberation Serif" w:hAnsi="Liberation Serif"/>
                <w:color w:val="000000"/>
                <w:w w:val="97"/>
                <w:sz w:val="16"/>
              </w:rPr>
              <w:t xml:space="preserve">https://interneturok.ru/ </w:t>
            </w:r>
            <w:r>
              <w:br/>
            </w:r>
            <w:r>
              <w:rPr>
                <w:rFonts w:ascii="Liberation Serif" w:eastAsia="Liberation Serif" w:hAnsi="Liberation Serif"/>
                <w:color w:val="000000"/>
                <w:w w:val="97"/>
                <w:sz w:val="16"/>
              </w:rPr>
              <w:t xml:space="preserve">https://videouroki.net/ </w:t>
            </w:r>
            <w:r>
              <w:br/>
            </w:r>
            <w:r>
              <w:rPr>
                <w:rFonts w:ascii="Liberation Serif" w:eastAsia="Liberation Serif" w:hAnsi="Liberation Serif"/>
                <w:color w:val="000000"/>
                <w:w w:val="97"/>
                <w:sz w:val="16"/>
              </w:rPr>
              <w:t xml:space="preserve">https://www.yaklass.ru/ </w:t>
            </w:r>
            <w:r>
              <w:br/>
            </w:r>
            <w:r>
              <w:rPr>
                <w:rFonts w:ascii="Liberation Serif" w:eastAsia="Liberation Serif" w:hAnsi="Liberation Serif"/>
                <w:color w:val="000000"/>
                <w:w w:val="97"/>
                <w:sz w:val="16"/>
              </w:rPr>
              <w:t xml:space="preserve">http://klassikaknigi.info/video-uroki-geografiya-5-klass/ </w:t>
            </w:r>
            <w:r>
              <w:br/>
            </w:r>
            <w:r>
              <w:rPr>
                <w:rFonts w:ascii="Liberation Serif" w:eastAsia="Liberation Serif" w:hAnsi="Liberation Serif"/>
                <w:color w:val="000000"/>
                <w:w w:val="97"/>
                <w:sz w:val="16"/>
              </w:rPr>
              <w:t>https://uchebnik.mos.ru/</w:t>
            </w:r>
          </w:p>
        </w:tc>
      </w:tr>
      <w:tr w:rsidR="00FA6C02" w:rsidTr="00C56CEC">
        <w:trPr>
          <w:trHeight w:hRule="exact" w:val="348"/>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33" w:lineRule="auto"/>
              <w:ind w:left="72"/>
            </w:pPr>
            <w:proofErr w:type="spellStart"/>
            <w:r>
              <w:rPr>
                <w:rFonts w:ascii="Liberation Serif" w:eastAsia="Liberation Serif" w:hAnsi="Liberation Serif"/>
                <w:color w:val="000000"/>
                <w:w w:val="97"/>
                <w:sz w:val="16"/>
              </w:rPr>
              <w:t>Итого</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по</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33" w:lineRule="auto"/>
              <w:jc w:val="center"/>
            </w:pPr>
            <w:r>
              <w:rPr>
                <w:rFonts w:ascii="Liberation Serif" w:eastAsia="Liberation Serif" w:hAnsi="Liberation Serif"/>
                <w:color w:val="000000"/>
                <w:w w:val="97"/>
                <w:sz w:val="16"/>
              </w:rPr>
              <w:t>9</w:t>
            </w:r>
          </w:p>
        </w:tc>
        <w:tc>
          <w:tcPr>
            <w:tcW w:w="13027"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FA6C02"/>
        </w:tc>
      </w:tr>
      <w:tr w:rsidR="00FA6C02" w:rsidTr="00C56CEC">
        <w:trPr>
          <w:trHeight w:hRule="exact" w:val="348"/>
        </w:trPr>
        <w:tc>
          <w:tcPr>
            <w:tcW w:w="15621"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33" w:lineRule="auto"/>
              <w:ind w:left="72"/>
            </w:pPr>
            <w:r>
              <w:rPr>
                <w:rFonts w:ascii="Liberation Serif" w:eastAsia="Liberation Serif" w:hAnsi="Liberation Serif"/>
                <w:b/>
                <w:color w:val="000000"/>
                <w:w w:val="97"/>
                <w:sz w:val="16"/>
              </w:rPr>
              <w:t>Раздел 2. Изображения земной поверхности</w:t>
            </w:r>
          </w:p>
        </w:tc>
      </w:tr>
      <w:tr w:rsidR="00FA6C02" w:rsidTr="00C56CEC">
        <w:trPr>
          <w:gridAfter w:val="1"/>
          <w:wAfter w:w="7" w:type="dxa"/>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33" w:lineRule="auto"/>
              <w:jc w:val="center"/>
            </w:pPr>
            <w:r>
              <w:rPr>
                <w:rFonts w:ascii="Liberation Serif" w:eastAsia="Liberation Serif" w:hAnsi="Liberation Serif"/>
                <w:color w:val="000000"/>
                <w:w w:val="97"/>
                <w:sz w:val="16"/>
              </w:rPr>
              <w:t>2.1.</w:t>
            </w:r>
          </w:p>
        </w:tc>
        <w:tc>
          <w:tcPr>
            <w:tcW w:w="1670"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33" w:lineRule="auto"/>
              <w:ind w:left="72"/>
            </w:pPr>
            <w:r>
              <w:rPr>
                <w:rFonts w:ascii="Liberation Serif" w:eastAsia="Liberation Serif" w:hAnsi="Liberation Serif"/>
                <w:color w:val="000000"/>
                <w:w w:val="97"/>
                <w:sz w:val="16"/>
              </w:rPr>
              <w:t>Планы местности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33" w:lineRule="auto"/>
              <w:jc w:val="center"/>
            </w:pPr>
            <w:r>
              <w:rPr>
                <w:rFonts w:ascii="Liberation Serif" w:eastAsia="Liberation Serif" w:hAnsi="Liberation Serif"/>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33" w:lineRule="auto"/>
              <w:ind w:left="72"/>
            </w:pPr>
            <w:r>
              <w:rPr>
                <w:rFonts w:ascii="Liberation Serif" w:eastAsia="Liberation Serif" w:hAnsi="Liberation Serif"/>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33" w:lineRule="auto"/>
              <w:ind w:left="72"/>
            </w:pPr>
            <w:r>
              <w:rPr>
                <w:rFonts w:ascii="Liberation Serif" w:eastAsia="Liberation Serif" w:hAnsi="Liberation Serif"/>
                <w:color w:val="000000"/>
                <w:w w:val="97"/>
                <w:sz w:val="16"/>
              </w:rPr>
              <w:t>2</w:t>
            </w: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FA6C02"/>
        </w:tc>
        <w:tc>
          <w:tcPr>
            <w:tcW w:w="6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Pr="00184E36" w:rsidRDefault="0046454C">
            <w:pPr>
              <w:autoSpaceDE w:val="0"/>
              <w:autoSpaceDN w:val="0"/>
              <w:spacing w:before="76" w:after="0" w:line="254" w:lineRule="auto"/>
              <w:ind w:left="72" w:right="144"/>
              <w:rPr>
                <w:lang w:val="ru-RU"/>
              </w:rPr>
            </w:pPr>
            <w:r w:rsidRPr="00184E36">
              <w:rPr>
                <w:rFonts w:ascii="Liberation Serif" w:eastAsia="Liberation Serif" w:hAnsi="Liberation Serif"/>
                <w:color w:val="000000"/>
                <w:w w:val="97"/>
                <w:sz w:val="16"/>
                <w:lang w:val="ru-RU"/>
              </w:rPr>
              <w:t>Изучать изображения Земли из космоса. Изучать «язык» космических снимков. Сравнивать различные изображения территории музея-заповедника «</w:t>
            </w:r>
            <w:proofErr w:type="spellStart"/>
            <w:r w:rsidRPr="00184E36">
              <w:rPr>
                <w:rFonts w:ascii="Liberation Serif" w:eastAsia="Liberation Serif" w:hAnsi="Liberation Serif"/>
                <w:color w:val="000000"/>
                <w:w w:val="97"/>
                <w:sz w:val="16"/>
                <w:lang w:val="ru-RU"/>
              </w:rPr>
              <w:t>Поленово</w:t>
            </w:r>
            <w:proofErr w:type="spellEnd"/>
            <w:r w:rsidRPr="00184E36">
              <w:rPr>
                <w:rFonts w:ascii="Liberation Serif" w:eastAsia="Liberation Serif" w:hAnsi="Liberation Serif"/>
                <w:color w:val="000000"/>
                <w:w w:val="97"/>
                <w:sz w:val="16"/>
                <w:lang w:val="ru-RU"/>
              </w:rPr>
              <w:t xml:space="preserve">». Определять </w:t>
            </w:r>
            <w:r w:rsidRPr="00184E36">
              <w:rPr>
                <w:lang w:val="ru-RU"/>
              </w:rPr>
              <w:br/>
            </w:r>
            <w:r w:rsidRPr="00184E36">
              <w:rPr>
                <w:rFonts w:ascii="Liberation Serif" w:eastAsia="Liberation Serif" w:hAnsi="Liberation Serif"/>
                <w:color w:val="000000"/>
                <w:w w:val="97"/>
                <w:sz w:val="16"/>
                <w:lang w:val="ru-RU"/>
              </w:rPr>
              <w:t>изображения, дающие наиболее полную и точную информацию о местности. Готовить самодельное оборудование для проведения ориентирования на местности. Определять среднюю длину своего шага. Проводить визирование на объекты, расположенные на пришкольном участке (задание для работы во внеурочное время). Создавать игру</w:t>
            </w:r>
            <w:r w:rsidRPr="00184E36">
              <w:rPr>
                <w:lang w:val="ru-RU"/>
              </w:rPr>
              <w:br/>
            </w:r>
            <w:r w:rsidRPr="00184E36">
              <w:rPr>
                <w:rFonts w:ascii="Liberation Serif" w:eastAsia="Liberation Serif" w:hAnsi="Liberation Serif"/>
                <w:color w:val="000000"/>
                <w:w w:val="97"/>
                <w:sz w:val="16"/>
                <w:lang w:val="ru-RU"/>
              </w:rPr>
              <w:t>«Топографическое домино». Проводить чемпионат по топографическому домино (задание для работы во внеурочное время). Проводить полярную съёмку пришкольного участка. Проводить маршрутную съёмку местности и составлять план «Мой путь из дома в школу</w:t>
            </w:r>
            <w:proofErr w:type="gramStart"/>
            <w:r w:rsidRPr="00184E36">
              <w:rPr>
                <w:rFonts w:ascii="Liberation Serif" w:eastAsia="Liberation Serif" w:hAnsi="Liberation Serif"/>
                <w:color w:val="000000"/>
                <w:w w:val="97"/>
                <w:sz w:val="16"/>
                <w:lang w:val="ru-RU"/>
              </w:rPr>
              <w:t>»(</w:t>
            </w:r>
            <w:proofErr w:type="gramEnd"/>
            <w:r w:rsidRPr="00184E36">
              <w:rPr>
                <w:rFonts w:ascii="Liberation Serif" w:eastAsia="Liberation Serif" w:hAnsi="Liberation Serif"/>
                <w:color w:val="000000"/>
                <w:w w:val="97"/>
                <w:sz w:val="16"/>
                <w:lang w:val="ru-RU"/>
              </w:rPr>
              <w:t>задание для работы во внеурочное время). Создавать макеты холмов и работать с ними.</w:t>
            </w:r>
          </w:p>
          <w:p w:rsidR="00FA6C02" w:rsidRPr="00184E36" w:rsidRDefault="0046454C">
            <w:pPr>
              <w:autoSpaceDE w:val="0"/>
              <w:autoSpaceDN w:val="0"/>
              <w:spacing w:before="20" w:after="0" w:line="254" w:lineRule="auto"/>
              <w:ind w:left="72" w:right="144"/>
              <w:rPr>
                <w:lang w:val="ru-RU"/>
              </w:rPr>
            </w:pPr>
            <w:r w:rsidRPr="00184E36">
              <w:rPr>
                <w:rFonts w:ascii="Liberation Serif" w:eastAsia="Liberation Serif" w:hAnsi="Liberation Serif"/>
                <w:color w:val="000000"/>
                <w:w w:val="97"/>
                <w:sz w:val="16"/>
                <w:lang w:val="ru-RU"/>
              </w:rPr>
              <w:t xml:space="preserve">Обозначать на макетах линии с одинаковой высотой. Определять зависимость густоты горизонталей от крутизны скатов холмов. Читать топографическую карту своей местности, определять относительные высоты отдельных форм рельефа (задание для работы во внеурочное время). Создавать серию схематических планов «Этапы Куликовской битвы» по описаниям в Дневнике географа-следопыта. Разрабатывать план реконструкции </w:t>
            </w:r>
            <w:r w:rsidRPr="00184E36">
              <w:rPr>
                <w:lang w:val="ru-RU"/>
              </w:rPr>
              <w:br/>
            </w:r>
            <w:r w:rsidRPr="00184E36">
              <w:rPr>
                <w:rFonts w:ascii="Liberation Serif" w:eastAsia="Liberation Serif" w:hAnsi="Liberation Serif"/>
                <w:color w:val="000000"/>
                <w:w w:val="97"/>
                <w:sz w:val="16"/>
                <w:lang w:val="ru-RU"/>
              </w:rPr>
              <w:t>пришкольного участка и выбирать места для установки около школы солнечных часов (задание для работы во внеурочное время).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45" w:lineRule="auto"/>
              <w:ind w:left="74" w:right="144"/>
            </w:pPr>
            <w:proofErr w:type="spellStart"/>
            <w:r>
              <w:rPr>
                <w:rFonts w:ascii="Liberation Serif" w:eastAsia="Liberation Serif" w:hAnsi="Liberation Serif"/>
                <w:color w:val="000000"/>
                <w:w w:val="97"/>
                <w:sz w:val="16"/>
              </w:rPr>
              <w:t>Практическая</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работа</w:t>
            </w:r>
            <w:proofErr w:type="spellEnd"/>
          </w:p>
        </w:tc>
        <w:tc>
          <w:tcPr>
            <w:tcW w:w="2096"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54" w:lineRule="auto"/>
              <w:ind w:left="72"/>
            </w:pPr>
            <w:r>
              <w:rPr>
                <w:rFonts w:ascii="Liberation Serif" w:eastAsia="Liberation Serif" w:hAnsi="Liberation Serif"/>
                <w:color w:val="000000"/>
                <w:w w:val="97"/>
                <w:sz w:val="16"/>
              </w:rPr>
              <w:t xml:space="preserve">http://school-collection.edu.ru/ https://resh.edu.ru/ </w:t>
            </w:r>
            <w:r>
              <w:br/>
            </w:r>
            <w:r>
              <w:rPr>
                <w:rFonts w:ascii="Liberation Serif" w:eastAsia="Liberation Serif" w:hAnsi="Liberation Serif"/>
                <w:color w:val="000000"/>
                <w:w w:val="97"/>
                <w:sz w:val="16"/>
              </w:rPr>
              <w:t xml:space="preserve">https://interneturok.ru/ </w:t>
            </w:r>
            <w:r>
              <w:br/>
            </w:r>
            <w:r>
              <w:rPr>
                <w:rFonts w:ascii="Liberation Serif" w:eastAsia="Liberation Serif" w:hAnsi="Liberation Serif"/>
                <w:color w:val="000000"/>
                <w:w w:val="97"/>
                <w:sz w:val="16"/>
              </w:rPr>
              <w:t xml:space="preserve">https://videouroki.net/ </w:t>
            </w:r>
            <w:r>
              <w:br/>
            </w:r>
            <w:r>
              <w:rPr>
                <w:rFonts w:ascii="Liberation Serif" w:eastAsia="Liberation Serif" w:hAnsi="Liberation Serif"/>
                <w:color w:val="000000"/>
                <w:w w:val="97"/>
                <w:sz w:val="16"/>
              </w:rPr>
              <w:t xml:space="preserve">https://www.yaklass.ru/ </w:t>
            </w:r>
            <w:r>
              <w:br/>
            </w:r>
            <w:r>
              <w:rPr>
                <w:rFonts w:ascii="Liberation Serif" w:eastAsia="Liberation Serif" w:hAnsi="Liberation Serif"/>
                <w:color w:val="000000"/>
                <w:w w:val="97"/>
                <w:sz w:val="16"/>
              </w:rPr>
              <w:t xml:space="preserve">http://klassikaknigi.info/video-uroki-geografiya-5-klass/ </w:t>
            </w:r>
            <w:r>
              <w:br/>
            </w:r>
            <w:r>
              <w:rPr>
                <w:rFonts w:ascii="Liberation Serif" w:eastAsia="Liberation Serif" w:hAnsi="Liberation Serif"/>
                <w:color w:val="000000"/>
                <w:w w:val="97"/>
                <w:sz w:val="16"/>
              </w:rPr>
              <w:t>https://uchebnik.mos.ru/</w:t>
            </w:r>
          </w:p>
        </w:tc>
      </w:tr>
    </w:tbl>
    <w:p w:rsidR="00FA6C02" w:rsidRDefault="00FA6C02">
      <w:pPr>
        <w:sectPr w:rsidR="00FA6C02">
          <w:pgSz w:w="16840" w:h="11900"/>
          <w:pgMar w:top="282" w:right="544" w:bottom="206" w:left="614" w:header="720" w:footer="720" w:gutter="0"/>
          <w:cols w:space="720" w:equalWidth="0">
            <w:col w:w="15681" w:space="0"/>
          </w:cols>
          <w:docGrid w:linePitch="360"/>
        </w:sectPr>
      </w:pPr>
    </w:p>
    <w:p w:rsidR="00FA6C02" w:rsidRDefault="00FA6C02">
      <w:pPr>
        <w:autoSpaceDE w:val="0"/>
        <w:autoSpaceDN w:val="0"/>
        <w:spacing w:after="66" w:line="220" w:lineRule="exact"/>
      </w:pPr>
    </w:p>
    <w:tbl>
      <w:tblPr>
        <w:tblW w:w="0" w:type="auto"/>
        <w:tblInd w:w="58" w:type="dxa"/>
        <w:tblLayout w:type="fixed"/>
        <w:tblLook w:val="04A0" w:firstRow="1" w:lastRow="0" w:firstColumn="1" w:lastColumn="0" w:noHBand="0" w:noVBand="1"/>
      </w:tblPr>
      <w:tblGrid>
        <w:gridCol w:w="396"/>
        <w:gridCol w:w="1670"/>
        <w:gridCol w:w="528"/>
        <w:gridCol w:w="1104"/>
        <w:gridCol w:w="1140"/>
        <w:gridCol w:w="914"/>
        <w:gridCol w:w="6528"/>
        <w:gridCol w:w="1238"/>
        <w:gridCol w:w="2092"/>
        <w:gridCol w:w="7"/>
      </w:tblGrid>
      <w:tr w:rsidR="00FA6C02" w:rsidTr="00C56CEC">
        <w:trPr>
          <w:gridAfter w:val="1"/>
          <w:wAfter w:w="7" w:type="dxa"/>
          <w:trHeight w:hRule="exact" w:val="369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jc w:val="center"/>
            </w:pPr>
            <w:r>
              <w:rPr>
                <w:rFonts w:ascii="Liberation Serif" w:eastAsia="Liberation Serif" w:hAnsi="Liberation Serif"/>
                <w:color w:val="000000"/>
                <w:w w:val="97"/>
                <w:sz w:val="16"/>
              </w:rPr>
              <w:t>2.2.</w:t>
            </w:r>
          </w:p>
        </w:tc>
        <w:tc>
          <w:tcPr>
            <w:tcW w:w="1670"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jc w:val="center"/>
            </w:pPr>
            <w:r>
              <w:rPr>
                <w:rFonts w:ascii="Liberation Serif" w:eastAsia="Liberation Serif" w:hAnsi="Liberation Serif"/>
                <w:color w:val="000000"/>
                <w:w w:val="97"/>
                <w:sz w:val="16"/>
              </w:rPr>
              <w:t>Географические карты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jc w:val="center"/>
            </w:pPr>
            <w:r>
              <w:rPr>
                <w:rFonts w:ascii="Liberation Serif" w:eastAsia="Liberation Serif" w:hAnsi="Liberation Serif"/>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ind w:left="72"/>
            </w:pPr>
            <w:r>
              <w:rPr>
                <w:rFonts w:ascii="Liberation Serif" w:eastAsia="Liberation Serif" w:hAnsi="Liberation Serif"/>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ind w:left="72"/>
            </w:pPr>
            <w:r>
              <w:rPr>
                <w:rFonts w:ascii="Liberation Serif" w:eastAsia="Liberation Serif" w:hAnsi="Liberation Serif"/>
                <w:color w:val="000000"/>
                <w:w w:val="97"/>
                <w:sz w:val="16"/>
              </w:rPr>
              <w:t>2</w:t>
            </w: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FA6C02"/>
        </w:tc>
        <w:tc>
          <w:tcPr>
            <w:tcW w:w="6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Pr="00184E36" w:rsidRDefault="0046454C">
            <w:pPr>
              <w:autoSpaceDE w:val="0"/>
              <w:autoSpaceDN w:val="0"/>
              <w:spacing w:before="78" w:after="0" w:line="254" w:lineRule="auto"/>
              <w:ind w:left="72"/>
              <w:rPr>
                <w:lang w:val="ru-RU"/>
              </w:rPr>
            </w:pPr>
            <w:r w:rsidRPr="00184E36">
              <w:rPr>
                <w:rFonts w:ascii="Liberation Serif" w:eastAsia="Liberation Serif" w:hAnsi="Liberation Serif"/>
                <w:color w:val="000000"/>
                <w:w w:val="97"/>
                <w:sz w:val="16"/>
                <w:lang w:val="ru-RU"/>
              </w:rPr>
              <w:t xml:space="preserve">Работать со школьным глобусом: определять масштаб, измерять длину экватора и </w:t>
            </w:r>
            <w:r w:rsidRPr="00184E36">
              <w:rPr>
                <w:lang w:val="ru-RU"/>
              </w:rPr>
              <w:br/>
            </w:r>
            <w:r w:rsidRPr="00184E36">
              <w:rPr>
                <w:rFonts w:ascii="Liberation Serif" w:eastAsia="Liberation Serif" w:hAnsi="Liberation Serif"/>
                <w:color w:val="000000"/>
                <w:w w:val="97"/>
                <w:sz w:val="16"/>
                <w:lang w:val="ru-RU"/>
              </w:rPr>
              <w:t xml:space="preserve">меридианов; определять расстояния между объектами, а также протяжённость Африки с севера на юг. Изготавливать широтную линейку для школьного глобуса. Определять по глобусу с помощью широтной линейки широту Северного и Южного тропиков, Северного и Южного полярных кругов. Определять географические долготы. Определять положение географического центра России по географическим координатам. Изготавливать масштабную линейку для школьного глобуса. Измерять расстояния по глобусу с помощью масштабной линейки. Изготавливать кольцевую подставку для школьного глобуса. Ориентировать глобус в соответствии с широтой школьного здания и направлением «север — юг». Создавать рельефную карту Африки в технике </w:t>
            </w:r>
            <w:proofErr w:type="spellStart"/>
            <w:r w:rsidRPr="00184E36">
              <w:rPr>
                <w:rFonts w:ascii="Liberation Serif" w:eastAsia="Liberation Serif" w:hAnsi="Liberation Serif"/>
                <w:color w:val="000000"/>
                <w:w w:val="97"/>
                <w:sz w:val="16"/>
                <w:lang w:val="ru-RU"/>
              </w:rPr>
              <w:t>бумагопластики</w:t>
            </w:r>
            <w:proofErr w:type="spellEnd"/>
            <w:r w:rsidRPr="00184E36">
              <w:rPr>
                <w:rFonts w:ascii="Liberation Serif" w:eastAsia="Liberation Serif" w:hAnsi="Liberation Serif"/>
                <w:color w:val="000000"/>
                <w:w w:val="97"/>
                <w:sz w:val="16"/>
                <w:lang w:val="ru-RU"/>
              </w:rPr>
              <w:t xml:space="preserve"> (задание для работы во внеурочное время). Изучать правила работы с контурными картами. Обозначать положение </w:t>
            </w:r>
            <w:r w:rsidRPr="00184E36">
              <w:rPr>
                <w:lang w:val="ru-RU"/>
              </w:rPr>
              <w:br/>
            </w:r>
            <w:r w:rsidRPr="00184E36">
              <w:rPr>
                <w:rFonts w:ascii="Liberation Serif" w:eastAsia="Liberation Serif" w:hAnsi="Liberation Serif"/>
                <w:color w:val="000000"/>
                <w:w w:val="97"/>
                <w:sz w:val="16"/>
                <w:lang w:val="ru-RU"/>
              </w:rPr>
              <w:t>географического объекта на кон</w:t>
            </w:r>
            <w:r w:rsidR="00BA534E">
              <w:rPr>
                <w:rFonts w:ascii="Liberation Serif" w:eastAsia="Liberation Serif" w:hAnsi="Liberation Serif"/>
                <w:color w:val="000000"/>
                <w:w w:val="97"/>
                <w:sz w:val="16"/>
                <w:lang w:val="ru-RU"/>
              </w:rPr>
              <w:t>турной карте, показывать направ</w:t>
            </w:r>
            <w:r w:rsidRPr="00184E36">
              <w:rPr>
                <w:rFonts w:ascii="Liberation Serif" w:eastAsia="Liberation Serif" w:hAnsi="Liberation Serif"/>
                <w:color w:val="000000"/>
                <w:w w:val="97"/>
                <w:sz w:val="16"/>
                <w:lang w:val="ru-RU"/>
              </w:rPr>
              <w:t>ления на основные стороны горизонта в различных частях контурной карты. Создавать игру «Картографическое домино».</w:t>
            </w:r>
          </w:p>
          <w:p w:rsidR="00FA6C02" w:rsidRPr="00184E36" w:rsidRDefault="0046454C">
            <w:pPr>
              <w:autoSpaceDE w:val="0"/>
              <w:autoSpaceDN w:val="0"/>
              <w:spacing w:before="18" w:after="0" w:line="250" w:lineRule="auto"/>
              <w:ind w:left="72" w:right="144"/>
              <w:rPr>
                <w:lang w:val="ru-RU"/>
              </w:rPr>
            </w:pPr>
            <w:r w:rsidRPr="00184E36">
              <w:rPr>
                <w:rFonts w:ascii="Liberation Serif" w:eastAsia="Liberation Serif" w:hAnsi="Liberation Serif"/>
                <w:color w:val="000000"/>
                <w:w w:val="97"/>
                <w:sz w:val="16"/>
                <w:lang w:val="ru-RU"/>
              </w:rPr>
              <w:t xml:space="preserve">Изготавливать самодельный эклиметр. Определять географические координаты школьного здания с помощью </w:t>
            </w:r>
            <w:r>
              <w:rPr>
                <w:rFonts w:ascii="Liberation Serif" w:eastAsia="Liberation Serif" w:hAnsi="Liberation Serif"/>
                <w:color w:val="000000"/>
                <w:w w:val="97"/>
                <w:sz w:val="16"/>
              </w:rPr>
              <w:t>GPS</w:t>
            </w:r>
            <w:r w:rsidRPr="00184E36">
              <w:rPr>
                <w:rFonts w:ascii="Liberation Serif" w:eastAsia="Liberation Serif" w:hAnsi="Liberation Serif"/>
                <w:color w:val="000000"/>
                <w:w w:val="97"/>
                <w:sz w:val="16"/>
                <w:lang w:val="ru-RU"/>
              </w:rPr>
              <w:t xml:space="preserve">-приёмника (по возможности). Проводить чемпионат по </w:t>
            </w:r>
            <w:r w:rsidRPr="00184E36">
              <w:rPr>
                <w:lang w:val="ru-RU"/>
              </w:rPr>
              <w:br/>
            </w:r>
            <w:r w:rsidRPr="00184E36">
              <w:rPr>
                <w:rFonts w:ascii="Liberation Serif" w:eastAsia="Liberation Serif" w:hAnsi="Liberation Serif"/>
                <w:color w:val="000000"/>
                <w:w w:val="97"/>
                <w:sz w:val="16"/>
                <w:lang w:val="ru-RU"/>
              </w:rPr>
              <w:t>картографическому домино. Измерять высоту Полярной звезды с помощью самодельного эклиметра (задание для работы во внеурочное время совместно с родителями).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ind w:left="74"/>
            </w:pPr>
            <w:proofErr w:type="spellStart"/>
            <w:r>
              <w:rPr>
                <w:rFonts w:ascii="Liberation Serif" w:eastAsia="Liberation Serif" w:hAnsi="Liberation Serif"/>
                <w:color w:val="000000"/>
                <w:w w:val="97"/>
                <w:sz w:val="16"/>
              </w:rPr>
              <w:t>Тестирование</w:t>
            </w:r>
            <w:proofErr w:type="spellEnd"/>
          </w:p>
        </w:tc>
        <w:tc>
          <w:tcPr>
            <w:tcW w:w="2092"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54" w:lineRule="auto"/>
              <w:ind w:left="72"/>
            </w:pPr>
            <w:r>
              <w:rPr>
                <w:rFonts w:ascii="Liberation Serif" w:eastAsia="Liberation Serif" w:hAnsi="Liberation Serif"/>
                <w:color w:val="000000"/>
                <w:w w:val="97"/>
                <w:sz w:val="16"/>
              </w:rPr>
              <w:t xml:space="preserve">http://school-collection.edu.ru/ https://resh.edu.ru/ </w:t>
            </w:r>
            <w:r>
              <w:br/>
            </w:r>
            <w:r>
              <w:rPr>
                <w:rFonts w:ascii="Liberation Serif" w:eastAsia="Liberation Serif" w:hAnsi="Liberation Serif"/>
                <w:color w:val="000000"/>
                <w:w w:val="97"/>
                <w:sz w:val="16"/>
              </w:rPr>
              <w:t xml:space="preserve">https://interneturok.ru/ </w:t>
            </w:r>
            <w:r>
              <w:br/>
            </w:r>
            <w:r>
              <w:rPr>
                <w:rFonts w:ascii="Liberation Serif" w:eastAsia="Liberation Serif" w:hAnsi="Liberation Serif"/>
                <w:color w:val="000000"/>
                <w:w w:val="97"/>
                <w:sz w:val="16"/>
              </w:rPr>
              <w:t xml:space="preserve">https://videouroki.net/ </w:t>
            </w:r>
            <w:r>
              <w:br/>
            </w:r>
            <w:r>
              <w:rPr>
                <w:rFonts w:ascii="Liberation Serif" w:eastAsia="Liberation Serif" w:hAnsi="Liberation Serif"/>
                <w:color w:val="000000"/>
                <w:w w:val="97"/>
                <w:sz w:val="16"/>
              </w:rPr>
              <w:t xml:space="preserve">https://www.yaklass.ru/ </w:t>
            </w:r>
            <w:r>
              <w:br/>
            </w:r>
            <w:r>
              <w:rPr>
                <w:rFonts w:ascii="Liberation Serif" w:eastAsia="Liberation Serif" w:hAnsi="Liberation Serif"/>
                <w:color w:val="000000"/>
                <w:w w:val="97"/>
                <w:sz w:val="16"/>
              </w:rPr>
              <w:t xml:space="preserve">http://klassikaknigi.info/video-uroki-geografiya-5-klass/ </w:t>
            </w:r>
            <w:r>
              <w:br/>
            </w:r>
            <w:r>
              <w:rPr>
                <w:rFonts w:ascii="Liberation Serif" w:eastAsia="Liberation Serif" w:hAnsi="Liberation Serif"/>
                <w:color w:val="000000"/>
                <w:w w:val="97"/>
                <w:sz w:val="16"/>
              </w:rPr>
              <w:t>https://uchebnik.mos.ru/</w:t>
            </w:r>
          </w:p>
        </w:tc>
      </w:tr>
      <w:tr w:rsidR="00FA6C02" w:rsidTr="00C56CEC">
        <w:trPr>
          <w:trHeight w:hRule="exact" w:val="348"/>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33" w:lineRule="auto"/>
              <w:ind w:left="72"/>
            </w:pPr>
            <w:proofErr w:type="spellStart"/>
            <w:r>
              <w:rPr>
                <w:rFonts w:ascii="Liberation Serif" w:eastAsia="Liberation Serif" w:hAnsi="Liberation Serif"/>
                <w:color w:val="000000"/>
                <w:w w:val="97"/>
                <w:sz w:val="16"/>
              </w:rPr>
              <w:t>Итого</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по</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разделу</w:t>
            </w:r>
            <w:proofErr w:type="spellEnd"/>
            <w:r>
              <w:rPr>
                <w:rFonts w:ascii="Liberation Serif" w:eastAsia="Liberation Serif" w:hAnsi="Liberation Serif"/>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33" w:lineRule="auto"/>
              <w:jc w:val="center"/>
            </w:pPr>
            <w:r>
              <w:rPr>
                <w:rFonts w:ascii="Liberation Serif" w:eastAsia="Liberation Serif" w:hAnsi="Liberation Serif"/>
                <w:color w:val="000000"/>
                <w:w w:val="97"/>
                <w:sz w:val="16"/>
              </w:rPr>
              <w:t>10</w:t>
            </w:r>
          </w:p>
        </w:tc>
        <w:tc>
          <w:tcPr>
            <w:tcW w:w="13023"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FA6C02"/>
        </w:tc>
      </w:tr>
      <w:tr w:rsidR="00FA6C02" w:rsidRPr="00736C5C" w:rsidTr="00C56CEC">
        <w:trPr>
          <w:trHeight w:hRule="exact" w:val="348"/>
        </w:trPr>
        <w:tc>
          <w:tcPr>
            <w:tcW w:w="15617"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Pr="00184E36" w:rsidRDefault="0046454C">
            <w:pPr>
              <w:autoSpaceDE w:val="0"/>
              <w:autoSpaceDN w:val="0"/>
              <w:spacing w:before="78" w:after="0" w:line="230" w:lineRule="auto"/>
              <w:ind w:left="72"/>
              <w:rPr>
                <w:lang w:val="ru-RU"/>
              </w:rPr>
            </w:pPr>
            <w:r w:rsidRPr="00184E36">
              <w:rPr>
                <w:rFonts w:ascii="Liberation Serif" w:eastAsia="Liberation Serif" w:hAnsi="Liberation Serif"/>
                <w:b/>
                <w:color w:val="000000"/>
                <w:w w:val="97"/>
                <w:sz w:val="16"/>
                <w:lang w:val="ru-RU"/>
              </w:rPr>
              <w:t>Раздел 3. Земля -  планета Солнечной системы</w:t>
            </w:r>
          </w:p>
        </w:tc>
      </w:tr>
      <w:tr w:rsidR="00FA6C02" w:rsidRPr="00736C5C" w:rsidTr="00C56CEC">
        <w:trPr>
          <w:gridAfter w:val="1"/>
          <w:wAfter w:w="7" w:type="dxa"/>
          <w:trHeight w:hRule="exact" w:val="184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jc w:val="center"/>
            </w:pPr>
            <w:r>
              <w:rPr>
                <w:rFonts w:ascii="Liberation Serif" w:eastAsia="Liberation Serif" w:hAnsi="Liberation Serif"/>
                <w:color w:val="000000"/>
                <w:w w:val="97"/>
                <w:sz w:val="16"/>
              </w:rPr>
              <w:t>3.1.</w:t>
            </w:r>
          </w:p>
        </w:tc>
        <w:tc>
          <w:tcPr>
            <w:tcW w:w="1670"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45" w:lineRule="auto"/>
              <w:ind w:left="72" w:right="144"/>
            </w:pPr>
            <w:r>
              <w:rPr>
                <w:rFonts w:ascii="Liberation Serif" w:eastAsia="Liberation Serif" w:hAnsi="Liberation Serif"/>
                <w:color w:val="000000"/>
                <w:w w:val="97"/>
                <w:sz w:val="16"/>
              </w:rPr>
              <w:t xml:space="preserve">Земля -планета </w:t>
            </w:r>
            <w:r>
              <w:br/>
            </w:r>
            <w:r>
              <w:rPr>
                <w:rFonts w:ascii="Liberation Serif" w:eastAsia="Liberation Serif" w:hAnsi="Liberation Serif"/>
                <w:color w:val="000000"/>
                <w:w w:val="97"/>
                <w:sz w:val="16"/>
              </w:rPr>
              <w:t>Солнечной системы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jc w:val="center"/>
            </w:pPr>
            <w:r>
              <w:rPr>
                <w:rFonts w:ascii="Liberation Serif" w:eastAsia="Liberation Serif" w:hAnsi="Liberation Serif"/>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ind w:left="72"/>
            </w:pPr>
            <w:r>
              <w:rPr>
                <w:rFonts w:ascii="Liberation Serif" w:eastAsia="Liberation Serif" w:hAnsi="Liberation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ind w:left="72"/>
            </w:pPr>
            <w:r>
              <w:rPr>
                <w:rFonts w:ascii="Liberation Serif" w:eastAsia="Liberation Serif" w:hAnsi="Liberation Serif"/>
                <w:color w:val="000000"/>
                <w:w w:val="97"/>
                <w:sz w:val="16"/>
              </w:rPr>
              <w:t>1</w:t>
            </w: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FA6C02"/>
        </w:tc>
        <w:tc>
          <w:tcPr>
            <w:tcW w:w="6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52" w:lineRule="auto"/>
              <w:ind w:left="72" w:right="144"/>
            </w:pPr>
            <w:r w:rsidRPr="00184E36">
              <w:rPr>
                <w:rFonts w:ascii="Liberation Serif" w:eastAsia="Liberation Serif" w:hAnsi="Liberation Serif"/>
                <w:color w:val="000000"/>
                <w:w w:val="97"/>
                <w:sz w:val="16"/>
                <w:lang w:val="ru-RU"/>
              </w:rPr>
              <w:t xml:space="preserve">Измерять «земные окружности» (экватор; окружность, проходящую через полюсы) по глобусу, чтобы убедиться в том, что глобус — наиболее точная модель Земли. Изучать модель «Земля — Луна — Солнце». Демонстрировать движение Земли по околосолнечной орбите и вращение её вокруг своей оси. </w:t>
            </w:r>
            <w:proofErr w:type="spellStart"/>
            <w:r>
              <w:rPr>
                <w:rFonts w:ascii="Liberation Serif" w:eastAsia="Liberation Serif" w:hAnsi="Liberation Serif"/>
                <w:color w:val="000000"/>
                <w:w w:val="97"/>
                <w:sz w:val="16"/>
              </w:rPr>
              <w:t>Составлять</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рассказ</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по</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плану</w:t>
            </w:r>
            <w:proofErr w:type="spellEnd"/>
            <w:r>
              <w:rPr>
                <w:rFonts w:ascii="Liberation Serif" w:eastAsia="Liberation Serif" w:hAnsi="Liberation Serif"/>
                <w:color w:val="000000"/>
                <w:w w:val="97"/>
                <w:sz w:val="16"/>
              </w:rPr>
              <w:t xml:space="preserve"> о четырёх особых положениях Земли.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Pr="00184E36" w:rsidRDefault="0046454C">
            <w:pPr>
              <w:autoSpaceDE w:val="0"/>
              <w:autoSpaceDN w:val="0"/>
              <w:spacing w:before="78" w:after="0" w:line="250" w:lineRule="auto"/>
              <w:ind w:left="74"/>
              <w:rPr>
                <w:lang w:val="ru-RU"/>
              </w:rPr>
            </w:pPr>
            <w:r w:rsidRPr="00184E36">
              <w:rPr>
                <w:rFonts w:ascii="Liberation Serif" w:eastAsia="Liberation Serif" w:hAnsi="Liberation Serif"/>
                <w:color w:val="000000"/>
                <w:w w:val="97"/>
                <w:sz w:val="16"/>
                <w:lang w:val="ru-RU"/>
              </w:rPr>
              <w:t xml:space="preserve">Самооценка с </w:t>
            </w:r>
            <w:r w:rsidRPr="00184E36">
              <w:rPr>
                <w:lang w:val="ru-RU"/>
              </w:rPr>
              <w:br/>
            </w:r>
            <w:r w:rsidRPr="00184E36">
              <w:rPr>
                <w:rFonts w:ascii="Liberation Serif" w:eastAsia="Liberation Serif" w:hAnsi="Liberation Serif"/>
                <w:color w:val="000000"/>
                <w:w w:val="97"/>
                <w:sz w:val="16"/>
                <w:lang w:val="ru-RU"/>
              </w:rPr>
              <w:t>использованием</w:t>
            </w:r>
            <w:r w:rsidR="00BA534E">
              <w:rPr>
                <w:rFonts w:ascii="Liberation Serif" w:eastAsia="Liberation Serif" w:hAnsi="Liberation Serif"/>
                <w:color w:val="000000"/>
                <w:w w:val="97"/>
                <w:sz w:val="16"/>
                <w:lang w:val="ru-RU"/>
              </w:rPr>
              <w:t xml:space="preserve"> </w:t>
            </w:r>
            <w:r w:rsidRPr="00184E36">
              <w:rPr>
                <w:rFonts w:ascii="Liberation Serif" w:eastAsia="Liberation Serif" w:hAnsi="Liberation Serif"/>
                <w:color w:val="000000"/>
                <w:w w:val="97"/>
                <w:sz w:val="16"/>
                <w:lang w:val="ru-RU"/>
              </w:rPr>
              <w:t xml:space="preserve">«Оценочного </w:t>
            </w:r>
            <w:r w:rsidRPr="00184E36">
              <w:rPr>
                <w:lang w:val="ru-RU"/>
              </w:rPr>
              <w:br/>
            </w:r>
            <w:r w:rsidRPr="00184E36">
              <w:rPr>
                <w:rFonts w:ascii="Liberation Serif" w:eastAsia="Liberation Serif" w:hAnsi="Liberation Serif"/>
                <w:color w:val="000000"/>
                <w:w w:val="97"/>
                <w:sz w:val="16"/>
                <w:lang w:val="ru-RU"/>
              </w:rPr>
              <w:t>листа»</w:t>
            </w:r>
          </w:p>
        </w:tc>
        <w:tc>
          <w:tcPr>
            <w:tcW w:w="2092"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Pr="00184E36" w:rsidRDefault="0046454C">
            <w:pPr>
              <w:autoSpaceDE w:val="0"/>
              <w:autoSpaceDN w:val="0"/>
              <w:spacing w:before="78" w:after="0" w:line="254" w:lineRule="auto"/>
              <w:ind w:left="72"/>
              <w:rPr>
                <w:lang w:val="ru-RU"/>
              </w:rPr>
            </w:pPr>
            <w:r>
              <w:rPr>
                <w:rFonts w:ascii="Liberation Serif" w:eastAsia="Liberation Serif" w:hAnsi="Liberation Serif"/>
                <w:color w:val="000000"/>
                <w:w w:val="97"/>
                <w:sz w:val="16"/>
              </w:rPr>
              <w:t>http</w:t>
            </w:r>
            <w:r w:rsidRPr="00184E36">
              <w:rPr>
                <w:rFonts w:ascii="Liberation Serif" w:eastAsia="Liberation Serif" w:hAnsi="Liberation Serif"/>
                <w:color w:val="000000"/>
                <w:w w:val="97"/>
                <w:sz w:val="16"/>
                <w:lang w:val="ru-RU"/>
              </w:rPr>
              <w:t>://</w:t>
            </w:r>
            <w:r>
              <w:rPr>
                <w:rFonts w:ascii="Liberation Serif" w:eastAsia="Liberation Serif" w:hAnsi="Liberation Serif"/>
                <w:color w:val="000000"/>
                <w:w w:val="97"/>
                <w:sz w:val="16"/>
              </w:rPr>
              <w:t>school</w:t>
            </w:r>
            <w:r w:rsidRPr="00184E36">
              <w:rPr>
                <w:rFonts w:ascii="Liberation Serif" w:eastAsia="Liberation Serif" w:hAnsi="Liberation Serif"/>
                <w:color w:val="000000"/>
                <w:w w:val="97"/>
                <w:sz w:val="16"/>
                <w:lang w:val="ru-RU"/>
              </w:rPr>
              <w:t>-</w:t>
            </w:r>
            <w:r>
              <w:rPr>
                <w:rFonts w:ascii="Liberation Serif" w:eastAsia="Liberation Serif" w:hAnsi="Liberation Serif"/>
                <w:color w:val="000000"/>
                <w:w w:val="97"/>
                <w:sz w:val="16"/>
              </w:rPr>
              <w:t>collection</w:t>
            </w:r>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edu</w:t>
            </w:r>
            <w:proofErr w:type="spellEnd"/>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ru</w:t>
            </w:r>
            <w:proofErr w:type="spellEnd"/>
            <w:r w:rsidRPr="00184E36">
              <w:rPr>
                <w:rFonts w:ascii="Liberation Serif" w:eastAsia="Liberation Serif" w:hAnsi="Liberation Serif"/>
                <w:color w:val="000000"/>
                <w:w w:val="97"/>
                <w:sz w:val="16"/>
                <w:lang w:val="ru-RU"/>
              </w:rPr>
              <w:t xml:space="preserve">/ </w:t>
            </w:r>
            <w:r>
              <w:rPr>
                <w:rFonts w:ascii="Liberation Serif" w:eastAsia="Liberation Serif" w:hAnsi="Liberation Serif"/>
                <w:color w:val="000000"/>
                <w:w w:val="97"/>
                <w:sz w:val="16"/>
              </w:rPr>
              <w:t>https</w:t>
            </w:r>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resh</w:t>
            </w:r>
            <w:proofErr w:type="spellEnd"/>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edu</w:t>
            </w:r>
            <w:proofErr w:type="spellEnd"/>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ru</w:t>
            </w:r>
            <w:proofErr w:type="spellEnd"/>
            <w:r w:rsidRPr="00184E36">
              <w:rPr>
                <w:rFonts w:ascii="Liberation Serif" w:eastAsia="Liberation Serif" w:hAnsi="Liberation Serif"/>
                <w:color w:val="000000"/>
                <w:w w:val="97"/>
                <w:sz w:val="16"/>
                <w:lang w:val="ru-RU"/>
              </w:rPr>
              <w:t xml:space="preserve">/ </w:t>
            </w:r>
            <w:r w:rsidRPr="00184E36">
              <w:rPr>
                <w:lang w:val="ru-RU"/>
              </w:rPr>
              <w:br/>
            </w:r>
            <w:r>
              <w:rPr>
                <w:rFonts w:ascii="Liberation Serif" w:eastAsia="Liberation Serif" w:hAnsi="Liberation Serif"/>
                <w:color w:val="000000"/>
                <w:w w:val="97"/>
                <w:sz w:val="16"/>
              </w:rPr>
              <w:t>https</w:t>
            </w:r>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interneturok</w:t>
            </w:r>
            <w:proofErr w:type="spellEnd"/>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ru</w:t>
            </w:r>
            <w:proofErr w:type="spellEnd"/>
            <w:r w:rsidRPr="00184E36">
              <w:rPr>
                <w:rFonts w:ascii="Liberation Serif" w:eastAsia="Liberation Serif" w:hAnsi="Liberation Serif"/>
                <w:color w:val="000000"/>
                <w:w w:val="97"/>
                <w:sz w:val="16"/>
                <w:lang w:val="ru-RU"/>
              </w:rPr>
              <w:t xml:space="preserve">/ </w:t>
            </w:r>
            <w:r w:rsidRPr="00184E36">
              <w:rPr>
                <w:lang w:val="ru-RU"/>
              </w:rPr>
              <w:br/>
            </w:r>
            <w:r>
              <w:rPr>
                <w:rFonts w:ascii="Liberation Serif" w:eastAsia="Liberation Serif" w:hAnsi="Liberation Serif"/>
                <w:color w:val="000000"/>
                <w:w w:val="97"/>
                <w:sz w:val="16"/>
              </w:rPr>
              <w:t>https</w:t>
            </w:r>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videouroki</w:t>
            </w:r>
            <w:proofErr w:type="spellEnd"/>
            <w:r w:rsidRPr="00184E36">
              <w:rPr>
                <w:rFonts w:ascii="Liberation Serif" w:eastAsia="Liberation Serif" w:hAnsi="Liberation Serif"/>
                <w:color w:val="000000"/>
                <w:w w:val="97"/>
                <w:sz w:val="16"/>
                <w:lang w:val="ru-RU"/>
              </w:rPr>
              <w:t>.</w:t>
            </w:r>
            <w:r>
              <w:rPr>
                <w:rFonts w:ascii="Liberation Serif" w:eastAsia="Liberation Serif" w:hAnsi="Liberation Serif"/>
                <w:color w:val="000000"/>
                <w:w w:val="97"/>
                <w:sz w:val="16"/>
              </w:rPr>
              <w:t>net</w:t>
            </w:r>
            <w:r w:rsidRPr="00184E36">
              <w:rPr>
                <w:rFonts w:ascii="Liberation Serif" w:eastAsia="Liberation Serif" w:hAnsi="Liberation Serif"/>
                <w:color w:val="000000"/>
                <w:w w:val="97"/>
                <w:sz w:val="16"/>
                <w:lang w:val="ru-RU"/>
              </w:rPr>
              <w:t xml:space="preserve">/ </w:t>
            </w:r>
            <w:r w:rsidRPr="00184E36">
              <w:rPr>
                <w:lang w:val="ru-RU"/>
              </w:rPr>
              <w:br/>
            </w:r>
            <w:r>
              <w:rPr>
                <w:rFonts w:ascii="Liberation Serif" w:eastAsia="Liberation Serif" w:hAnsi="Liberation Serif"/>
                <w:color w:val="000000"/>
                <w:w w:val="97"/>
                <w:sz w:val="16"/>
              </w:rPr>
              <w:t>https</w:t>
            </w:r>
            <w:r w:rsidRPr="00184E36">
              <w:rPr>
                <w:rFonts w:ascii="Liberation Serif" w:eastAsia="Liberation Serif" w:hAnsi="Liberation Serif"/>
                <w:color w:val="000000"/>
                <w:w w:val="97"/>
                <w:sz w:val="16"/>
                <w:lang w:val="ru-RU"/>
              </w:rPr>
              <w:t>://</w:t>
            </w:r>
            <w:r>
              <w:rPr>
                <w:rFonts w:ascii="Liberation Serif" w:eastAsia="Liberation Serif" w:hAnsi="Liberation Serif"/>
                <w:color w:val="000000"/>
                <w:w w:val="97"/>
                <w:sz w:val="16"/>
              </w:rPr>
              <w:t>www</w:t>
            </w:r>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yaklass</w:t>
            </w:r>
            <w:proofErr w:type="spellEnd"/>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ru</w:t>
            </w:r>
            <w:proofErr w:type="spellEnd"/>
            <w:r w:rsidRPr="00184E36">
              <w:rPr>
                <w:rFonts w:ascii="Liberation Serif" w:eastAsia="Liberation Serif" w:hAnsi="Liberation Serif"/>
                <w:color w:val="000000"/>
                <w:w w:val="97"/>
                <w:sz w:val="16"/>
                <w:lang w:val="ru-RU"/>
              </w:rPr>
              <w:t xml:space="preserve">/ </w:t>
            </w:r>
            <w:r w:rsidRPr="00184E36">
              <w:rPr>
                <w:lang w:val="ru-RU"/>
              </w:rPr>
              <w:br/>
            </w:r>
            <w:r>
              <w:rPr>
                <w:rFonts w:ascii="Liberation Serif" w:eastAsia="Liberation Serif" w:hAnsi="Liberation Serif"/>
                <w:color w:val="000000"/>
                <w:w w:val="97"/>
                <w:sz w:val="16"/>
              </w:rPr>
              <w:t>http</w:t>
            </w:r>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klassikaknigi</w:t>
            </w:r>
            <w:proofErr w:type="spellEnd"/>
            <w:r w:rsidRPr="00184E36">
              <w:rPr>
                <w:rFonts w:ascii="Liberation Serif" w:eastAsia="Liberation Serif" w:hAnsi="Liberation Serif"/>
                <w:color w:val="000000"/>
                <w:w w:val="97"/>
                <w:sz w:val="16"/>
                <w:lang w:val="ru-RU"/>
              </w:rPr>
              <w:t>.</w:t>
            </w:r>
            <w:r>
              <w:rPr>
                <w:rFonts w:ascii="Liberation Serif" w:eastAsia="Liberation Serif" w:hAnsi="Liberation Serif"/>
                <w:color w:val="000000"/>
                <w:w w:val="97"/>
                <w:sz w:val="16"/>
              </w:rPr>
              <w:t>info</w:t>
            </w:r>
            <w:r w:rsidRPr="00184E36">
              <w:rPr>
                <w:rFonts w:ascii="Liberation Serif" w:eastAsia="Liberation Serif" w:hAnsi="Liberation Serif"/>
                <w:color w:val="000000"/>
                <w:w w:val="97"/>
                <w:sz w:val="16"/>
                <w:lang w:val="ru-RU"/>
              </w:rPr>
              <w:t>/</w:t>
            </w:r>
            <w:r>
              <w:rPr>
                <w:rFonts w:ascii="Liberation Serif" w:eastAsia="Liberation Serif" w:hAnsi="Liberation Serif"/>
                <w:color w:val="000000"/>
                <w:w w:val="97"/>
                <w:sz w:val="16"/>
              </w:rPr>
              <w:t>video</w:t>
            </w:r>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uroki</w:t>
            </w:r>
            <w:proofErr w:type="spellEnd"/>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geografiya</w:t>
            </w:r>
            <w:proofErr w:type="spellEnd"/>
            <w:r w:rsidRPr="00184E36">
              <w:rPr>
                <w:rFonts w:ascii="Liberation Serif" w:eastAsia="Liberation Serif" w:hAnsi="Liberation Serif"/>
                <w:color w:val="000000"/>
                <w:w w:val="97"/>
                <w:sz w:val="16"/>
                <w:lang w:val="ru-RU"/>
              </w:rPr>
              <w:t>-5-</w:t>
            </w:r>
            <w:proofErr w:type="spellStart"/>
            <w:r>
              <w:rPr>
                <w:rFonts w:ascii="Liberation Serif" w:eastAsia="Liberation Serif" w:hAnsi="Liberation Serif"/>
                <w:color w:val="000000"/>
                <w:w w:val="97"/>
                <w:sz w:val="16"/>
              </w:rPr>
              <w:t>klass</w:t>
            </w:r>
            <w:proofErr w:type="spellEnd"/>
            <w:r w:rsidRPr="00184E36">
              <w:rPr>
                <w:rFonts w:ascii="Liberation Serif" w:eastAsia="Liberation Serif" w:hAnsi="Liberation Serif"/>
                <w:color w:val="000000"/>
                <w:w w:val="97"/>
                <w:sz w:val="16"/>
                <w:lang w:val="ru-RU"/>
              </w:rPr>
              <w:t xml:space="preserve">/ </w:t>
            </w:r>
            <w:r w:rsidRPr="00184E36">
              <w:rPr>
                <w:lang w:val="ru-RU"/>
              </w:rPr>
              <w:br/>
            </w:r>
            <w:r>
              <w:rPr>
                <w:rFonts w:ascii="Liberation Serif" w:eastAsia="Liberation Serif" w:hAnsi="Liberation Serif"/>
                <w:color w:val="000000"/>
                <w:w w:val="97"/>
                <w:sz w:val="16"/>
              </w:rPr>
              <w:t>https</w:t>
            </w:r>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uchebnik</w:t>
            </w:r>
            <w:proofErr w:type="spellEnd"/>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mos</w:t>
            </w:r>
            <w:proofErr w:type="spellEnd"/>
            <w:r w:rsidRPr="00184E36">
              <w:rPr>
                <w:rFonts w:ascii="Liberation Serif" w:eastAsia="Liberation Serif" w:hAnsi="Liberation Serif"/>
                <w:color w:val="000000"/>
                <w:w w:val="97"/>
                <w:sz w:val="16"/>
                <w:lang w:val="ru-RU"/>
              </w:rPr>
              <w:t>.</w:t>
            </w:r>
            <w:proofErr w:type="spellStart"/>
            <w:r>
              <w:rPr>
                <w:rFonts w:ascii="Liberation Serif" w:eastAsia="Liberation Serif" w:hAnsi="Liberation Serif"/>
                <w:color w:val="000000"/>
                <w:w w:val="97"/>
                <w:sz w:val="16"/>
              </w:rPr>
              <w:t>ru</w:t>
            </w:r>
            <w:proofErr w:type="spellEnd"/>
            <w:r w:rsidRPr="00184E36">
              <w:rPr>
                <w:rFonts w:ascii="Liberation Serif" w:eastAsia="Liberation Serif" w:hAnsi="Liberation Serif"/>
                <w:color w:val="000000"/>
                <w:w w:val="97"/>
                <w:sz w:val="16"/>
                <w:lang w:val="ru-RU"/>
              </w:rPr>
              <w:t>/</w:t>
            </w:r>
          </w:p>
        </w:tc>
      </w:tr>
      <w:tr w:rsidR="00FA6C02" w:rsidTr="00C56CEC">
        <w:trPr>
          <w:trHeight w:hRule="exact" w:val="348"/>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33" w:lineRule="auto"/>
              <w:ind w:left="72"/>
            </w:pPr>
            <w:proofErr w:type="spellStart"/>
            <w:r>
              <w:rPr>
                <w:rFonts w:ascii="Liberation Serif" w:eastAsia="Liberation Serif" w:hAnsi="Liberation Serif"/>
                <w:color w:val="000000"/>
                <w:w w:val="97"/>
                <w:sz w:val="16"/>
              </w:rPr>
              <w:t>Итого</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по</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разделу</w:t>
            </w:r>
            <w:proofErr w:type="spellEnd"/>
            <w:r>
              <w:rPr>
                <w:rFonts w:ascii="Liberation Serif" w:eastAsia="Liberation Serif" w:hAnsi="Liberation Serif"/>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33" w:lineRule="auto"/>
              <w:jc w:val="center"/>
            </w:pPr>
            <w:r>
              <w:rPr>
                <w:rFonts w:ascii="Liberation Serif" w:eastAsia="Liberation Serif" w:hAnsi="Liberation Serif"/>
                <w:color w:val="000000"/>
                <w:w w:val="97"/>
                <w:sz w:val="16"/>
              </w:rPr>
              <w:t>4</w:t>
            </w:r>
          </w:p>
        </w:tc>
        <w:tc>
          <w:tcPr>
            <w:tcW w:w="13023"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FA6C02"/>
        </w:tc>
      </w:tr>
      <w:tr w:rsidR="00FA6C02" w:rsidTr="00C56CEC">
        <w:trPr>
          <w:trHeight w:hRule="exact" w:val="348"/>
        </w:trPr>
        <w:tc>
          <w:tcPr>
            <w:tcW w:w="15617"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33" w:lineRule="auto"/>
              <w:ind w:left="72"/>
            </w:pPr>
            <w:r>
              <w:rPr>
                <w:rFonts w:ascii="Liberation Serif" w:eastAsia="Liberation Serif" w:hAnsi="Liberation Serif"/>
                <w:b/>
                <w:color w:val="000000"/>
                <w:w w:val="97"/>
                <w:sz w:val="16"/>
              </w:rPr>
              <w:t>Раздел 4. Оболочки Земли</w:t>
            </w:r>
          </w:p>
        </w:tc>
      </w:tr>
    </w:tbl>
    <w:p w:rsidR="00C56CEC" w:rsidRDefault="00C56CEC" w:rsidP="00C56CEC">
      <w:pPr>
        <w:ind w:firstLine="720"/>
      </w:pPr>
    </w:p>
    <w:p w:rsidR="00C56CEC" w:rsidRDefault="00C56CEC" w:rsidP="00C56CEC"/>
    <w:p w:rsidR="00FA6C02" w:rsidRPr="00C56CEC" w:rsidRDefault="00FA6C02" w:rsidP="00C56CEC">
      <w:pPr>
        <w:sectPr w:rsidR="00FA6C02" w:rsidRPr="00C56CEC">
          <w:pgSz w:w="16840" w:h="11900"/>
          <w:pgMar w:top="284" w:right="544" w:bottom="206" w:left="614" w:header="720" w:footer="720" w:gutter="0"/>
          <w:cols w:space="720" w:equalWidth="0">
            <w:col w:w="15681" w:space="0"/>
          </w:cols>
          <w:docGrid w:linePitch="360"/>
        </w:sectPr>
      </w:pPr>
    </w:p>
    <w:p w:rsidR="00FA6C02" w:rsidRDefault="00FA6C02">
      <w:pPr>
        <w:autoSpaceDE w:val="0"/>
        <w:autoSpaceDN w:val="0"/>
        <w:spacing w:after="66" w:line="220" w:lineRule="exact"/>
      </w:pPr>
    </w:p>
    <w:tbl>
      <w:tblPr>
        <w:tblW w:w="0" w:type="auto"/>
        <w:tblInd w:w="58" w:type="dxa"/>
        <w:tblLayout w:type="fixed"/>
        <w:tblLook w:val="04A0" w:firstRow="1" w:lastRow="0" w:firstColumn="1" w:lastColumn="0" w:noHBand="0" w:noVBand="1"/>
      </w:tblPr>
      <w:tblGrid>
        <w:gridCol w:w="396"/>
        <w:gridCol w:w="1670"/>
        <w:gridCol w:w="528"/>
        <w:gridCol w:w="1104"/>
        <w:gridCol w:w="1140"/>
        <w:gridCol w:w="914"/>
        <w:gridCol w:w="6528"/>
        <w:gridCol w:w="1238"/>
        <w:gridCol w:w="2092"/>
      </w:tblGrid>
      <w:tr w:rsidR="00FA6C02" w:rsidTr="00C56CEC">
        <w:trPr>
          <w:trHeight w:hRule="exact" w:val="497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jc w:val="center"/>
            </w:pPr>
            <w:r>
              <w:rPr>
                <w:rFonts w:ascii="Liberation Serif" w:eastAsia="Liberation Serif" w:hAnsi="Liberation Serif"/>
                <w:color w:val="000000"/>
                <w:w w:val="97"/>
                <w:sz w:val="16"/>
              </w:rPr>
              <w:t>4.1.</w:t>
            </w:r>
          </w:p>
        </w:tc>
        <w:tc>
          <w:tcPr>
            <w:tcW w:w="1670"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47" w:lineRule="auto"/>
              <w:ind w:left="72" w:right="144"/>
            </w:pPr>
            <w:proofErr w:type="spellStart"/>
            <w:r>
              <w:rPr>
                <w:rFonts w:ascii="Liberation Serif" w:eastAsia="Liberation Serif" w:hAnsi="Liberation Serif"/>
                <w:color w:val="000000"/>
                <w:w w:val="97"/>
                <w:sz w:val="16"/>
              </w:rPr>
              <w:t>Литосфера</w:t>
            </w:r>
            <w:proofErr w:type="spellEnd"/>
            <w:r>
              <w:br/>
            </w:r>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каменная</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оболочка</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Земли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jc w:val="center"/>
            </w:pPr>
            <w:r>
              <w:rPr>
                <w:rFonts w:ascii="Liberation Serif" w:eastAsia="Liberation Serif" w:hAnsi="Liberation Serif"/>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ind w:left="72"/>
            </w:pPr>
            <w:r>
              <w:rPr>
                <w:rFonts w:ascii="Liberation Serif" w:eastAsia="Liberation Serif" w:hAnsi="Liberation Serif"/>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ind w:left="72"/>
            </w:pPr>
            <w:r>
              <w:rPr>
                <w:rFonts w:ascii="Liberation Serif" w:eastAsia="Liberation Serif" w:hAnsi="Liberation Serif"/>
                <w:color w:val="000000"/>
                <w:w w:val="97"/>
                <w:sz w:val="16"/>
              </w:rPr>
              <w:t>1</w:t>
            </w: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FA6C02"/>
        </w:tc>
        <w:tc>
          <w:tcPr>
            <w:tcW w:w="6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Pr="00184E36" w:rsidRDefault="0046454C">
            <w:pPr>
              <w:autoSpaceDE w:val="0"/>
              <w:autoSpaceDN w:val="0"/>
              <w:spacing w:before="78" w:after="0" w:line="247" w:lineRule="auto"/>
              <w:ind w:left="72" w:right="576"/>
              <w:rPr>
                <w:lang w:val="ru-RU"/>
              </w:rPr>
            </w:pPr>
            <w:r w:rsidRPr="00184E36">
              <w:rPr>
                <w:rFonts w:ascii="Liberation Serif" w:eastAsia="Liberation Serif" w:hAnsi="Liberation Serif"/>
                <w:color w:val="000000"/>
                <w:w w:val="97"/>
                <w:sz w:val="16"/>
                <w:lang w:val="ru-RU"/>
              </w:rPr>
              <w:t xml:space="preserve">Строить модель «твёрдой» Земли. Создавать модели литосферных плит. Работать с конструктором литосферных плит. Определять положение Тихоокеанского огненного кольца. </w:t>
            </w:r>
          </w:p>
          <w:p w:rsidR="00FA6C02" w:rsidRPr="00184E36" w:rsidRDefault="0046454C">
            <w:pPr>
              <w:autoSpaceDE w:val="0"/>
              <w:autoSpaceDN w:val="0"/>
              <w:spacing w:before="20" w:after="0" w:line="230" w:lineRule="auto"/>
              <w:ind w:left="72"/>
              <w:rPr>
                <w:lang w:val="ru-RU"/>
              </w:rPr>
            </w:pPr>
            <w:r w:rsidRPr="00184E36">
              <w:rPr>
                <w:rFonts w:ascii="Liberation Serif" w:eastAsia="Liberation Serif" w:hAnsi="Liberation Serif"/>
                <w:color w:val="000000"/>
                <w:w w:val="97"/>
                <w:sz w:val="16"/>
                <w:lang w:val="ru-RU"/>
              </w:rPr>
              <w:t>Обозначать на картосхеме действующие вулканы.</w:t>
            </w:r>
          </w:p>
          <w:p w:rsidR="00FA6C02" w:rsidRPr="00184E36" w:rsidRDefault="0046454C">
            <w:pPr>
              <w:autoSpaceDE w:val="0"/>
              <w:autoSpaceDN w:val="0"/>
              <w:spacing w:before="20" w:after="0" w:line="250" w:lineRule="auto"/>
              <w:ind w:left="72"/>
              <w:rPr>
                <w:lang w:val="ru-RU"/>
              </w:rPr>
            </w:pPr>
            <w:r w:rsidRPr="00184E36">
              <w:rPr>
                <w:rFonts w:ascii="Liberation Serif" w:eastAsia="Liberation Serif" w:hAnsi="Liberation Serif"/>
                <w:color w:val="000000"/>
                <w:w w:val="97"/>
                <w:sz w:val="16"/>
                <w:lang w:val="ru-RU"/>
              </w:rPr>
              <w:t>Начать создавать коллекцию горных пород своей местности. Подготовить Дневник географа-следопыта для изучения горных пород своей местности и сбора образцов. Изучать горные породы своей местности и проводить сбор образцов (задание для работы во внеурочное время). Изготавливать самодельный нивелир (задание для работы во внеурочное время).</w:t>
            </w:r>
          </w:p>
          <w:p w:rsidR="00FA6C02" w:rsidRPr="00184E36" w:rsidRDefault="0046454C">
            <w:pPr>
              <w:autoSpaceDE w:val="0"/>
              <w:autoSpaceDN w:val="0"/>
              <w:spacing w:before="20" w:after="0" w:line="247" w:lineRule="auto"/>
              <w:ind w:left="72" w:right="288"/>
              <w:rPr>
                <w:lang w:val="ru-RU"/>
              </w:rPr>
            </w:pPr>
            <w:r w:rsidRPr="00184E36">
              <w:rPr>
                <w:rFonts w:ascii="Liberation Serif" w:eastAsia="Liberation Serif" w:hAnsi="Liberation Serif"/>
                <w:color w:val="000000"/>
                <w:w w:val="97"/>
                <w:sz w:val="16"/>
                <w:lang w:val="ru-RU"/>
              </w:rPr>
              <w:t>Подготавливать Дневник географа-следопыта для проведения измерения относительной высоты холма на местности с использованием самодельного нивелира. Определять относительную высоту холма на местности с использованием самодельного нивелира.</w:t>
            </w:r>
          </w:p>
          <w:p w:rsidR="00FA6C02" w:rsidRPr="00184E36" w:rsidRDefault="0046454C">
            <w:pPr>
              <w:autoSpaceDE w:val="0"/>
              <w:autoSpaceDN w:val="0"/>
              <w:spacing w:before="20" w:after="0" w:line="254" w:lineRule="auto"/>
              <w:ind w:left="72"/>
              <w:rPr>
                <w:lang w:val="ru-RU"/>
              </w:rPr>
            </w:pPr>
            <w:r w:rsidRPr="00184E36">
              <w:rPr>
                <w:rFonts w:ascii="Liberation Serif" w:eastAsia="Liberation Serif" w:hAnsi="Liberation Serif"/>
                <w:color w:val="000000"/>
                <w:w w:val="97"/>
                <w:sz w:val="16"/>
                <w:lang w:val="ru-RU"/>
              </w:rPr>
              <w:t xml:space="preserve">Заочно ознакомиться с известняковыми пещерами. Готовить и проводить опыт по </w:t>
            </w:r>
            <w:r w:rsidRPr="00184E36">
              <w:rPr>
                <w:lang w:val="ru-RU"/>
              </w:rPr>
              <w:br/>
            </w:r>
            <w:r w:rsidRPr="00184E36">
              <w:rPr>
                <w:rFonts w:ascii="Liberation Serif" w:eastAsia="Liberation Serif" w:hAnsi="Liberation Serif"/>
                <w:color w:val="000000"/>
                <w:w w:val="97"/>
                <w:sz w:val="16"/>
                <w:lang w:val="ru-RU"/>
              </w:rPr>
              <w:t xml:space="preserve">выращиванию сталактита и сталагмита. Наблюдать первые результаты опыта (задание для работы во внеурочное время). Описывать географическое положение Анд по глобусу или физической карте на основе плана с примерами. Составлять план описания Гималаев на основе работы с текстом учебника. Описывать Кавказские горы с использованием плана, разработанного на уроке (задание для работы во внеурочное время). Описывать </w:t>
            </w:r>
            <w:r w:rsidRPr="00184E36">
              <w:rPr>
                <w:lang w:val="ru-RU"/>
              </w:rPr>
              <w:br/>
            </w:r>
            <w:r w:rsidRPr="00184E36">
              <w:rPr>
                <w:rFonts w:ascii="Liberation Serif" w:eastAsia="Liberation Serif" w:hAnsi="Liberation Serif"/>
                <w:color w:val="000000"/>
                <w:w w:val="97"/>
                <w:sz w:val="16"/>
                <w:lang w:val="ru-RU"/>
              </w:rPr>
              <w:t xml:space="preserve">географическое положение Амазонской низменности по глобусу или физической карте на основе плана с примерами. Составлять план описания Великой Китайской равнины на основе работы с текстом учебника. Описывать </w:t>
            </w:r>
            <w:proofErr w:type="spellStart"/>
            <w:r w:rsidRPr="00184E36">
              <w:rPr>
                <w:rFonts w:ascii="Liberation Serif" w:eastAsia="Liberation Serif" w:hAnsi="Liberation Serif"/>
                <w:color w:val="000000"/>
                <w:w w:val="97"/>
                <w:sz w:val="16"/>
                <w:lang w:val="ru-RU"/>
              </w:rPr>
              <w:t>Западно</w:t>
            </w:r>
            <w:proofErr w:type="spellEnd"/>
            <w:r w:rsidRPr="00184E36">
              <w:rPr>
                <w:rFonts w:ascii="Liberation Serif" w:eastAsia="Liberation Serif" w:hAnsi="Liberation Serif"/>
                <w:color w:val="000000"/>
                <w:w w:val="97"/>
                <w:sz w:val="16"/>
                <w:lang w:val="ru-RU"/>
              </w:rPr>
              <w:t>​</w:t>
            </w:r>
            <w:r w:rsidR="00BA534E">
              <w:rPr>
                <w:rFonts w:ascii="Liberation Serif" w:eastAsia="Liberation Serif" w:hAnsi="Liberation Serif"/>
                <w:color w:val="000000"/>
                <w:w w:val="97"/>
                <w:sz w:val="16"/>
                <w:lang w:val="ru-RU"/>
              </w:rPr>
              <w:t>-</w:t>
            </w:r>
            <w:r w:rsidRPr="00184E36">
              <w:rPr>
                <w:rFonts w:ascii="Liberation Serif" w:eastAsia="Liberation Serif" w:hAnsi="Liberation Serif"/>
                <w:color w:val="000000"/>
                <w:w w:val="97"/>
                <w:sz w:val="16"/>
                <w:lang w:val="ru-RU"/>
              </w:rPr>
              <w:t>Сибирскую равнину с использованием плана, разработанного на уроке (задание для работы во внеурочное время). Изучать рельеф дна Чёрного моря с целью определения оптимального маршрута прокладки подводных линий газопроводов. Строить упрощённый профиль дна Чёрного моря по линии пролегания маршрута газопровода.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45" w:lineRule="auto"/>
              <w:ind w:left="74" w:right="288"/>
            </w:pPr>
            <w:proofErr w:type="spellStart"/>
            <w:r>
              <w:rPr>
                <w:rFonts w:ascii="Liberation Serif" w:eastAsia="Liberation Serif" w:hAnsi="Liberation Serif"/>
                <w:color w:val="000000"/>
                <w:w w:val="97"/>
                <w:sz w:val="16"/>
              </w:rPr>
              <w:t>Письменный</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контроль</w:t>
            </w:r>
            <w:proofErr w:type="spellEnd"/>
          </w:p>
        </w:tc>
        <w:tc>
          <w:tcPr>
            <w:tcW w:w="2092"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54" w:lineRule="auto"/>
              <w:ind w:left="72"/>
            </w:pPr>
            <w:r>
              <w:rPr>
                <w:rFonts w:ascii="Liberation Serif" w:eastAsia="Liberation Serif" w:hAnsi="Liberation Serif"/>
                <w:color w:val="000000"/>
                <w:w w:val="97"/>
                <w:sz w:val="16"/>
              </w:rPr>
              <w:t xml:space="preserve">http://school-collection.edu.ru/ https://resh.edu.ru/ </w:t>
            </w:r>
            <w:r>
              <w:br/>
            </w:r>
            <w:r>
              <w:rPr>
                <w:rFonts w:ascii="Liberation Serif" w:eastAsia="Liberation Serif" w:hAnsi="Liberation Serif"/>
                <w:color w:val="000000"/>
                <w:w w:val="97"/>
                <w:sz w:val="16"/>
              </w:rPr>
              <w:t xml:space="preserve">https://interneturok.ru/ </w:t>
            </w:r>
            <w:r>
              <w:br/>
            </w:r>
            <w:r>
              <w:rPr>
                <w:rFonts w:ascii="Liberation Serif" w:eastAsia="Liberation Serif" w:hAnsi="Liberation Serif"/>
                <w:color w:val="000000"/>
                <w:w w:val="97"/>
                <w:sz w:val="16"/>
              </w:rPr>
              <w:t xml:space="preserve">https://videouroki.net/ </w:t>
            </w:r>
            <w:r>
              <w:br/>
            </w:r>
            <w:r>
              <w:rPr>
                <w:rFonts w:ascii="Liberation Serif" w:eastAsia="Liberation Serif" w:hAnsi="Liberation Serif"/>
                <w:color w:val="000000"/>
                <w:w w:val="97"/>
                <w:sz w:val="16"/>
              </w:rPr>
              <w:t xml:space="preserve">https://www.yaklass.ru/ </w:t>
            </w:r>
            <w:r>
              <w:br/>
            </w:r>
            <w:r>
              <w:rPr>
                <w:rFonts w:ascii="Liberation Serif" w:eastAsia="Liberation Serif" w:hAnsi="Liberation Serif"/>
                <w:color w:val="000000"/>
                <w:w w:val="97"/>
                <w:sz w:val="16"/>
              </w:rPr>
              <w:t xml:space="preserve">http://klassikaknigi.info/video-uroki-geografiya-5-klass/ </w:t>
            </w:r>
            <w:r>
              <w:br/>
            </w:r>
            <w:r>
              <w:rPr>
                <w:rFonts w:ascii="Liberation Serif" w:eastAsia="Liberation Serif" w:hAnsi="Liberation Serif"/>
                <w:color w:val="000000"/>
                <w:w w:val="97"/>
                <w:sz w:val="16"/>
              </w:rPr>
              <w:t>https://uchebnik.mos.ru/</w:t>
            </w:r>
          </w:p>
        </w:tc>
      </w:tr>
      <w:tr w:rsidR="00FA6C02" w:rsidTr="00C56CEC">
        <w:trPr>
          <w:trHeight w:hRule="exact" w:val="350"/>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ind w:left="72"/>
            </w:pPr>
            <w:proofErr w:type="spellStart"/>
            <w:r>
              <w:rPr>
                <w:rFonts w:ascii="Liberation Serif" w:eastAsia="Liberation Serif" w:hAnsi="Liberation Serif"/>
                <w:color w:val="000000"/>
                <w:w w:val="97"/>
                <w:sz w:val="16"/>
              </w:rPr>
              <w:t>Итого</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по</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разделу</w:t>
            </w:r>
            <w:proofErr w:type="spellEnd"/>
            <w:r>
              <w:rPr>
                <w:rFonts w:ascii="Liberation Serif" w:eastAsia="Liberation Serif" w:hAnsi="Liberation Serif"/>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jc w:val="center"/>
            </w:pPr>
            <w:r>
              <w:rPr>
                <w:rFonts w:ascii="Liberation Serif" w:eastAsia="Liberation Serif" w:hAnsi="Liberation Serif"/>
                <w:color w:val="000000"/>
                <w:w w:val="97"/>
                <w:sz w:val="16"/>
              </w:rPr>
              <w:t>7</w:t>
            </w:r>
          </w:p>
        </w:tc>
        <w:tc>
          <w:tcPr>
            <w:tcW w:w="13015"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FA6C02"/>
        </w:tc>
      </w:tr>
      <w:tr w:rsidR="00FA6C02" w:rsidTr="00C56CEC">
        <w:trPr>
          <w:trHeight w:hRule="exact" w:val="348"/>
        </w:trPr>
        <w:tc>
          <w:tcPr>
            <w:tcW w:w="15609"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ind w:left="72"/>
            </w:pPr>
            <w:proofErr w:type="spellStart"/>
            <w:r>
              <w:rPr>
                <w:rFonts w:ascii="Liberation Serif" w:eastAsia="Liberation Serif" w:hAnsi="Liberation Serif"/>
                <w:b/>
                <w:color w:val="000000"/>
                <w:w w:val="97"/>
                <w:sz w:val="16"/>
              </w:rPr>
              <w:t>Заключение</w:t>
            </w:r>
            <w:proofErr w:type="spellEnd"/>
          </w:p>
        </w:tc>
      </w:tr>
      <w:tr w:rsidR="00FA6C02" w:rsidTr="00C56CEC">
        <w:trPr>
          <w:trHeight w:hRule="exact" w:val="17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33" w:lineRule="auto"/>
              <w:jc w:val="center"/>
            </w:pPr>
            <w:r>
              <w:rPr>
                <w:rFonts w:ascii="Liberation Serif" w:eastAsia="Liberation Serif" w:hAnsi="Liberation Serif"/>
                <w:color w:val="000000"/>
                <w:w w:val="97"/>
                <w:sz w:val="16"/>
              </w:rPr>
              <w:t>5.1.</w:t>
            </w:r>
          </w:p>
        </w:tc>
        <w:tc>
          <w:tcPr>
            <w:tcW w:w="1670"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Pr="00184E36" w:rsidRDefault="0046454C">
            <w:pPr>
              <w:autoSpaceDE w:val="0"/>
              <w:autoSpaceDN w:val="0"/>
              <w:spacing w:before="76" w:after="0" w:line="250" w:lineRule="auto"/>
              <w:ind w:left="72"/>
              <w:rPr>
                <w:lang w:val="ru-RU"/>
              </w:rPr>
            </w:pPr>
            <w:r w:rsidRPr="00184E36">
              <w:rPr>
                <w:rFonts w:ascii="Liberation Serif" w:eastAsia="Liberation Serif" w:hAnsi="Liberation Serif"/>
                <w:color w:val="000000"/>
                <w:w w:val="97"/>
                <w:sz w:val="16"/>
                <w:lang w:val="ru-RU"/>
              </w:rPr>
              <w:t>Практикум «Сезонные изменения в природе своей местности»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33" w:lineRule="auto"/>
              <w:jc w:val="center"/>
            </w:pPr>
            <w:r>
              <w:rPr>
                <w:rFonts w:ascii="Liberation Serif" w:eastAsia="Liberation Serif" w:hAnsi="Liberation Serif"/>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33" w:lineRule="auto"/>
              <w:ind w:left="72"/>
            </w:pPr>
            <w:r>
              <w:rPr>
                <w:rFonts w:ascii="Liberation Serif" w:eastAsia="Liberation Serif" w:hAnsi="Liberation Serif"/>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33" w:lineRule="auto"/>
              <w:ind w:left="72"/>
            </w:pPr>
            <w:r>
              <w:rPr>
                <w:rFonts w:ascii="Liberation Serif" w:eastAsia="Liberation Serif" w:hAnsi="Liberation Serif"/>
                <w:color w:val="000000"/>
                <w:w w:val="97"/>
                <w:sz w:val="16"/>
              </w:rPr>
              <w:t>1</w:t>
            </w: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FA6C02"/>
        </w:tc>
        <w:tc>
          <w:tcPr>
            <w:tcW w:w="6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50" w:lineRule="auto"/>
              <w:ind w:left="72"/>
            </w:pPr>
            <w:r w:rsidRPr="00184E36">
              <w:rPr>
                <w:rFonts w:ascii="Liberation Serif" w:eastAsia="Liberation Serif" w:hAnsi="Liberation Serif"/>
                <w:color w:val="000000"/>
                <w:w w:val="97"/>
                <w:sz w:val="16"/>
                <w:lang w:val="ru-RU"/>
              </w:rPr>
              <w:t xml:space="preserve">Систематизировать сезонные фенологические наблюдения и метеорологические наблюдения. Сделать выводы о сезонных изменениях в природе своей местности. </w:t>
            </w:r>
            <w:proofErr w:type="spellStart"/>
            <w:r>
              <w:rPr>
                <w:rFonts w:ascii="Liberation Serif" w:eastAsia="Liberation Serif" w:hAnsi="Liberation Serif"/>
                <w:color w:val="000000"/>
                <w:w w:val="97"/>
                <w:sz w:val="16"/>
              </w:rPr>
              <w:t>Продолжить</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ведение</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Календаря</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природы</w:t>
            </w:r>
            <w:proofErr w:type="spellEnd"/>
            <w:r>
              <w:rPr>
                <w:rFonts w:ascii="Liberation Serif" w:eastAsia="Liberation Serif" w:hAnsi="Liberation Serif"/>
                <w:color w:val="000000"/>
                <w:w w:val="97"/>
                <w:sz w:val="16"/>
              </w:rPr>
              <w:t xml:space="preserve"> и Дневника погоды.</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33" w:lineRule="auto"/>
              <w:ind w:left="74"/>
            </w:pPr>
            <w:r>
              <w:rPr>
                <w:rFonts w:ascii="Liberation Serif" w:eastAsia="Liberation Serif" w:hAnsi="Liberation Serif"/>
                <w:color w:val="000000"/>
                <w:w w:val="97"/>
                <w:sz w:val="16"/>
              </w:rPr>
              <w:t>Зачет</w:t>
            </w:r>
          </w:p>
        </w:tc>
        <w:tc>
          <w:tcPr>
            <w:tcW w:w="2092"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6" w:after="0" w:line="254" w:lineRule="auto"/>
              <w:ind w:left="72"/>
            </w:pPr>
            <w:r>
              <w:rPr>
                <w:rFonts w:ascii="Liberation Serif" w:eastAsia="Liberation Serif" w:hAnsi="Liberation Serif"/>
                <w:color w:val="000000"/>
                <w:w w:val="97"/>
                <w:sz w:val="16"/>
              </w:rPr>
              <w:t xml:space="preserve">http://school-collection.edu.ru/ https://resh.edu.ru/ </w:t>
            </w:r>
            <w:r>
              <w:br/>
            </w:r>
            <w:r>
              <w:rPr>
                <w:rFonts w:ascii="Liberation Serif" w:eastAsia="Liberation Serif" w:hAnsi="Liberation Serif"/>
                <w:color w:val="000000"/>
                <w:w w:val="97"/>
                <w:sz w:val="16"/>
              </w:rPr>
              <w:t xml:space="preserve">https://interneturok.ru/ </w:t>
            </w:r>
            <w:r>
              <w:br/>
            </w:r>
            <w:r>
              <w:rPr>
                <w:rFonts w:ascii="Liberation Serif" w:eastAsia="Liberation Serif" w:hAnsi="Liberation Serif"/>
                <w:color w:val="000000"/>
                <w:w w:val="97"/>
                <w:sz w:val="16"/>
              </w:rPr>
              <w:t xml:space="preserve">https://videouroki.net/ </w:t>
            </w:r>
            <w:r>
              <w:br/>
            </w:r>
            <w:r>
              <w:rPr>
                <w:rFonts w:ascii="Liberation Serif" w:eastAsia="Liberation Serif" w:hAnsi="Liberation Serif"/>
                <w:color w:val="000000"/>
                <w:w w:val="97"/>
                <w:sz w:val="16"/>
              </w:rPr>
              <w:t xml:space="preserve">https://www.yaklass.ru/ </w:t>
            </w:r>
            <w:r>
              <w:br/>
            </w:r>
            <w:r>
              <w:rPr>
                <w:rFonts w:ascii="Liberation Serif" w:eastAsia="Liberation Serif" w:hAnsi="Liberation Serif"/>
                <w:color w:val="000000"/>
                <w:w w:val="97"/>
                <w:sz w:val="16"/>
              </w:rPr>
              <w:t xml:space="preserve">http://klassikaknigi.info/video-uroki-geografiya-5-klass/ </w:t>
            </w:r>
            <w:r>
              <w:br/>
            </w:r>
            <w:r>
              <w:rPr>
                <w:rFonts w:ascii="Liberation Serif" w:eastAsia="Liberation Serif" w:hAnsi="Liberation Serif"/>
                <w:color w:val="000000"/>
                <w:w w:val="97"/>
                <w:sz w:val="16"/>
              </w:rPr>
              <w:t>https://uchebnik.mos.ru/</w:t>
            </w:r>
          </w:p>
        </w:tc>
      </w:tr>
      <w:tr w:rsidR="00FA6C02" w:rsidTr="00C56CEC">
        <w:trPr>
          <w:trHeight w:hRule="exact" w:val="348"/>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ind w:left="72"/>
            </w:pPr>
            <w:proofErr w:type="spellStart"/>
            <w:r>
              <w:rPr>
                <w:rFonts w:ascii="Liberation Serif" w:eastAsia="Liberation Serif" w:hAnsi="Liberation Serif"/>
                <w:color w:val="000000"/>
                <w:w w:val="97"/>
                <w:sz w:val="16"/>
              </w:rPr>
              <w:t>Итого</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по</w:t>
            </w:r>
            <w:proofErr w:type="spellEnd"/>
            <w:r>
              <w:rPr>
                <w:rFonts w:ascii="Liberation Serif" w:eastAsia="Liberation Serif" w:hAnsi="Liberation Serif"/>
                <w:color w:val="000000"/>
                <w:w w:val="97"/>
                <w:sz w:val="16"/>
              </w:rPr>
              <w:t xml:space="preserve"> </w:t>
            </w:r>
            <w:proofErr w:type="spellStart"/>
            <w:r>
              <w:rPr>
                <w:rFonts w:ascii="Liberation Serif" w:eastAsia="Liberation Serif" w:hAnsi="Liberation Serif"/>
                <w:color w:val="000000"/>
                <w:w w:val="97"/>
                <w:sz w:val="16"/>
              </w:rPr>
              <w:t>разделу</w:t>
            </w:r>
            <w:proofErr w:type="spellEnd"/>
            <w:r>
              <w:rPr>
                <w:rFonts w:ascii="Liberation Serif" w:eastAsia="Liberation Serif" w:hAnsi="Liberation Serif"/>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jc w:val="center"/>
            </w:pPr>
            <w:r>
              <w:rPr>
                <w:rFonts w:ascii="Liberation Serif" w:eastAsia="Liberation Serif" w:hAnsi="Liberation Serif"/>
                <w:color w:val="000000"/>
                <w:w w:val="97"/>
                <w:sz w:val="16"/>
              </w:rPr>
              <w:t>1</w:t>
            </w:r>
          </w:p>
        </w:tc>
        <w:tc>
          <w:tcPr>
            <w:tcW w:w="13015"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FA6C02"/>
        </w:tc>
      </w:tr>
      <w:tr w:rsidR="00FA6C02" w:rsidTr="00C56CEC">
        <w:trPr>
          <w:trHeight w:hRule="exact" w:val="348"/>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ind w:left="72"/>
            </w:pPr>
            <w:r>
              <w:rPr>
                <w:rFonts w:ascii="Liberation Serif" w:eastAsia="Liberation Serif" w:hAnsi="Liberation Serif"/>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jc w:val="center"/>
            </w:pPr>
            <w:r>
              <w:rPr>
                <w:rFonts w:ascii="Liberation Serif" w:eastAsia="Liberation Serif" w:hAnsi="Liberation Serif"/>
                <w:color w:val="000000"/>
                <w:w w:val="97"/>
                <w:sz w:val="16"/>
              </w:rPr>
              <w:t>3</w:t>
            </w:r>
          </w:p>
        </w:tc>
        <w:tc>
          <w:tcPr>
            <w:tcW w:w="13015"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FA6C02"/>
        </w:tc>
      </w:tr>
      <w:tr w:rsidR="00FA6C02" w:rsidTr="00C56CEC">
        <w:trPr>
          <w:trHeight w:hRule="exact" w:val="540"/>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Pr="00184E36" w:rsidRDefault="0046454C">
            <w:pPr>
              <w:autoSpaceDE w:val="0"/>
              <w:autoSpaceDN w:val="0"/>
              <w:spacing w:before="78" w:after="0" w:line="245" w:lineRule="auto"/>
              <w:ind w:left="72" w:right="144"/>
              <w:rPr>
                <w:lang w:val="ru-RU"/>
              </w:rPr>
            </w:pPr>
            <w:r w:rsidRPr="00184E36">
              <w:rPr>
                <w:rFonts w:ascii="Liberation Serif" w:eastAsia="Liberation Serif" w:hAnsi="Liberation Serif"/>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jc w:val="center"/>
            </w:pPr>
            <w:r>
              <w:rPr>
                <w:rFonts w:ascii="Liberation Serif" w:eastAsia="Liberation Serif" w:hAnsi="Liberation Serif"/>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jc w:val="center"/>
            </w:pPr>
            <w:r>
              <w:rPr>
                <w:rFonts w:ascii="Liberation Serif" w:eastAsia="Liberation Serif" w:hAnsi="Liberation Serif"/>
                <w:color w:val="000000"/>
                <w:w w:val="97"/>
                <w:sz w:val="16"/>
              </w:rPr>
              <w:t>3</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46454C">
            <w:pPr>
              <w:autoSpaceDE w:val="0"/>
              <w:autoSpaceDN w:val="0"/>
              <w:spacing w:before="78" w:after="0" w:line="230" w:lineRule="auto"/>
              <w:ind w:left="72"/>
            </w:pPr>
            <w:r>
              <w:rPr>
                <w:rFonts w:ascii="Liberation Serif" w:eastAsia="Liberation Serif" w:hAnsi="Liberation Serif"/>
                <w:color w:val="000000"/>
                <w:w w:val="97"/>
                <w:sz w:val="16"/>
              </w:rPr>
              <w:t>10</w:t>
            </w:r>
          </w:p>
        </w:tc>
        <w:tc>
          <w:tcPr>
            <w:tcW w:w="1077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FA6C02" w:rsidRDefault="00FA6C02"/>
        </w:tc>
      </w:tr>
    </w:tbl>
    <w:p w:rsidR="00FA6C02" w:rsidRPr="00DD4B4C" w:rsidRDefault="0046454C">
      <w:pPr>
        <w:tabs>
          <w:tab w:val="left" w:pos="15262"/>
        </w:tabs>
        <w:autoSpaceDE w:val="0"/>
        <w:autoSpaceDN w:val="0"/>
        <w:spacing w:before="2030" w:after="0" w:line="410" w:lineRule="auto"/>
        <w:rPr>
          <w:lang w:val="ru-RU"/>
        </w:rPr>
      </w:pPr>
      <w:r>
        <w:rPr>
          <w:rFonts w:ascii="Nimbus Sans" w:eastAsia="Nimbus Sans" w:hAnsi="Nimbus Sans"/>
          <w:color w:val="000000"/>
          <w:sz w:val="16"/>
        </w:rPr>
        <w:t xml:space="preserve"> ID 51701 </w:t>
      </w:r>
      <w:r>
        <w:tab/>
      </w:r>
      <w:r>
        <w:rPr>
          <w:rFonts w:ascii="Nimbus Sans" w:eastAsia="Nimbus Sans" w:hAnsi="Nimbus Sans"/>
          <w:color w:val="000000"/>
          <w:sz w:val="16"/>
        </w:rPr>
        <w:t>10/1</w:t>
      </w:r>
      <w:r w:rsidR="00DD4B4C">
        <w:rPr>
          <w:rFonts w:ascii="Nimbus Sans" w:eastAsia="Nimbus Sans" w:hAnsi="Nimbus Sans"/>
          <w:color w:val="000000"/>
          <w:sz w:val="16"/>
          <w:lang w:val="ru-RU"/>
        </w:rPr>
        <w:t>2</w:t>
      </w:r>
    </w:p>
    <w:p w:rsidR="00FA6C02" w:rsidRDefault="00FA6C02">
      <w:pPr>
        <w:sectPr w:rsidR="00FA6C02">
          <w:pgSz w:w="16840" w:h="11900"/>
          <w:pgMar w:top="284" w:right="544" w:bottom="206" w:left="614" w:header="720" w:footer="720" w:gutter="0"/>
          <w:cols w:space="720" w:equalWidth="0">
            <w:col w:w="15681" w:space="0"/>
          </w:cols>
          <w:docGrid w:linePitch="360"/>
        </w:sectPr>
      </w:pPr>
    </w:p>
    <w:p w:rsidR="00FA6C02" w:rsidRDefault="00FA6C02">
      <w:pPr>
        <w:autoSpaceDE w:val="0"/>
        <w:autoSpaceDN w:val="0"/>
        <w:spacing w:after="64" w:line="220" w:lineRule="exact"/>
      </w:pPr>
    </w:p>
    <w:p w:rsidR="0046454C" w:rsidRDefault="0046454C">
      <w:pPr>
        <w:autoSpaceDE w:val="0"/>
        <w:autoSpaceDN w:val="0"/>
        <w:spacing w:after="0" w:line="384" w:lineRule="auto"/>
        <w:ind w:left="52" w:right="3024"/>
        <w:rPr>
          <w:rFonts w:ascii="Liberation Serif" w:eastAsia="Liberation Serif" w:hAnsi="Liberation Serif"/>
          <w:b/>
          <w:color w:val="000000"/>
          <w:w w:val="101"/>
          <w:sz w:val="19"/>
          <w:lang w:val="ru-RU"/>
        </w:rPr>
      </w:pPr>
      <w:r w:rsidRPr="00184E36">
        <w:rPr>
          <w:rFonts w:ascii="Liberation Serif" w:eastAsia="Liberation Serif" w:hAnsi="Liberation Serif"/>
          <w:b/>
          <w:color w:val="000000"/>
          <w:w w:val="101"/>
          <w:sz w:val="19"/>
          <w:lang w:val="ru-RU"/>
        </w:rPr>
        <w:t xml:space="preserve">УЧЕБНО-МЕТОДИЧЕСКОЕ ОБЕСПЕЧЕНИЕ ОБРАЗОВАТЕЛЬНОГО ПРОЦЕССА </w:t>
      </w:r>
    </w:p>
    <w:p w:rsidR="0046454C" w:rsidRPr="0046454C" w:rsidRDefault="0046454C" w:rsidP="0046454C">
      <w:pPr>
        <w:pStyle w:val="ae"/>
        <w:numPr>
          <w:ilvl w:val="0"/>
          <w:numId w:val="10"/>
        </w:numPr>
        <w:spacing w:after="0" w:line="240" w:lineRule="auto"/>
        <w:rPr>
          <w:sz w:val="16"/>
          <w:szCs w:val="16"/>
        </w:rPr>
      </w:pPr>
      <w:r w:rsidRPr="0046454C">
        <w:rPr>
          <w:sz w:val="16"/>
          <w:szCs w:val="16"/>
          <w:lang w:val="ru-RU"/>
        </w:rPr>
        <w:t xml:space="preserve">Учебник: География. 6 класс. Автор А.А. Летягин Москва. </w:t>
      </w:r>
      <w:proofErr w:type="spellStart"/>
      <w:r w:rsidRPr="0046454C">
        <w:rPr>
          <w:sz w:val="16"/>
          <w:szCs w:val="16"/>
        </w:rPr>
        <w:t>Вентана</w:t>
      </w:r>
      <w:proofErr w:type="spellEnd"/>
      <w:r w:rsidRPr="0046454C">
        <w:rPr>
          <w:sz w:val="16"/>
          <w:szCs w:val="16"/>
        </w:rPr>
        <w:t xml:space="preserve"> </w:t>
      </w:r>
      <w:proofErr w:type="spellStart"/>
      <w:r w:rsidRPr="0046454C">
        <w:rPr>
          <w:sz w:val="16"/>
          <w:szCs w:val="16"/>
        </w:rPr>
        <w:t>Граф</w:t>
      </w:r>
      <w:proofErr w:type="spellEnd"/>
      <w:r w:rsidRPr="0046454C">
        <w:rPr>
          <w:sz w:val="16"/>
          <w:szCs w:val="16"/>
        </w:rPr>
        <w:t xml:space="preserve">. 2017-2020. </w:t>
      </w:r>
    </w:p>
    <w:p w:rsidR="0046454C" w:rsidRPr="0046454C" w:rsidRDefault="0046454C" w:rsidP="0046454C">
      <w:pPr>
        <w:pStyle w:val="ae"/>
        <w:numPr>
          <w:ilvl w:val="0"/>
          <w:numId w:val="10"/>
        </w:numPr>
        <w:autoSpaceDE w:val="0"/>
        <w:autoSpaceDN w:val="0"/>
        <w:adjustRightInd w:val="0"/>
        <w:spacing w:after="0" w:line="240" w:lineRule="auto"/>
        <w:rPr>
          <w:iCs/>
          <w:color w:val="191919"/>
          <w:sz w:val="16"/>
          <w:szCs w:val="16"/>
        </w:rPr>
      </w:pPr>
      <w:r w:rsidRPr="0046454C">
        <w:rPr>
          <w:iCs/>
          <w:color w:val="191919"/>
          <w:sz w:val="16"/>
          <w:szCs w:val="16"/>
          <w:lang w:val="ru-RU"/>
        </w:rPr>
        <w:t xml:space="preserve">Рабочая тетрадь «Дневник географа-следопыта» 6 класс. Автор </w:t>
      </w:r>
      <w:proofErr w:type="spellStart"/>
      <w:r w:rsidRPr="0046454C">
        <w:rPr>
          <w:iCs/>
          <w:color w:val="191919"/>
          <w:sz w:val="16"/>
          <w:szCs w:val="16"/>
          <w:lang w:val="ru-RU"/>
        </w:rPr>
        <w:t>А.А.Летягин</w:t>
      </w:r>
      <w:proofErr w:type="spellEnd"/>
      <w:r w:rsidRPr="0046454C">
        <w:rPr>
          <w:iCs/>
          <w:color w:val="191919"/>
          <w:sz w:val="16"/>
          <w:szCs w:val="16"/>
          <w:lang w:val="ru-RU"/>
        </w:rPr>
        <w:t xml:space="preserve"> </w:t>
      </w:r>
      <w:r w:rsidRPr="0046454C">
        <w:rPr>
          <w:sz w:val="16"/>
          <w:szCs w:val="16"/>
          <w:lang w:val="ru-RU"/>
        </w:rPr>
        <w:t xml:space="preserve">Москва. </w:t>
      </w:r>
      <w:proofErr w:type="spellStart"/>
      <w:r w:rsidRPr="0046454C">
        <w:rPr>
          <w:sz w:val="16"/>
          <w:szCs w:val="16"/>
        </w:rPr>
        <w:t>Вентана</w:t>
      </w:r>
      <w:proofErr w:type="spellEnd"/>
      <w:r w:rsidRPr="0046454C">
        <w:rPr>
          <w:sz w:val="16"/>
          <w:szCs w:val="16"/>
        </w:rPr>
        <w:t xml:space="preserve"> </w:t>
      </w:r>
      <w:proofErr w:type="spellStart"/>
      <w:r w:rsidRPr="0046454C">
        <w:rPr>
          <w:sz w:val="16"/>
          <w:szCs w:val="16"/>
        </w:rPr>
        <w:t>Граф</w:t>
      </w:r>
      <w:proofErr w:type="spellEnd"/>
      <w:r w:rsidRPr="0046454C">
        <w:rPr>
          <w:sz w:val="16"/>
          <w:szCs w:val="16"/>
        </w:rPr>
        <w:t>. 2017-2020.</w:t>
      </w:r>
    </w:p>
    <w:p w:rsidR="0046454C" w:rsidRPr="0046454C" w:rsidRDefault="0046454C" w:rsidP="0046454C">
      <w:pPr>
        <w:pStyle w:val="ae"/>
        <w:numPr>
          <w:ilvl w:val="0"/>
          <w:numId w:val="10"/>
        </w:numPr>
        <w:autoSpaceDE w:val="0"/>
        <w:autoSpaceDN w:val="0"/>
        <w:adjustRightInd w:val="0"/>
        <w:spacing w:after="0" w:line="240" w:lineRule="auto"/>
        <w:rPr>
          <w:iCs/>
          <w:color w:val="191919"/>
          <w:sz w:val="16"/>
          <w:szCs w:val="16"/>
        </w:rPr>
      </w:pPr>
      <w:proofErr w:type="spellStart"/>
      <w:r w:rsidRPr="0046454C">
        <w:rPr>
          <w:iCs/>
          <w:color w:val="191919"/>
          <w:sz w:val="16"/>
          <w:szCs w:val="16"/>
        </w:rPr>
        <w:t>Атлас</w:t>
      </w:r>
      <w:proofErr w:type="spellEnd"/>
    </w:p>
    <w:p w:rsidR="0046454C" w:rsidRDefault="0046454C" w:rsidP="0046454C">
      <w:pPr>
        <w:pStyle w:val="ae"/>
        <w:numPr>
          <w:ilvl w:val="0"/>
          <w:numId w:val="10"/>
        </w:numPr>
        <w:autoSpaceDE w:val="0"/>
        <w:autoSpaceDN w:val="0"/>
        <w:adjustRightInd w:val="0"/>
        <w:spacing w:after="0" w:line="240" w:lineRule="auto"/>
        <w:rPr>
          <w:iCs/>
          <w:color w:val="191919"/>
          <w:sz w:val="16"/>
          <w:szCs w:val="16"/>
        </w:rPr>
      </w:pPr>
      <w:proofErr w:type="spellStart"/>
      <w:r w:rsidRPr="0046454C">
        <w:rPr>
          <w:iCs/>
          <w:color w:val="191919"/>
          <w:sz w:val="16"/>
          <w:szCs w:val="16"/>
        </w:rPr>
        <w:t>Контурная</w:t>
      </w:r>
      <w:proofErr w:type="spellEnd"/>
      <w:r w:rsidRPr="0046454C">
        <w:rPr>
          <w:iCs/>
          <w:color w:val="191919"/>
          <w:sz w:val="16"/>
          <w:szCs w:val="16"/>
        </w:rPr>
        <w:t xml:space="preserve"> </w:t>
      </w:r>
      <w:proofErr w:type="spellStart"/>
      <w:r w:rsidRPr="0046454C">
        <w:rPr>
          <w:iCs/>
          <w:color w:val="191919"/>
          <w:sz w:val="16"/>
          <w:szCs w:val="16"/>
        </w:rPr>
        <w:t>карта</w:t>
      </w:r>
      <w:proofErr w:type="spellEnd"/>
    </w:p>
    <w:p w:rsidR="0046454C" w:rsidRPr="0046454C" w:rsidRDefault="0046454C" w:rsidP="0046454C">
      <w:pPr>
        <w:pStyle w:val="ae"/>
        <w:autoSpaceDE w:val="0"/>
        <w:autoSpaceDN w:val="0"/>
        <w:adjustRightInd w:val="0"/>
        <w:spacing w:after="0" w:line="240" w:lineRule="auto"/>
        <w:ind w:left="502"/>
        <w:rPr>
          <w:iCs/>
          <w:color w:val="191919"/>
          <w:sz w:val="16"/>
          <w:szCs w:val="16"/>
        </w:rPr>
      </w:pPr>
    </w:p>
    <w:p w:rsidR="0046454C" w:rsidRDefault="0046454C" w:rsidP="00C56CEC">
      <w:pPr>
        <w:autoSpaceDE w:val="0"/>
        <w:autoSpaceDN w:val="0"/>
        <w:spacing w:after="0" w:line="240" w:lineRule="auto"/>
        <w:ind w:left="52" w:right="3024"/>
        <w:rPr>
          <w:rFonts w:ascii="Liberation Serif" w:eastAsia="Liberation Serif" w:hAnsi="Liberation Serif"/>
          <w:color w:val="000000"/>
          <w:w w:val="97"/>
          <w:sz w:val="16"/>
          <w:lang w:val="ru-RU"/>
        </w:rPr>
      </w:pPr>
      <w:r w:rsidRPr="00184E36">
        <w:rPr>
          <w:rFonts w:ascii="Liberation Serif" w:eastAsia="Liberation Serif" w:hAnsi="Liberation Serif"/>
          <w:b/>
          <w:color w:val="000000"/>
          <w:sz w:val="18"/>
          <w:lang w:val="ru-RU"/>
        </w:rPr>
        <w:t xml:space="preserve">ОБЯЗАТЕЛЬНЫЕ УЧЕБНЫЕ МАТЕРИАЛЫ ДЛЯ УЧЕНИКА </w:t>
      </w:r>
      <w:r w:rsidRPr="00184E36">
        <w:rPr>
          <w:lang w:val="ru-RU"/>
        </w:rPr>
        <w:br/>
      </w:r>
      <w:r w:rsidRPr="00184E36">
        <w:rPr>
          <w:rFonts w:ascii="Liberation Serif" w:eastAsia="Liberation Serif" w:hAnsi="Liberation Serif"/>
          <w:color w:val="000000"/>
          <w:w w:val="97"/>
          <w:sz w:val="16"/>
          <w:lang w:val="ru-RU"/>
        </w:rPr>
        <w:t>Летягин А.А. География. Начальный курс, 5 класс / Акционерное общество «Издательство «Просвещение»</w:t>
      </w:r>
      <w:r w:rsidR="00BA534E">
        <w:rPr>
          <w:rFonts w:ascii="Liberation Serif" w:eastAsia="Liberation Serif" w:hAnsi="Liberation Serif"/>
          <w:color w:val="000000"/>
          <w:w w:val="97"/>
          <w:sz w:val="16"/>
          <w:lang w:val="ru-RU"/>
        </w:rPr>
        <w:t xml:space="preserve"> </w:t>
      </w:r>
    </w:p>
    <w:p w:rsidR="0046454C" w:rsidRPr="0046454C" w:rsidRDefault="0046454C" w:rsidP="00C56CEC">
      <w:pPr>
        <w:autoSpaceDE w:val="0"/>
        <w:autoSpaceDN w:val="0"/>
        <w:spacing w:after="0" w:line="240" w:lineRule="auto"/>
        <w:ind w:left="52" w:right="3024"/>
        <w:rPr>
          <w:rFonts w:ascii="Liberation Serif" w:eastAsia="Liberation Serif" w:hAnsi="Liberation Serif"/>
          <w:color w:val="000000"/>
          <w:w w:val="97"/>
          <w:sz w:val="16"/>
          <w:lang w:val="ru-RU"/>
        </w:rPr>
      </w:pPr>
      <w:r w:rsidRPr="0046454C">
        <w:rPr>
          <w:iCs/>
          <w:color w:val="191919"/>
          <w:sz w:val="16"/>
          <w:szCs w:val="16"/>
          <w:lang w:val="ru-RU"/>
        </w:rPr>
        <w:t>Атлас</w:t>
      </w:r>
    </w:p>
    <w:p w:rsidR="00C56CEC" w:rsidRDefault="00C56CEC" w:rsidP="00C56CEC">
      <w:pPr>
        <w:autoSpaceDE w:val="0"/>
        <w:autoSpaceDN w:val="0"/>
        <w:adjustRightInd w:val="0"/>
        <w:spacing w:after="0" w:line="240" w:lineRule="auto"/>
        <w:rPr>
          <w:lang w:val="ru-RU"/>
        </w:rPr>
      </w:pPr>
      <w:r>
        <w:rPr>
          <w:iCs/>
          <w:color w:val="191919"/>
          <w:sz w:val="16"/>
          <w:szCs w:val="16"/>
          <w:lang w:val="ru-RU"/>
        </w:rPr>
        <w:t>Контурная карта</w:t>
      </w:r>
    </w:p>
    <w:p w:rsidR="00C56CEC" w:rsidRDefault="00C56CEC" w:rsidP="00C56CEC">
      <w:pPr>
        <w:autoSpaceDE w:val="0"/>
        <w:autoSpaceDN w:val="0"/>
        <w:adjustRightInd w:val="0"/>
        <w:spacing w:after="0" w:line="240" w:lineRule="auto"/>
        <w:rPr>
          <w:lang w:val="ru-RU"/>
        </w:rPr>
      </w:pPr>
    </w:p>
    <w:p w:rsidR="00FA6C02" w:rsidRPr="00C56CEC" w:rsidRDefault="0046454C" w:rsidP="00C56CEC">
      <w:pPr>
        <w:autoSpaceDE w:val="0"/>
        <w:autoSpaceDN w:val="0"/>
        <w:adjustRightInd w:val="0"/>
        <w:spacing w:after="0" w:line="240" w:lineRule="auto"/>
        <w:rPr>
          <w:iCs/>
          <w:color w:val="191919"/>
          <w:sz w:val="16"/>
          <w:szCs w:val="16"/>
          <w:lang w:val="ru-RU"/>
        </w:rPr>
      </w:pPr>
      <w:r w:rsidRPr="00184E36">
        <w:rPr>
          <w:rFonts w:ascii="Liberation Serif" w:eastAsia="Liberation Serif" w:hAnsi="Liberation Serif"/>
          <w:b/>
          <w:color w:val="000000"/>
          <w:sz w:val="18"/>
          <w:lang w:val="ru-RU"/>
        </w:rPr>
        <w:t xml:space="preserve">МЕТОДИЧЕСКИЕ МАТЕРИАЛЫ ДЛЯ УЧИТЕЛЯ </w:t>
      </w:r>
      <w:r w:rsidRPr="00184E36">
        <w:rPr>
          <w:lang w:val="ru-RU"/>
        </w:rPr>
        <w:br/>
      </w:r>
      <w:r w:rsidRPr="00184E36">
        <w:rPr>
          <w:rFonts w:ascii="Liberation Serif" w:eastAsia="Liberation Serif" w:hAnsi="Liberation Serif"/>
          <w:b/>
          <w:color w:val="000000"/>
          <w:sz w:val="18"/>
          <w:lang w:val="ru-RU"/>
        </w:rPr>
        <w:t>ЦИФРОВЫЕ ОБРАЗОВАТЕЛЬНЫЕ РЕСУРСЫ И РЕСУРСЫ СЕТИ ИНТЕРНЕТ</w:t>
      </w:r>
    </w:p>
    <w:p w:rsidR="0046454C" w:rsidRDefault="00736C5C">
      <w:pPr>
        <w:autoSpaceDE w:val="0"/>
        <w:autoSpaceDN w:val="0"/>
        <w:spacing w:after="0" w:line="384" w:lineRule="auto"/>
        <w:ind w:left="52" w:right="3024"/>
        <w:rPr>
          <w:rFonts w:ascii="Liberation Serif" w:eastAsia="Liberation Serif" w:hAnsi="Liberation Serif"/>
          <w:color w:val="000000"/>
          <w:w w:val="97"/>
          <w:sz w:val="16"/>
          <w:lang w:val="ru-RU"/>
        </w:rPr>
      </w:pPr>
      <w:hyperlink r:id="rId8" w:history="1">
        <w:r w:rsidR="0046454C" w:rsidRPr="00E64A07">
          <w:rPr>
            <w:rStyle w:val="aff8"/>
            <w:rFonts w:ascii="Liberation Serif" w:eastAsia="Liberation Serif" w:hAnsi="Liberation Serif"/>
            <w:w w:val="97"/>
            <w:sz w:val="16"/>
          </w:rPr>
          <w:t>http</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school</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collection</w:t>
        </w:r>
        <w:r w:rsidR="0046454C" w:rsidRPr="00E64A07">
          <w:rPr>
            <w:rStyle w:val="aff8"/>
            <w:rFonts w:ascii="Liberation Serif" w:eastAsia="Liberation Serif" w:hAnsi="Liberation Serif"/>
            <w:w w:val="97"/>
            <w:sz w:val="16"/>
            <w:lang w:val="ru-RU"/>
          </w:rPr>
          <w:t>.</w:t>
        </w:r>
        <w:proofErr w:type="spellStart"/>
        <w:r w:rsidR="0046454C" w:rsidRPr="00E64A07">
          <w:rPr>
            <w:rStyle w:val="aff8"/>
            <w:rFonts w:ascii="Liberation Serif" w:eastAsia="Liberation Serif" w:hAnsi="Liberation Serif"/>
            <w:w w:val="97"/>
            <w:sz w:val="16"/>
          </w:rPr>
          <w:t>edu</w:t>
        </w:r>
        <w:proofErr w:type="spellEnd"/>
        <w:r w:rsidR="0046454C" w:rsidRPr="00E64A07">
          <w:rPr>
            <w:rStyle w:val="aff8"/>
            <w:rFonts w:ascii="Liberation Serif" w:eastAsia="Liberation Serif" w:hAnsi="Liberation Serif"/>
            <w:w w:val="97"/>
            <w:sz w:val="16"/>
            <w:lang w:val="ru-RU"/>
          </w:rPr>
          <w:t>.</w:t>
        </w:r>
        <w:proofErr w:type="spellStart"/>
        <w:r w:rsidR="0046454C" w:rsidRPr="00E64A07">
          <w:rPr>
            <w:rStyle w:val="aff8"/>
            <w:rFonts w:ascii="Liberation Serif" w:eastAsia="Liberation Serif" w:hAnsi="Liberation Serif"/>
            <w:w w:val="97"/>
            <w:sz w:val="16"/>
          </w:rPr>
          <w:t>ru</w:t>
        </w:r>
        <w:proofErr w:type="spellEnd"/>
        <w:r w:rsidR="0046454C" w:rsidRPr="00E64A07">
          <w:rPr>
            <w:rStyle w:val="aff8"/>
            <w:rFonts w:ascii="Liberation Serif" w:eastAsia="Liberation Serif" w:hAnsi="Liberation Serif"/>
            <w:w w:val="97"/>
            <w:sz w:val="16"/>
            <w:lang w:val="ru-RU"/>
          </w:rPr>
          <w:t>/</w:t>
        </w:r>
      </w:hyperlink>
      <w:r w:rsidR="0046454C" w:rsidRPr="0046454C">
        <w:rPr>
          <w:rFonts w:ascii="Liberation Serif" w:eastAsia="Liberation Serif" w:hAnsi="Liberation Serif"/>
          <w:color w:val="000000"/>
          <w:w w:val="97"/>
          <w:sz w:val="16"/>
          <w:lang w:val="ru-RU"/>
        </w:rPr>
        <w:t xml:space="preserve"> </w:t>
      </w:r>
    </w:p>
    <w:p w:rsidR="00DD4B4C" w:rsidRDefault="00736C5C" w:rsidP="00DD4B4C">
      <w:pPr>
        <w:autoSpaceDE w:val="0"/>
        <w:autoSpaceDN w:val="0"/>
        <w:spacing w:after="0" w:line="384" w:lineRule="auto"/>
        <w:ind w:left="52" w:right="3024"/>
        <w:rPr>
          <w:lang w:val="ru-RU"/>
        </w:rPr>
      </w:pPr>
      <w:hyperlink r:id="rId9" w:history="1">
        <w:r w:rsidR="0046454C" w:rsidRPr="00E64A07">
          <w:rPr>
            <w:rStyle w:val="aff8"/>
            <w:rFonts w:ascii="Liberation Serif" w:eastAsia="Liberation Serif" w:hAnsi="Liberation Serif"/>
            <w:w w:val="97"/>
            <w:sz w:val="16"/>
          </w:rPr>
          <w:t>https</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resh</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edu</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ru</w:t>
        </w:r>
        <w:r w:rsidR="0046454C" w:rsidRPr="00E64A07">
          <w:rPr>
            <w:rStyle w:val="aff8"/>
            <w:rFonts w:ascii="Liberation Serif" w:eastAsia="Liberation Serif" w:hAnsi="Liberation Serif"/>
            <w:w w:val="97"/>
            <w:sz w:val="16"/>
            <w:lang w:val="ru-RU"/>
          </w:rPr>
          <w:t>/</w:t>
        </w:r>
      </w:hyperlink>
      <w:r w:rsidR="0046454C">
        <w:rPr>
          <w:rFonts w:ascii="Liberation Serif" w:eastAsia="Liberation Serif" w:hAnsi="Liberation Serif"/>
          <w:color w:val="000000"/>
          <w:w w:val="97"/>
          <w:sz w:val="16"/>
          <w:lang w:val="ru-RU"/>
        </w:rPr>
        <w:t xml:space="preserve"> </w:t>
      </w:r>
      <w:r w:rsidR="0046454C" w:rsidRPr="0046454C">
        <w:rPr>
          <w:rFonts w:ascii="Liberation Serif" w:eastAsia="Liberation Serif" w:hAnsi="Liberation Serif"/>
          <w:color w:val="000000"/>
          <w:w w:val="97"/>
          <w:sz w:val="16"/>
          <w:lang w:val="ru-RU"/>
        </w:rPr>
        <w:t xml:space="preserve"> </w:t>
      </w:r>
      <w:r w:rsidR="0046454C" w:rsidRPr="0046454C">
        <w:rPr>
          <w:lang w:val="ru-RU"/>
        </w:rPr>
        <w:br/>
      </w:r>
      <w:hyperlink r:id="rId10" w:history="1">
        <w:r w:rsidR="0046454C" w:rsidRPr="00E64A07">
          <w:rPr>
            <w:rStyle w:val="aff8"/>
            <w:rFonts w:ascii="Liberation Serif" w:eastAsia="Liberation Serif" w:hAnsi="Liberation Serif"/>
            <w:w w:val="97"/>
            <w:sz w:val="16"/>
          </w:rPr>
          <w:t>https</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interneturok</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ru</w:t>
        </w:r>
        <w:r w:rsidR="0046454C" w:rsidRPr="00E64A07">
          <w:rPr>
            <w:rStyle w:val="aff8"/>
            <w:rFonts w:ascii="Liberation Serif" w:eastAsia="Liberation Serif" w:hAnsi="Liberation Serif"/>
            <w:w w:val="97"/>
            <w:sz w:val="16"/>
            <w:lang w:val="ru-RU"/>
          </w:rPr>
          <w:t>/</w:t>
        </w:r>
      </w:hyperlink>
      <w:r w:rsidR="0046454C">
        <w:rPr>
          <w:rFonts w:ascii="Liberation Serif" w:eastAsia="Liberation Serif" w:hAnsi="Liberation Serif"/>
          <w:color w:val="000000"/>
          <w:w w:val="97"/>
          <w:sz w:val="16"/>
          <w:lang w:val="ru-RU"/>
        </w:rPr>
        <w:t xml:space="preserve"> </w:t>
      </w:r>
      <w:r w:rsidR="0046454C" w:rsidRPr="0046454C">
        <w:rPr>
          <w:rFonts w:ascii="Liberation Serif" w:eastAsia="Liberation Serif" w:hAnsi="Liberation Serif"/>
          <w:color w:val="000000"/>
          <w:w w:val="97"/>
          <w:sz w:val="16"/>
          <w:lang w:val="ru-RU"/>
        </w:rPr>
        <w:t xml:space="preserve"> </w:t>
      </w:r>
      <w:r w:rsidR="0046454C" w:rsidRPr="0046454C">
        <w:rPr>
          <w:lang w:val="ru-RU"/>
        </w:rPr>
        <w:br/>
      </w:r>
      <w:hyperlink r:id="rId11" w:history="1">
        <w:r w:rsidR="0046454C" w:rsidRPr="00E64A07">
          <w:rPr>
            <w:rStyle w:val="aff8"/>
            <w:rFonts w:ascii="Liberation Serif" w:eastAsia="Liberation Serif" w:hAnsi="Liberation Serif"/>
            <w:w w:val="97"/>
            <w:sz w:val="16"/>
          </w:rPr>
          <w:t>https</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videouroki</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net</w:t>
        </w:r>
        <w:r w:rsidR="0046454C" w:rsidRPr="00E64A07">
          <w:rPr>
            <w:rStyle w:val="aff8"/>
            <w:rFonts w:ascii="Liberation Serif" w:eastAsia="Liberation Serif" w:hAnsi="Liberation Serif"/>
            <w:w w:val="97"/>
            <w:sz w:val="16"/>
            <w:lang w:val="ru-RU"/>
          </w:rPr>
          <w:t>/</w:t>
        </w:r>
      </w:hyperlink>
      <w:r w:rsidR="0046454C">
        <w:rPr>
          <w:rFonts w:ascii="Liberation Serif" w:eastAsia="Liberation Serif" w:hAnsi="Liberation Serif"/>
          <w:color w:val="000000"/>
          <w:w w:val="97"/>
          <w:sz w:val="16"/>
          <w:lang w:val="ru-RU"/>
        </w:rPr>
        <w:t xml:space="preserve"> </w:t>
      </w:r>
      <w:r w:rsidR="0046454C" w:rsidRPr="0046454C">
        <w:rPr>
          <w:rFonts w:ascii="Liberation Serif" w:eastAsia="Liberation Serif" w:hAnsi="Liberation Serif"/>
          <w:color w:val="000000"/>
          <w:w w:val="97"/>
          <w:sz w:val="16"/>
          <w:lang w:val="ru-RU"/>
        </w:rPr>
        <w:t xml:space="preserve"> </w:t>
      </w:r>
      <w:r w:rsidR="0046454C">
        <w:rPr>
          <w:rFonts w:ascii="Liberation Serif" w:eastAsia="Liberation Serif" w:hAnsi="Liberation Serif"/>
          <w:color w:val="000000"/>
          <w:w w:val="97"/>
          <w:sz w:val="16"/>
          <w:lang w:val="ru-RU"/>
        </w:rPr>
        <w:t xml:space="preserve"> </w:t>
      </w:r>
      <w:r w:rsidR="0046454C" w:rsidRPr="0046454C">
        <w:rPr>
          <w:lang w:val="ru-RU"/>
        </w:rPr>
        <w:br/>
      </w:r>
      <w:hyperlink r:id="rId12" w:history="1">
        <w:r w:rsidR="0046454C" w:rsidRPr="00E64A07">
          <w:rPr>
            <w:rStyle w:val="aff8"/>
            <w:rFonts w:ascii="Liberation Serif" w:eastAsia="Liberation Serif" w:hAnsi="Liberation Serif"/>
            <w:w w:val="97"/>
            <w:sz w:val="16"/>
          </w:rPr>
          <w:t>https</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www</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yaklass</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ru</w:t>
        </w:r>
        <w:r w:rsidR="0046454C" w:rsidRPr="00E64A07">
          <w:rPr>
            <w:rStyle w:val="aff8"/>
            <w:rFonts w:ascii="Liberation Serif" w:eastAsia="Liberation Serif" w:hAnsi="Liberation Serif"/>
            <w:w w:val="97"/>
            <w:sz w:val="16"/>
            <w:lang w:val="ru-RU"/>
          </w:rPr>
          <w:t>/</w:t>
        </w:r>
      </w:hyperlink>
      <w:r w:rsidR="0046454C">
        <w:rPr>
          <w:rFonts w:ascii="Liberation Serif" w:eastAsia="Liberation Serif" w:hAnsi="Liberation Serif"/>
          <w:color w:val="000000"/>
          <w:w w:val="97"/>
          <w:sz w:val="16"/>
          <w:lang w:val="ru-RU"/>
        </w:rPr>
        <w:t xml:space="preserve"> </w:t>
      </w:r>
      <w:r w:rsidR="0046454C" w:rsidRPr="0046454C">
        <w:rPr>
          <w:rFonts w:ascii="Liberation Serif" w:eastAsia="Liberation Serif" w:hAnsi="Liberation Serif"/>
          <w:color w:val="000000"/>
          <w:w w:val="97"/>
          <w:sz w:val="16"/>
          <w:lang w:val="ru-RU"/>
        </w:rPr>
        <w:t xml:space="preserve"> </w:t>
      </w:r>
      <w:r w:rsidR="0046454C" w:rsidRPr="0046454C">
        <w:rPr>
          <w:lang w:val="ru-RU"/>
        </w:rPr>
        <w:br/>
      </w:r>
      <w:hyperlink r:id="rId13" w:history="1">
        <w:r w:rsidR="0046454C" w:rsidRPr="00E64A07">
          <w:rPr>
            <w:rStyle w:val="aff8"/>
            <w:rFonts w:ascii="Liberation Serif" w:eastAsia="Liberation Serif" w:hAnsi="Liberation Serif"/>
            <w:w w:val="97"/>
            <w:sz w:val="16"/>
          </w:rPr>
          <w:t>http</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klassikaknigi</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info</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video</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uroki</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geografiya</w:t>
        </w:r>
        <w:r w:rsidR="0046454C" w:rsidRPr="00E64A07">
          <w:rPr>
            <w:rStyle w:val="aff8"/>
            <w:rFonts w:ascii="Liberation Serif" w:eastAsia="Liberation Serif" w:hAnsi="Liberation Serif"/>
            <w:w w:val="97"/>
            <w:sz w:val="16"/>
            <w:lang w:val="ru-RU"/>
          </w:rPr>
          <w:t>-5-</w:t>
        </w:r>
        <w:r w:rsidR="0046454C" w:rsidRPr="00E64A07">
          <w:rPr>
            <w:rStyle w:val="aff8"/>
            <w:rFonts w:ascii="Liberation Serif" w:eastAsia="Liberation Serif" w:hAnsi="Liberation Serif"/>
            <w:w w:val="97"/>
            <w:sz w:val="16"/>
          </w:rPr>
          <w:t>klass</w:t>
        </w:r>
        <w:r w:rsidR="0046454C" w:rsidRPr="00E64A07">
          <w:rPr>
            <w:rStyle w:val="aff8"/>
            <w:rFonts w:ascii="Liberation Serif" w:eastAsia="Liberation Serif" w:hAnsi="Liberation Serif"/>
            <w:w w:val="97"/>
            <w:sz w:val="16"/>
            <w:lang w:val="ru-RU"/>
          </w:rPr>
          <w:t>/</w:t>
        </w:r>
      </w:hyperlink>
      <w:r w:rsidR="0046454C">
        <w:rPr>
          <w:rFonts w:ascii="Liberation Serif" w:eastAsia="Liberation Serif" w:hAnsi="Liberation Serif"/>
          <w:color w:val="000000"/>
          <w:w w:val="97"/>
          <w:sz w:val="16"/>
          <w:lang w:val="ru-RU"/>
        </w:rPr>
        <w:t xml:space="preserve"> </w:t>
      </w:r>
      <w:r w:rsidR="0046454C" w:rsidRPr="0046454C">
        <w:rPr>
          <w:rFonts w:ascii="Liberation Serif" w:eastAsia="Liberation Serif" w:hAnsi="Liberation Serif"/>
          <w:color w:val="000000"/>
          <w:w w:val="97"/>
          <w:sz w:val="16"/>
          <w:lang w:val="ru-RU"/>
        </w:rPr>
        <w:t xml:space="preserve"> </w:t>
      </w:r>
      <w:r w:rsidR="0046454C" w:rsidRPr="0046454C">
        <w:rPr>
          <w:lang w:val="ru-RU"/>
        </w:rPr>
        <w:br/>
      </w:r>
      <w:hyperlink r:id="rId14" w:history="1">
        <w:r w:rsidR="0046454C" w:rsidRPr="00E64A07">
          <w:rPr>
            <w:rStyle w:val="aff8"/>
            <w:rFonts w:ascii="Liberation Serif" w:eastAsia="Liberation Serif" w:hAnsi="Liberation Serif"/>
            <w:w w:val="97"/>
            <w:sz w:val="16"/>
          </w:rPr>
          <w:t>https</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uchebnik</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mos</w:t>
        </w:r>
        <w:r w:rsidR="0046454C" w:rsidRPr="00E64A07">
          <w:rPr>
            <w:rStyle w:val="aff8"/>
            <w:rFonts w:ascii="Liberation Serif" w:eastAsia="Liberation Serif" w:hAnsi="Liberation Serif"/>
            <w:w w:val="97"/>
            <w:sz w:val="16"/>
            <w:lang w:val="ru-RU"/>
          </w:rPr>
          <w:t>.</w:t>
        </w:r>
        <w:r w:rsidR="0046454C" w:rsidRPr="00E64A07">
          <w:rPr>
            <w:rStyle w:val="aff8"/>
            <w:rFonts w:ascii="Liberation Serif" w:eastAsia="Liberation Serif" w:hAnsi="Liberation Serif"/>
            <w:w w:val="97"/>
            <w:sz w:val="16"/>
          </w:rPr>
          <w:t>ru</w:t>
        </w:r>
        <w:r w:rsidR="0046454C" w:rsidRPr="00E64A07">
          <w:rPr>
            <w:rStyle w:val="aff8"/>
            <w:rFonts w:ascii="Liberation Serif" w:eastAsia="Liberation Serif" w:hAnsi="Liberation Serif"/>
            <w:w w:val="97"/>
            <w:sz w:val="16"/>
            <w:lang w:val="ru-RU"/>
          </w:rPr>
          <w:t>/</w:t>
        </w:r>
      </w:hyperlink>
      <w:r w:rsidR="0046454C">
        <w:rPr>
          <w:rFonts w:ascii="Liberation Serif" w:eastAsia="Liberation Serif" w:hAnsi="Liberation Serif"/>
          <w:color w:val="000000"/>
          <w:w w:val="97"/>
          <w:sz w:val="16"/>
          <w:lang w:val="ru-RU"/>
        </w:rPr>
        <w:t xml:space="preserve"> </w:t>
      </w: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DD4B4C" w:rsidP="00DD4B4C">
      <w:pPr>
        <w:autoSpaceDE w:val="0"/>
        <w:autoSpaceDN w:val="0"/>
        <w:spacing w:after="0" w:line="384" w:lineRule="auto"/>
        <w:ind w:left="52" w:right="3024"/>
        <w:rPr>
          <w:lang w:val="ru-RU"/>
        </w:rPr>
      </w:pPr>
    </w:p>
    <w:p w:rsidR="00DD4B4C" w:rsidRDefault="00C56CEC" w:rsidP="00DD4B4C">
      <w:pPr>
        <w:autoSpaceDE w:val="0"/>
        <w:autoSpaceDN w:val="0"/>
        <w:spacing w:after="0" w:line="384" w:lineRule="auto"/>
        <w:ind w:left="52" w:right="100"/>
        <w:rPr>
          <w:lang w:val="ru-RU"/>
        </w:rPr>
      </w:pPr>
      <w:r>
        <w:rPr>
          <w:rFonts w:ascii="Nimbus Sans" w:eastAsia="Nimbus Sans" w:hAnsi="Nimbus Sans"/>
          <w:color w:val="000000"/>
          <w:sz w:val="16"/>
        </w:rPr>
        <w:t>ID</w:t>
      </w:r>
      <w:r w:rsidRPr="00184E36">
        <w:rPr>
          <w:rFonts w:ascii="Nimbus Sans" w:eastAsia="Nimbus Sans" w:hAnsi="Nimbus Sans"/>
          <w:color w:val="000000"/>
          <w:sz w:val="16"/>
          <w:lang w:val="ru-RU"/>
        </w:rPr>
        <w:t xml:space="preserve"> 51701 </w:t>
      </w:r>
      <w:r w:rsidR="00DD4B4C">
        <w:rPr>
          <w:rFonts w:ascii="Nimbus Sans" w:eastAsia="Nimbus Sans" w:hAnsi="Nimbus Sans"/>
          <w:color w:val="000000"/>
          <w:sz w:val="16"/>
          <w:lang w:val="ru-RU"/>
        </w:rPr>
        <w:t xml:space="preserve">                                                                                                                                                                                                                                      </w:t>
      </w:r>
      <w:r w:rsidRPr="00184E36">
        <w:rPr>
          <w:rFonts w:ascii="Nimbus Sans" w:eastAsia="Nimbus Sans" w:hAnsi="Nimbus Sans"/>
          <w:color w:val="000000"/>
          <w:sz w:val="16"/>
          <w:lang w:val="ru-RU"/>
        </w:rPr>
        <w:t>11/1</w:t>
      </w:r>
      <w:r w:rsidR="00DD4B4C">
        <w:rPr>
          <w:rFonts w:ascii="Nimbus Sans" w:eastAsia="Nimbus Sans" w:hAnsi="Nimbus Sans"/>
          <w:color w:val="000000"/>
          <w:sz w:val="16"/>
          <w:lang w:val="ru-RU"/>
        </w:rPr>
        <w:t>2</w:t>
      </w:r>
    </w:p>
    <w:p w:rsidR="00DD4B4C" w:rsidRDefault="00DD4B4C" w:rsidP="00DD4B4C">
      <w:pPr>
        <w:autoSpaceDE w:val="0"/>
        <w:autoSpaceDN w:val="0"/>
        <w:spacing w:after="0" w:line="398" w:lineRule="auto"/>
        <w:ind w:left="52" w:right="1728"/>
        <w:rPr>
          <w:rFonts w:ascii="Liberation Serif" w:eastAsia="Liberation Serif" w:hAnsi="Liberation Serif"/>
          <w:b/>
          <w:color w:val="000000"/>
          <w:sz w:val="18"/>
          <w:lang w:val="ru-RU"/>
        </w:rPr>
      </w:pPr>
      <w:r w:rsidRPr="00184E36">
        <w:rPr>
          <w:rFonts w:ascii="Liberation Serif" w:eastAsia="Liberation Serif" w:hAnsi="Liberation Serif"/>
          <w:b/>
          <w:color w:val="000000"/>
          <w:w w:val="101"/>
          <w:sz w:val="19"/>
          <w:lang w:val="ru-RU"/>
        </w:rPr>
        <w:lastRenderedPageBreak/>
        <w:t xml:space="preserve">МАТЕРИАЛЬНО-ТЕХНИЧЕСКОЕ ОБЕСПЕЧЕНИЕ ОБРАЗОВАТЕЛЬНОГО ПРОЦЕССА </w:t>
      </w:r>
      <w:r w:rsidRPr="00184E36">
        <w:rPr>
          <w:rFonts w:ascii="Liberation Serif" w:eastAsia="Liberation Serif" w:hAnsi="Liberation Serif"/>
          <w:b/>
          <w:color w:val="000000"/>
          <w:sz w:val="18"/>
          <w:lang w:val="ru-RU"/>
        </w:rPr>
        <w:t>УЧЕБНОЕ ОБОРУДОВАНИЕ</w:t>
      </w:r>
    </w:p>
    <w:p w:rsidR="00DD4B4C" w:rsidRPr="0046454C" w:rsidRDefault="00DD4B4C" w:rsidP="00DD4B4C">
      <w:pPr>
        <w:autoSpaceDE w:val="0"/>
        <w:autoSpaceDN w:val="0"/>
        <w:spacing w:after="0" w:line="398" w:lineRule="auto"/>
        <w:ind w:left="52" w:right="1728"/>
        <w:rPr>
          <w:rFonts w:ascii="Liberation Serif" w:eastAsia="Liberation Serif" w:hAnsi="Liberation Serif"/>
          <w:color w:val="000000"/>
          <w:w w:val="101"/>
          <w:sz w:val="16"/>
          <w:szCs w:val="16"/>
          <w:lang w:val="ru-RU"/>
        </w:rPr>
      </w:pPr>
      <w:r w:rsidRPr="0046454C">
        <w:rPr>
          <w:rFonts w:ascii="Liberation Serif" w:eastAsia="Liberation Serif" w:hAnsi="Liberation Serif"/>
          <w:color w:val="000000"/>
          <w:w w:val="101"/>
          <w:sz w:val="16"/>
          <w:szCs w:val="16"/>
          <w:lang w:val="ru-RU"/>
        </w:rPr>
        <w:t>Физическая карта мира (карта полушарий)</w:t>
      </w:r>
    </w:p>
    <w:p w:rsidR="00DD4B4C" w:rsidRDefault="00DD4B4C" w:rsidP="00DD4B4C">
      <w:pPr>
        <w:autoSpaceDE w:val="0"/>
        <w:autoSpaceDN w:val="0"/>
        <w:spacing w:after="0" w:line="398" w:lineRule="auto"/>
        <w:ind w:left="52" w:right="1728"/>
        <w:rPr>
          <w:rFonts w:ascii="Liberation Serif" w:eastAsia="Liberation Serif" w:hAnsi="Liberation Serif"/>
          <w:color w:val="000000"/>
          <w:sz w:val="16"/>
          <w:szCs w:val="16"/>
          <w:lang w:val="ru-RU"/>
        </w:rPr>
      </w:pPr>
      <w:r w:rsidRPr="0046454C">
        <w:rPr>
          <w:rFonts w:ascii="Liberation Serif" w:eastAsia="Liberation Serif" w:hAnsi="Liberation Serif" w:hint="cs"/>
          <w:color w:val="000000"/>
          <w:w w:val="101"/>
          <w:sz w:val="16"/>
          <w:szCs w:val="16"/>
          <w:lang w:val="ru-RU"/>
        </w:rPr>
        <w:t>Ф</w:t>
      </w:r>
      <w:r w:rsidRPr="0046454C">
        <w:rPr>
          <w:rFonts w:ascii="Liberation Serif" w:eastAsia="Liberation Serif" w:hAnsi="Liberation Serif"/>
          <w:color w:val="000000"/>
          <w:w w:val="101"/>
          <w:sz w:val="16"/>
          <w:szCs w:val="16"/>
          <w:lang w:val="ru-RU"/>
        </w:rPr>
        <w:t>изическая карта России</w:t>
      </w:r>
      <w:r w:rsidRPr="0046454C">
        <w:rPr>
          <w:rFonts w:ascii="Liberation Serif" w:eastAsia="Liberation Serif" w:hAnsi="Liberation Serif"/>
          <w:color w:val="000000"/>
          <w:sz w:val="16"/>
          <w:szCs w:val="16"/>
          <w:lang w:val="ru-RU"/>
        </w:rPr>
        <w:t xml:space="preserve"> </w:t>
      </w:r>
    </w:p>
    <w:p w:rsidR="00DD4B4C" w:rsidRDefault="00DD4B4C" w:rsidP="00DD4B4C">
      <w:pPr>
        <w:autoSpaceDE w:val="0"/>
        <w:autoSpaceDN w:val="0"/>
        <w:spacing w:after="0" w:line="398" w:lineRule="auto"/>
        <w:ind w:left="52" w:right="1728"/>
        <w:rPr>
          <w:rFonts w:ascii="Liberation Serif" w:eastAsia="Liberation Serif" w:hAnsi="Liberation Serif"/>
          <w:color w:val="000000"/>
          <w:sz w:val="16"/>
          <w:szCs w:val="16"/>
          <w:lang w:val="ru-RU"/>
        </w:rPr>
      </w:pPr>
      <w:r>
        <w:rPr>
          <w:rFonts w:ascii="Liberation Serif" w:eastAsia="Liberation Serif" w:hAnsi="Liberation Serif" w:hint="cs"/>
          <w:color w:val="000000"/>
          <w:sz w:val="16"/>
          <w:szCs w:val="16"/>
          <w:lang w:val="ru-RU"/>
        </w:rPr>
        <w:t>Т</w:t>
      </w:r>
      <w:r>
        <w:rPr>
          <w:rFonts w:ascii="Liberation Serif" w:eastAsia="Liberation Serif" w:hAnsi="Liberation Serif"/>
          <w:color w:val="000000"/>
          <w:sz w:val="16"/>
          <w:szCs w:val="16"/>
          <w:lang w:val="ru-RU"/>
        </w:rPr>
        <w:t>еллурий</w:t>
      </w:r>
    </w:p>
    <w:p w:rsidR="00DD4B4C" w:rsidRDefault="00DD4B4C" w:rsidP="00DD4B4C">
      <w:pPr>
        <w:autoSpaceDE w:val="0"/>
        <w:autoSpaceDN w:val="0"/>
        <w:spacing w:after="0" w:line="398" w:lineRule="auto"/>
        <w:ind w:left="52" w:right="1728"/>
        <w:rPr>
          <w:rFonts w:ascii="Liberation Serif" w:eastAsia="Liberation Serif" w:hAnsi="Liberation Serif"/>
          <w:color w:val="000000"/>
          <w:sz w:val="16"/>
          <w:szCs w:val="16"/>
          <w:lang w:val="ru-RU"/>
        </w:rPr>
      </w:pPr>
      <w:r>
        <w:rPr>
          <w:rFonts w:ascii="Liberation Serif" w:eastAsia="Liberation Serif" w:hAnsi="Liberation Serif" w:hint="cs"/>
          <w:color w:val="000000"/>
          <w:sz w:val="16"/>
          <w:szCs w:val="16"/>
          <w:lang w:val="ru-RU"/>
        </w:rPr>
        <w:t>Г</w:t>
      </w:r>
      <w:r>
        <w:rPr>
          <w:rFonts w:ascii="Liberation Serif" w:eastAsia="Liberation Serif" w:hAnsi="Liberation Serif"/>
          <w:color w:val="000000"/>
          <w:sz w:val="16"/>
          <w:szCs w:val="16"/>
          <w:lang w:val="ru-RU"/>
        </w:rPr>
        <w:t>лобус</w:t>
      </w:r>
    </w:p>
    <w:p w:rsidR="00DD4B4C" w:rsidRDefault="00DD4B4C" w:rsidP="00DD4B4C">
      <w:pPr>
        <w:autoSpaceDE w:val="0"/>
        <w:autoSpaceDN w:val="0"/>
        <w:spacing w:after="0" w:line="398" w:lineRule="auto"/>
        <w:ind w:left="52" w:right="1728"/>
        <w:rPr>
          <w:rFonts w:ascii="Liberation Serif" w:eastAsia="Liberation Serif" w:hAnsi="Liberation Serif"/>
          <w:b/>
          <w:color w:val="000000"/>
          <w:sz w:val="18"/>
          <w:lang w:val="ru-RU"/>
        </w:rPr>
      </w:pPr>
      <w:r>
        <w:rPr>
          <w:rFonts w:ascii="Liberation Serif" w:eastAsia="Liberation Serif" w:hAnsi="Liberation Serif" w:hint="cs"/>
          <w:color w:val="000000"/>
          <w:sz w:val="16"/>
          <w:szCs w:val="16"/>
          <w:lang w:val="ru-RU"/>
        </w:rPr>
        <w:t>К</w:t>
      </w:r>
      <w:r>
        <w:rPr>
          <w:rFonts w:ascii="Liberation Serif" w:eastAsia="Liberation Serif" w:hAnsi="Liberation Serif"/>
          <w:color w:val="000000"/>
          <w:sz w:val="16"/>
          <w:szCs w:val="16"/>
          <w:lang w:val="ru-RU"/>
        </w:rPr>
        <w:t>осмические снимки</w:t>
      </w:r>
      <w:r w:rsidRPr="0046454C">
        <w:rPr>
          <w:sz w:val="16"/>
          <w:szCs w:val="16"/>
          <w:lang w:val="ru-RU"/>
        </w:rPr>
        <w:br/>
      </w:r>
      <w:r w:rsidRPr="00184E36">
        <w:rPr>
          <w:rFonts w:ascii="Liberation Serif" w:eastAsia="Liberation Serif" w:hAnsi="Liberation Serif"/>
          <w:b/>
          <w:color w:val="000000"/>
          <w:sz w:val="18"/>
          <w:lang w:val="ru-RU"/>
        </w:rPr>
        <w:t>ОБОРУДОВАНИЕ ДЛЯ ПРОВЕДЕНИЯ ЛАБОРАТОРНЫХ, ПРАКТИЧЕСКИХ РАБОТ, ДЕМОНСТРАЦИЙ</w:t>
      </w:r>
    </w:p>
    <w:p w:rsidR="00DD4B4C" w:rsidRDefault="00DD4B4C" w:rsidP="00DD4B4C">
      <w:pPr>
        <w:autoSpaceDE w:val="0"/>
        <w:autoSpaceDN w:val="0"/>
        <w:spacing w:after="0" w:line="398" w:lineRule="auto"/>
        <w:ind w:left="52" w:right="1728"/>
        <w:rPr>
          <w:rFonts w:ascii="Liberation Serif" w:eastAsia="Liberation Serif" w:hAnsi="Liberation Serif"/>
          <w:color w:val="000000"/>
          <w:sz w:val="16"/>
          <w:lang w:val="ru-RU"/>
        </w:rPr>
      </w:pPr>
      <w:r w:rsidRPr="0046454C">
        <w:rPr>
          <w:rFonts w:ascii="Liberation Serif" w:eastAsia="Liberation Serif" w:hAnsi="Liberation Serif" w:hint="cs"/>
          <w:color w:val="000000"/>
          <w:sz w:val="16"/>
          <w:lang w:val="ru-RU"/>
        </w:rPr>
        <w:t>Т</w:t>
      </w:r>
      <w:r w:rsidRPr="0046454C">
        <w:rPr>
          <w:rFonts w:ascii="Liberation Serif" w:eastAsia="Liberation Serif" w:hAnsi="Liberation Serif"/>
          <w:color w:val="000000"/>
          <w:sz w:val="16"/>
          <w:lang w:val="ru-RU"/>
        </w:rPr>
        <w:t>еллурий</w:t>
      </w:r>
    </w:p>
    <w:p w:rsidR="00DD4B4C" w:rsidRDefault="00DD4B4C" w:rsidP="00DD4B4C">
      <w:pPr>
        <w:autoSpaceDE w:val="0"/>
        <w:autoSpaceDN w:val="0"/>
        <w:spacing w:after="0" w:line="398" w:lineRule="auto"/>
        <w:ind w:left="52" w:right="1728"/>
        <w:rPr>
          <w:rFonts w:ascii="Liberation Serif" w:eastAsia="Liberation Serif" w:hAnsi="Liberation Serif"/>
          <w:color w:val="000000"/>
          <w:sz w:val="16"/>
          <w:lang w:val="ru-RU"/>
        </w:rPr>
      </w:pPr>
      <w:r>
        <w:rPr>
          <w:rFonts w:ascii="Liberation Serif" w:eastAsia="Liberation Serif" w:hAnsi="Liberation Serif" w:hint="cs"/>
          <w:color w:val="000000"/>
          <w:sz w:val="16"/>
          <w:lang w:val="ru-RU"/>
        </w:rPr>
        <w:t>Г</w:t>
      </w:r>
      <w:r>
        <w:rPr>
          <w:rFonts w:ascii="Liberation Serif" w:eastAsia="Liberation Serif" w:hAnsi="Liberation Serif"/>
          <w:color w:val="000000"/>
          <w:sz w:val="16"/>
          <w:lang w:val="ru-RU"/>
        </w:rPr>
        <w:t>лобус</w:t>
      </w:r>
    </w:p>
    <w:p w:rsidR="00DD4B4C" w:rsidRDefault="00DD4B4C" w:rsidP="00DD4B4C">
      <w:pPr>
        <w:autoSpaceDE w:val="0"/>
        <w:autoSpaceDN w:val="0"/>
        <w:spacing w:after="0" w:line="398" w:lineRule="auto"/>
        <w:ind w:left="52" w:right="1728"/>
        <w:rPr>
          <w:rFonts w:ascii="Liberation Serif" w:eastAsia="Liberation Serif" w:hAnsi="Liberation Serif"/>
          <w:color w:val="000000"/>
          <w:sz w:val="16"/>
          <w:lang w:val="ru-RU"/>
        </w:rPr>
      </w:pPr>
      <w:r w:rsidRPr="0046454C">
        <w:rPr>
          <w:rFonts w:ascii="Liberation Serif" w:eastAsia="Liberation Serif" w:hAnsi="Liberation Serif" w:hint="cs"/>
          <w:color w:val="000000"/>
          <w:sz w:val="16"/>
          <w:lang w:val="ru-RU"/>
        </w:rPr>
        <w:t>Г</w:t>
      </w:r>
      <w:r w:rsidRPr="0046454C">
        <w:rPr>
          <w:rFonts w:ascii="Liberation Serif" w:eastAsia="Liberation Serif" w:hAnsi="Liberation Serif"/>
          <w:color w:val="000000"/>
          <w:sz w:val="16"/>
          <w:lang w:val="ru-RU"/>
        </w:rPr>
        <w:t>номон</w:t>
      </w:r>
      <w:r>
        <w:rPr>
          <w:rFonts w:ascii="Liberation Serif" w:eastAsia="Liberation Serif" w:hAnsi="Liberation Serif"/>
          <w:color w:val="000000"/>
          <w:sz w:val="16"/>
          <w:lang w:val="ru-RU"/>
        </w:rPr>
        <w:t xml:space="preserve"> </w:t>
      </w:r>
    </w:p>
    <w:p w:rsidR="00DD4B4C" w:rsidRDefault="00DD4B4C" w:rsidP="00DD4B4C">
      <w:pPr>
        <w:autoSpaceDE w:val="0"/>
        <w:autoSpaceDN w:val="0"/>
        <w:spacing w:after="0" w:line="398" w:lineRule="auto"/>
        <w:ind w:left="52" w:right="1728"/>
        <w:rPr>
          <w:rFonts w:ascii="Liberation Serif" w:eastAsia="Liberation Serif" w:hAnsi="Liberation Serif"/>
          <w:color w:val="000000"/>
          <w:sz w:val="16"/>
          <w:lang w:val="ru-RU"/>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Default="00DD4B4C" w:rsidP="00DD4B4C">
      <w:pPr>
        <w:autoSpaceDE w:val="0"/>
        <w:autoSpaceDN w:val="0"/>
        <w:spacing w:after="0" w:line="384" w:lineRule="auto"/>
        <w:ind w:left="52" w:right="100"/>
        <w:rPr>
          <w:rFonts w:ascii="Nimbus Sans" w:eastAsia="Nimbus Sans" w:hAnsi="Nimbus Sans"/>
          <w:color w:val="000000"/>
          <w:sz w:val="16"/>
        </w:rPr>
      </w:pPr>
    </w:p>
    <w:p w:rsidR="00DD4B4C" w:rsidRPr="00DD4B4C" w:rsidRDefault="00DD4B4C" w:rsidP="00DD4B4C">
      <w:pPr>
        <w:autoSpaceDE w:val="0"/>
        <w:autoSpaceDN w:val="0"/>
        <w:spacing w:after="0" w:line="384" w:lineRule="auto"/>
        <w:ind w:left="52" w:right="100"/>
        <w:rPr>
          <w:lang w:val="ru-RU"/>
        </w:rPr>
        <w:sectPr w:rsidR="00DD4B4C" w:rsidRPr="00DD4B4C">
          <w:pgSz w:w="11900" w:h="16840"/>
          <w:pgMar w:top="282" w:right="554" w:bottom="200" w:left="614" w:header="720" w:footer="720" w:gutter="0"/>
          <w:cols w:space="720" w:equalWidth="0">
            <w:col w:w="10731" w:space="0"/>
          </w:cols>
          <w:docGrid w:linePitch="360"/>
        </w:sectPr>
      </w:pPr>
      <w:r>
        <w:rPr>
          <w:rFonts w:ascii="Nimbus Sans" w:eastAsia="Nimbus Sans" w:hAnsi="Nimbus Sans"/>
          <w:color w:val="000000"/>
          <w:sz w:val="16"/>
        </w:rPr>
        <w:t>ID</w:t>
      </w:r>
      <w:r w:rsidRPr="00184E36">
        <w:rPr>
          <w:rFonts w:ascii="Nimbus Sans" w:eastAsia="Nimbus Sans" w:hAnsi="Nimbus Sans"/>
          <w:color w:val="000000"/>
          <w:sz w:val="16"/>
          <w:lang w:val="ru-RU"/>
        </w:rPr>
        <w:t xml:space="preserve"> 51701 </w:t>
      </w:r>
      <w:r>
        <w:rPr>
          <w:rFonts w:ascii="Nimbus Sans" w:eastAsia="Nimbus Sans" w:hAnsi="Nimbus Sans"/>
          <w:color w:val="000000"/>
          <w:sz w:val="16"/>
          <w:lang w:val="ru-RU"/>
        </w:rPr>
        <w:t xml:space="preserve">                                                                                                                                                                                                                                      </w:t>
      </w:r>
      <w:r w:rsidRPr="00184E36">
        <w:rPr>
          <w:rFonts w:ascii="Nimbus Sans" w:eastAsia="Nimbus Sans" w:hAnsi="Nimbus Sans"/>
          <w:color w:val="000000"/>
          <w:sz w:val="16"/>
          <w:lang w:val="ru-RU"/>
        </w:rPr>
        <w:t>1</w:t>
      </w:r>
      <w:r>
        <w:rPr>
          <w:rFonts w:ascii="Nimbus Sans" w:eastAsia="Nimbus Sans" w:hAnsi="Nimbus Sans"/>
          <w:color w:val="000000"/>
          <w:sz w:val="16"/>
          <w:lang w:val="ru-RU"/>
        </w:rPr>
        <w:t>2</w:t>
      </w:r>
      <w:r w:rsidRPr="00184E36">
        <w:rPr>
          <w:rFonts w:ascii="Nimbus Sans" w:eastAsia="Nimbus Sans" w:hAnsi="Nimbus Sans"/>
          <w:color w:val="000000"/>
          <w:sz w:val="16"/>
          <w:lang w:val="ru-RU"/>
        </w:rPr>
        <w:t>/1</w:t>
      </w:r>
      <w:r>
        <w:rPr>
          <w:rFonts w:ascii="Nimbus Sans" w:eastAsia="Nimbus Sans" w:hAnsi="Nimbus Sans"/>
          <w:color w:val="000000"/>
          <w:sz w:val="16"/>
          <w:lang w:val="ru-RU"/>
        </w:rPr>
        <w:t>2</w:t>
      </w:r>
    </w:p>
    <w:p w:rsidR="00FA6C02" w:rsidRPr="0046454C" w:rsidRDefault="00FA6C02" w:rsidP="00DD4B4C">
      <w:pPr>
        <w:tabs>
          <w:tab w:val="left" w:pos="10312"/>
        </w:tabs>
        <w:autoSpaceDE w:val="0"/>
        <w:autoSpaceDN w:val="0"/>
        <w:spacing w:before="14660" w:after="0" w:line="410" w:lineRule="auto"/>
        <w:rPr>
          <w:lang w:val="ru-RU"/>
        </w:rPr>
      </w:pPr>
    </w:p>
    <w:sectPr w:rsidR="00FA6C02" w:rsidRPr="0046454C" w:rsidSect="00DD4B4C">
      <w:pgSz w:w="11900" w:h="16840"/>
      <w:pgMar w:top="282" w:right="554" w:bottom="200" w:left="614" w:header="720" w:footer="720" w:gutter="0"/>
      <w:cols w:space="720" w:equalWidth="0">
        <w:col w:w="10731"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0000000000000000000"/>
    <w:charset w:val="00"/>
    <w:family w:val="roman"/>
    <w:notTrueType/>
    <w:pitch w:val="default"/>
  </w:font>
  <w:font w:name="Nimbus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E2E356F"/>
    <w:multiLevelType w:val="hybridMultilevel"/>
    <w:tmpl w:val="321CE070"/>
    <w:lvl w:ilvl="0" w:tplc="D1F2AF10">
      <w:start w:val="1"/>
      <w:numFmt w:val="decimal"/>
      <w:lvlText w:val="%1."/>
      <w:lvlJc w:val="left"/>
      <w:pPr>
        <w:ind w:left="502" w:hanging="360"/>
      </w:pPr>
      <w:rPr>
        <w:rFonts w:asciiTheme="minorHAnsi" w:hAnsiTheme="minorHAnsi" w:hint="default"/>
        <w:b w:val="0"/>
        <w:color w:val="auto"/>
        <w:w w:val="11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0071229"/>
    <w:multiLevelType w:val="hybridMultilevel"/>
    <w:tmpl w:val="321CE070"/>
    <w:lvl w:ilvl="0" w:tplc="D1F2AF10">
      <w:start w:val="1"/>
      <w:numFmt w:val="decimal"/>
      <w:lvlText w:val="%1."/>
      <w:lvlJc w:val="left"/>
      <w:pPr>
        <w:ind w:left="502" w:hanging="360"/>
      </w:pPr>
      <w:rPr>
        <w:rFonts w:asciiTheme="minorHAnsi" w:hAnsiTheme="minorHAnsi" w:hint="default"/>
        <w:b w:val="0"/>
        <w:color w:val="auto"/>
        <w:w w:val="11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84E36"/>
    <w:rsid w:val="002370A6"/>
    <w:rsid w:val="0029639D"/>
    <w:rsid w:val="00326F90"/>
    <w:rsid w:val="0046454C"/>
    <w:rsid w:val="00736C5C"/>
    <w:rsid w:val="00AA1D8D"/>
    <w:rsid w:val="00B47730"/>
    <w:rsid w:val="00BA534E"/>
    <w:rsid w:val="00C56CEC"/>
    <w:rsid w:val="00CB0664"/>
    <w:rsid w:val="00DD4B4C"/>
    <w:rsid w:val="00FA6C0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46454C"/>
    <w:rPr>
      <w:color w:val="0000FF" w:themeColor="hyperlink"/>
      <w:u w:val="single"/>
    </w:rPr>
  </w:style>
  <w:style w:type="paragraph" w:styleId="aff9">
    <w:name w:val="Balloon Text"/>
    <w:basedOn w:val="a1"/>
    <w:link w:val="affa"/>
    <w:uiPriority w:val="99"/>
    <w:semiHidden/>
    <w:unhideWhenUsed/>
    <w:rsid w:val="00DD4B4C"/>
    <w:pPr>
      <w:spacing w:after="0" w:line="240" w:lineRule="auto"/>
    </w:pPr>
    <w:rPr>
      <w:rFonts w:ascii="Segoe UI" w:hAnsi="Segoe UI" w:cs="Segoe UI"/>
      <w:sz w:val="18"/>
      <w:szCs w:val="18"/>
    </w:rPr>
  </w:style>
  <w:style w:type="character" w:customStyle="1" w:styleId="affa">
    <w:name w:val="Текст выноски Знак"/>
    <w:basedOn w:val="a2"/>
    <w:link w:val="aff9"/>
    <w:uiPriority w:val="99"/>
    <w:semiHidden/>
    <w:rsid w:val="00DD4B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46454C"/>
    <w:rPr>
      <w:color w:val="0000FF" w:themeColor="hyperlink"/>
      <w:u w:val="single"/>
    </w:rPr>
  </w:style>
  <w:style w:type="paragraph" w:styleId="aff9">
    <w:name w:val="Balloon Text"/>
    <w:basedOn w:val="a1"/>
    <w:link w:val="affa"/>
    <w:uiPriority w:val="99"/>
    <w:semiHidden/>
    <w:unhideWhenUsed/>
    <w:rsid w:val="00DD4B4C"/>
    <w:pPr>
      <w:spacing w:after="0" w:line="240" w:lineRule="auto"/>
    </w:pPr>
    <w:rPr>
      <w:rFonts w:ascii="Segoe UI" w:hAnsi="Segoe UI" w:cs="Segoe UI"/>
      <w:sz w:val="18"/>
      <w:szCs w:val="18"/>
    </w:rPr>
  </w:style>
  <w:style w:type="character" w:customStyle="1" w:styleId="affa">
    <w:name w:val="Текст выноски Знак"/>
    <w:basedOn w:val="a2"/>
    <w:link w:val="aff9"/>
    <w:uiPriority w:val="99"/>
    <w:semiHidden/>
    <w:rsid w:val="00DD4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klassikaknigi.info/video-uroki-geografiya-5-klass/"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www.yaklas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deouroki.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urok.ru/" TargetMode="External"/><Relationship Id="rId4" Type="http://schemas.microsoft.com/office/2007/relationships/stylesWithEffects" Target="stylesWithEffects.xml"/><Relationship Id="rId9" Type="http://schemas.openxmlformats.org/officeDocument/2006/relationships/hyperlink" Target="https://resh.edu.ru/" TargetMode="External"/><Relationship Id="rId14" Type="http://schemas.openxmlformats.org/officeDocument/2006/relationships/hyperlink" Target="https://uchebnik.mo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962E-61B6-45D4-911E-9AE16878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14</Pages>
  <Words>5311</Words>
  <Characters>30277</Characters>
  <Application>Microsoft Office Word</Application>
  <DocSecurity>0</DocSecurity>
  <Lines>252</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35517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Ticner</cp:lastModifiedBy>
  <cp:revision>3</cp:revision>
  <cp:lastPrinted>2022-06-23T12:58:00Z</cp:lastPrinted>
  <dcterms:created xsi:type="dcterms:W3CDTF">2013-12-23T23:15:00Z</dcterms:created>
  <dcterms:modified xsi:type="dcterms:W3CDTF">2022-06-27T02:07:00Z</dcterms:modified>
  <cp:category/>
</cp:coreProperties>
</file>