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D6" w:rsidRDefault="00081ED6">
      <w:pPr>
        <w:autoSpaceDE w:val="0"/>
        <w:autoSpaceDN w:val="0"/>
        <w:spacing w:after="78" w:line="220" w:lineRule="exact"/>
      </w:pPr>
    </w:p>
    <w:p w:rsidR="006E7D03" w:rsidRDefault="006E7D03" w:rsidP="006E7D03">
      <w:pPr>
        <w:autoSpaceDE w:val="0"/>
        <w:autoSpaceDN w:val="0"/>
        <w:spacing w:after="0" w:line="230" w:lineRule="auto"/>
        <w:ind w:left="1494" w:hanging="927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530340" cy="872756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72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D6" w:rsidRDefault="00081ED6">
      <w:pPr>
        <w:autoSpaceDE w:val="0"/>
        <w:autoSpaceDN w:val="0"/>
        <w:spacing w:after="78" w:line="220" w:lineRule="exact"/>
        <w:rPr>
          <w:lang w:val="ru-RU"/>
        </w:rPr>
      </w:pPr>
    </w:p>
    <w:p w:rsidR="006E7D03" w:rsidRDefault="006E7D03">
      <w:pPr>
        <w:autoSpaceDE w:val="0"/>
        <w:autoSpaceDN w:val="0"/>
        <w:spacing w:after="78" w:line="220" w:lineRule="exact"/>
        <w:rPr>
          <w:lang w:val="ru-RU"/>
        </w:rPr>
      </w:pPr>
    </w:p>
    <w:p w:rsidR="006E7D03" w:rsidRDefault="006E7D03">
      <w:pPr>
        <w:autoSpaceDE w:val="0"/>
        <w:autoSpaceDN w:val="0"/>
        <w:spacing w:after="78" w:line="220" w:lineRule="exact"/>
        <w:rPr>
          <w:lang w:val="ru-RU"/>
        </w:rPr>
      </w:pPr>
    </w:p>
    <w:p w:rsidR="006E7D03" w:rsidRDefault="006E7D03">
      <w:pPr>
        <w:autoSpaceDE w:val="0"/>
        <w:autoSpaceDN w:val="0"/>
        <w:spacing w:after="78" w:line="220" w:lineRule="exact"/>
        <w:rPr>
          <w:lang w:val="ru-RU"/>
        </w:rPr>
      </w:pPr>
    </w:p>
    <w:p w:rsidR="006E7D03" w:rsidRDefault="006E7D03">
      <w:pPr>
        <w:autoSpaceDE w:val="0"/>
        <w:autoSpaceDN w:val="0"/>
        <w:spacing w:after="78" w:line="220" w:lineRule="exact"/>
        <w:rPr>
          <w:lang w:val="ru-RU"/>
        </w:rPr>
      </w:pPr>
    </w:p>
    <w:p w:rsidR="006E7D03" w:rsidRDefault="006E7D03">
      <w:pPr>
        <w:autoSpaceDE w:val="0"/>
        <w:autoSpaceDN w:val="0"/>
        <w:spacing w:after="78" w:line="220" w:lineRule="exact"/>
        <w:rPr>
          <w:lang w:val="ru-RU"/>
        </w:rPr>
      </w:pPr>
    </w:p>
    <w:p w:rsidR="006E7D03" w:rsidRPr="00F02699" w:rsidRDefault="006E7D03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081ED6" w:rsidRPr="00F02699" w:rsidRDefault="00511FA9">
      <w:pPr>
        <w:autoSpaceDE w:val="0"/>
        <w:autoSpaceDN w:val="0"/>
        <w:spacing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81ED6" w:rsidRPr="00F02699" w:rsidRDefault="00511FA9">
      <w:pPr>
        <w:autoSpaceDE w:val="0"/>
        <w:autoSpaceDN w:val="0"/>
        <w:spacing w:before="346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"АЛГЕБРА"</w:t>
      </w:r>
    </w:p>
    <w:p w:rsidR="00081ED6" w:rsidRPr="00F02699" w:rsidRDefault="00511FA9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081ED6" w:rsidRPr="00F02699" w:rsidRDefault="00511FA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081ED6" w:rsidRPr="00F02699" w:rsidRDefault="00511FA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081ED6" w:rsidRPr="00F02699" w:rsidRDefault="00511FA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081ED6" w:rsidRPr="00F02699" w:rsidRDefault="00511FA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66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081ED6" w:rsidRPr="00F02699" w:rsidRDefault="00511FA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:rsidR="00081ED6" w:rsidRPr="00F02699" w:rsidRDefault="00511FA9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: они используют дедуктивные и индуктивные рассуждения, обобщение и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принципа обучения.</w:t>
      </w:r>
    </w:p>
    <w:p w:rsidR="00081ED6" w:rsidRPr="00F02699" w:rsidRDefault="00511FA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выражения»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курс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Алгебра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» является его интегрированный характер.</w:t>
      </w:r>
    </w:p>
    <w:p w:rsidR="00081ED6" w:rsidRPr="00F02699" w:rsidRDefault="00511FA9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081ED6" w:rsidRPr="00F02699" w:rsidRDefault="00511FA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свой</w:t>
      </w:r>
      <w:proofErr w:type="gramEnd"/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86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90" w:line="220" w:lineRule="exact"/>
        <w:rPr>
          <w:lang w:val="ru-RU"/>
        </w:rPr>
      </w:pPr>
    </w:p>
    <w:p w:rsidR="00081ED6" w:rsidRPr="00F02699" w:rsidRDefault="00511FA9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специфический вклад в развитие воображения, способностей к математическому творчеству. </w:t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proofErr w:type="gramStart"/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081ED6" w:rsidRPr="00F02699" w:rsidRDefault="00511FA9">
      <w:pPr>
        <w:autoSpaceDE w:val="0"/>
        <w:autoSpaceDN w:val="0"/>
        <w:spacing w:before="166" w:after="0" w:line="278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8 классе изучается учебный курс «Алгебра», который включает следующие основные разделы содержания: «Числа и вычисления», «Алгебраические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выражения»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неравенства», «Функции». Учебный план на изучение алгебры в 8 классах отводит 3 учебных часа в неделю, 102 учебных часа в год.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310" w:right="1038" w:bottom="1440" w:left="666" w:header="720" w:footer="720" w:gutter="0"/>
          <w:cols w:space="720" w:equalWidth="0">
            <w:col w:w="10196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78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"АЛГЕБРА" </w:t>
      </w:r>
    </w:p>
    <w:p w:rsidR="00081ED6" w:rsidRPr="00F02699" w:rsidRDefault="00511FA9">
      <w:pPr>
        <w:autoSpaceDE w:val="0"/>
        <w:autoSpaceDN w:val="0"/>
        <w:spacing w:before="346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081ED6" w:rsidRPr="00F02699" w:rsidRDefault="00511FA9">
      <w:pPr>
        <w:autoSpaceDE w:val="0"/>
        <w:autoSpaceDN w:val="0"/>
        <w:spacing w:before="166" w:after="0" w:line="271" w:lineRule="auto"/>
        <w:ind w:right="864"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Степень с целым показателем и её свойства. Стандартная запись числа.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081ED6" w:rsidRPr="00F02699" w:rsidRDefault="00511FA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Квадратный трёхчлен; разложение квадратного трёхчлена на множители. </w:t>
      </w:r>
    </w:p>
    <w:p w:rsidR="00081ED6" w:rsidRPr="00F02699" w:rsidRDefault="00511FA9">
      <w:pPr>
        <w:autoSpaceDE w:val="0"/>
        <w:autoSpaceDN w:val="0"/>
        <w:spacing w:before="72" w:after="0" w:line="262" w:lineRule="auto"/>
        <w:ind w:right="864"/>
        <w:jc w:val="center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Квадратное уравнение, формула корней квадратного уравнения. Теорема Виета. Решение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уравнений, сводящихся к 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линейным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и квадратным. Простейшие дробно-рациональные уравнения. </w:t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алгебраическим способом. 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Числовые неравенства и их свойства. Неравенство с одной переменной. Равносильность неравенств.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Линейные неравенства с одной переменной. Системы линейных неравенств с одной переменной.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функции. Область определения и множество значений функции. Способы задания функций. 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 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³, у=√х, 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Графическое решение уравнений и систем уравнений.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78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«Алгебра» характеризуются: </w:t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но-этических принципов в деятельности учёного.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F02699">
        <w:rPr>
          <w:lang w:val="ru-RU"/>
        </w:rPr>
        <w:br/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081ED6" w:rsidRPr="00F02699" w:rsidRDefault="00511FA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66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081ED6" w:rsidRPr="00F02699" w:rsidRDefault="00511FA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81ED6" w:rsidRPr="00F02699" w:rsidRDefault="00511FA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81ED6" w:rsidRPr="00F02699" w:rsidRDefault="00511FA9">
      <w:pPr>
        <w:autoSpaceDE w:val="0"/>
        <w:autoSpaceDN w:val="0"/>
        <w:spacing w:before="324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81ED6" w:rsidRPr="00F02699" w:rsidRDefault="00511FA9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курса «Алгебра» характеризуются овладением </w:t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F026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F026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F026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081ED6" w:rsidRPr="00F02699" w:rsidRDefault="00511FA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F026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81ED6" w:rsidRPr="00F02699" w:rsidRDefault="00511FA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081ED6" w:rsidRPr="00F02699" w:rsidRDefault="00511FA9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81ED6" w:rsidRPr="00F02699" w:rsidRDefault="00511FA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081ED6" w:rsidRPr="00F02699" w:rsidRDefault="00511FA9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1ED6" w:rsidRPr="00F02699" w:rsidRDefault="00511FA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081ED6" w:rsidRPr="00F02699" w:rsidRDefault="00511FA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81ED6" w:rsidRPr="00F02699" w:rsidRDefault="00511FA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81ED6" w:rsidRPr="00F02699" w:rsidRDefault="00511FA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66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081ED6" w:rsidRPr="00F02699" w:rsidRDefault="00511FA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081ED6" w:rsidRPr="00F02699" w:rsidRDefault="00511FA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081ED6" w:rsidRPr="00F02699" w:rsidRDefault="00511FA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F026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081ED6" w:rsidRPr="00F02699" w:rsidRDefault="00511FA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81ED6" w:rsidRPr="00F02699" w:rsidRDefault="00511FA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81ED6" w:rsidRPr="00F02699" w:rsidRDefault="00511FA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81ED6" w:rsidRPr="00F02699" w:rsidRDefault="00511FA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081ED6" w:rsidRPr="00F02699" w:rsidRDefault="00511FA9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081ED6" w:rsidRPr="00F02699" w:rsidRDefault="00511FA9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081ED6" w:rsidRPr="00F02699" w:rsidRDefault="00511FA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F026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F02699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081ED6" w:rsidRPr="00F02699" w:rsidRDefault="00511FA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78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 w:line="271" w:lineRule="auto"/>
        <w:ind w:right="864"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81ED6" w:rsidRPr="00F02699" w:rsidRDefault="00511FA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081ED6" w:rsidRPr="00F02699" w:rsidRDefault="00511FA9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081ED6" w:rsidRPr="00F02699" w:rsidRDefault="00511FA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81ED6" w:rsidRPr="00F02699" w:rsidRDefault="00511FA9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081ED6" w:rsidRPr="00F02699" w:rsidRDefault="00511FA9">
      <w:pPr>
        <w:autoSpaceDE w:val="0"/>
        <w:autoSpaceDN w:val="0"/>
        <w:spacing w:before="32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 вычислений; изображать действительные числа точками 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прямой. </w:t>
      </w: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понятие степени с целым показателем,  выполнять преобразования выражений, содержащих степени с целым показателем.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81ED6" w:rsidRPr="00F02699" w:rsidRDefault="00511F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Раскладывать квадратный трёхчлен на множители.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 неравенства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81ED6" w:rsidRPr="00F02699" w:rsidRDefault="00511FA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081ED6" w:rsidRPr="00F02699" w:rsidRDefault="00511FA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полученный результат.</w:t>
      </w:r>
    </w:p>
    <w:p w:rsidR="00081ED6" w:rsidRPr="00F02699" w:rsidRDefault="00511FA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Применять свойства числовых неравен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ств дл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98" w:right="658" w:bottom="42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174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081ED6" w:rsidRPr="00F02699" w:rsidRDefault="00511FA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2699">
        <w:rPr>
          <w:lang w:val="ru-RU"/>
        </w:rPr>
        <w:tab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графики элементарных функций вида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³, 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;  описывать свойства  числовой  функции по её графику.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394" w:right="754" w:bottom="1440" w:left="666" w:header="720" w:footer="720" w:gutter="0"/>
          <w:cols w:space="720" w:equalWidth="0">
            <w:col w:w="10480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64" w:line="220" w:lineRule="exact"/>
        <w:rPr>
          <w:lang w:val="ru-RU"/>
        </w:rPr>
      </w:pPr>
    </w:p>
    <w:p w:rsidR="00081ED6" w:rsidRDefault="00511FA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64"/>
        <w:gridCol w:w="5104"/>
        <w:gridCol w:w="1236"/>
        <w:gridCol w:w="1382"/>
      </w:tblGrid>
      <w:tr w:rsidR="00081ED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81ED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1ED6" w:rsidRDefault="00081ED6"/>
        </w:tc>
      </w:tr>
      <w:tr w:rsidR="00081ED6" w:rsidRPr="006E7D0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F02699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Числа и вычисления. Квадратные корни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Квадратный корень из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15.11.2022 16.11.2022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определение квадратного корня из числа, арифметического квадратного корня;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об иррациональном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17.11.2022 21.11.2022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операцию извлечения квадратного корня из числа, используя при необходимости калькулятор;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квадратные корни целыми числами и десятичными дробями;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Десятичные приближения иррациональных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22.11.2022 23.11.2022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квадратные корни целыми числами и десятичными дробями;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24.11.2022 27.11.2022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упорядочивать рациональные и иррациональные числа, записанные с помощью квадратных корней;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81ED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Сравнение действительных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28.11.2022 30.11.2022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упорядочивать рациональные и иррациональные числа, записанные с помощью квадратных корней;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Арифметический квадратный корень.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01.11.2022 03.11.2022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преобразования выражений, содержащих квадратные корни.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физических формул;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Уравнение вида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2=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01.12.2022 05.12.2022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уравнение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находить точные и приближённые корни при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&gt; 0;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Свойства арифметических квадратных корней.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06.12.2022 08.12.2022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Доказывать свойства арифметических квадратных корней; применять их для преобразования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Преобразование числовых выражений, </w:t>
            </w:r>
            <w:proofErr w:type="gramStart"/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квадратные корни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09.12.2022 14.12.2022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преобразования выражений, содержащих квадратные корни. Выражать переменные из геометрических и физических формул; Вычислять значения выражений, содержащих квадратные корни, используя при необходимости калькулятор;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ходе решения задач элементарные представления, связанные с приближёнными значениями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35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 w:rsidRPr="006E7D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F02699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Числа и вычисления. Степень с целым показателем 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целым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06.10.2022 09.10.2022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определение степени с целым показателем;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Стандартная запись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запись больших и малых чисел в стандартном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6840" w:h="11900"/>
          <w:pgMar w:top="282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64"/>
        <w:gridCol w:w="5104"/>
        <w:gridCol w:w="1236"/>
        <w:gridCol w:w="1382"/>
      </w:tblGrid>
      <w:tr w:rsidR="00081E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Размеры объектов окружающего мира (от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элементарных частиц до космических объектов), длительность процессов в окружающем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13.10.2022 17.10.2022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числа и величины, записанные с использованием степени 10; Использовать запись чисел в стандартном виде для выражения размеров объектов, длительности процессов в окружающем мире;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081ED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степени с целым показателем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18.10.2022 23.10.2022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в символической форме и иллюстрировать примерами свойства степени с целым показателем;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степени для преобразования выражений,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степени с целым показателем;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действия с числами, записанными в стандартном виде (умножение, деление, возведение в степень);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 w:rsidRPr="006E7D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F02699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Алгебраические выражения. Квадратный трёхчлен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Квадратный трёхчлен.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24.01.2023 29.01.2023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квадратный трёхчлен, устанавливать возможность его разложения на множители;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30.01.2023 05.02.2023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Раскладывать на множители квадратный трёхчлен с неотрицательным дискриминантом;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 w:rsidRPr="006E7D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F02699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Алгебраические выражения. Алгебраическая дробь</w:t>
            </w:r>
          </w:p>
        </w:tc>
      </w:tr>
      <w:tr w:rsidR="00081ED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Алгебраическая 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Записывать алгебраические выражения;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6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область определения рационального выражения;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Основное свойство алгебраической дроби.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числовые подстановки и вычислять значение дроби, в том числе с помощью калькулятора;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основное свойство алгебраической дроби и применять его для преобразования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основное свойство алгебраической дроби и применять его для преобразования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20.09.2022 26.09.2022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действия с алгебраическими дробями;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РЕШУ ОГЭ</w:t>
            </w:r>
          </w:p>
        </w:tc>
      </w:tr>
      <w:tr w:rsidR="00081E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27.09.2022 05.10.2022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преобразования выражений для решения задач; Выражать переменные из формул (физических геометрических, описывающих бытовые ситуации);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081ED6">
        <w:trPr>
          <w:trHeight w:hRule="exact" w:val="35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 w:rsidRPr="006E7D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</w:t>
            </w:r>
            <w:r w:rsidRPr="00F02699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Квадратные уравнения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15.12.2022 19.12.2022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квадратные уравнения;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Неполное квадратное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20.12.2022 22.12.2022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простейшие исследования квадратных уравнений;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Формула корней квадратного уравнения.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23.12.2022 26.12.2022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Записывать формулу корней квадратного уравнения; решать квадратные уравнения — полные и неполные;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64"/>
        <w:gridCol w:w="5104"/>
        <w:gridCol w:w="1236"/>
        <w:gridCol w:w="1382"/>
      </w:tblGrid>
      <w:tr w:rsidR="00081E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Теорема Виета.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27.12.2022 31.12.2022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связь между корнями и коэффициентами квадратного уравнения;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теорему Виета, а также обратную теорему, применять эти теорем для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уравнений, сводящихся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квадратным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09.01.2023 15.01.2023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уравнения, сводящиеся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квадратным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помощью преобразований и заменой переменной;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Решу ОГЭ</w:t>
            </w:r>
          </w:p>
        </w:tc>
      </w:tr>
      <w:tr w:rsidR="00081ED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дробно-рациональные уравнения.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уравнения, сводящиеся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квадратным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помощью преобразований и заменой переменной;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081E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19.01.2023 23.01.2023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интерпретировать результат;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 w:rsidRPr="006E7D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F02699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Системы уравнений</w:t>
            </w:r>
          </w:p>
        </w:tc>
      </w:tr>
      <w:tr w:rsidR="00081E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Линейное уравнение с двумя переменными, его график, примеры решения уравнений в целых числах.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06.02.2023 08.02.2023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линейные уравнения с двумя переменными;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графики линейных уравнений, в том числе используя цифровые ресурсы;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параллельные и пересекающиеся прямые по их уравнениям;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09.02.2023 13.02.2023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системы двух линейных уравнений с двумя переменными подстановкой и сложением;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14.02.2023 19.02.2023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простейшие системы, в которых одно из уравнений не является линейным;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Графическая интерпретация уравнения с двумя переменными и систем уравнений с двумя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20.02.2023 27.02.2023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графическую интерпретацию решения уравнения с двумя переменными и систем уравнений с двумя переменными;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28.02.2023 08.03.2023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 алгебраическим способом;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 w:rsidRPr="006E7D0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</w:t>
            </w:r>
            <w:r w:rsidRPr="00F02699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Неравенства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Числовые неравенства и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09.03.2023 13.03.2023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координатной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прямой, доказывать алгебраически;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 с одной переменной.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14.03.2023 19.03.2023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свойства неравенств в ходе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20.03.2023 22.03.2023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линейные неравенства с одной переменной, изображать решение неравенства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числовой прямой;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081ED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23.03.2023 29.03.2023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системы линейных неравенств, изображать решение системы неравенств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числовой прямой;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64"/>
        <w:gridCol w:w="5104"/>
        <w:gridCol w:w="1236"/>
        <w:gridCol w:w="1382"/>
      </w:tblGrid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числовой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30.03.2023 05.04.2023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системы линейных неравенств, изображать решение системы неравенств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числовой прямой;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Функции. Основные понятия</w:t>
            </w:r>
          </w:p>
        </w:tc>
      </w:tr>
      <w:tr w:rsidR="00081ED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24.10.2022 25.10.2022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функциональную терминологию и символику;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Область определения и множество значений функции.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26.10.2022 30.10.2022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значения функций, заданных формулами (при необходимости использовать калькулятор); составлять таблицы значений функции; Описывать свойства функции на основе её графического представления;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Способы задания функций.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процессов и явлений с заданными свойствами;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081E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08.11.2022 09.11.2022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по точкам графики функций;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примеры графиков, отражающих реальные процессы и явления;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процессов и явлений с заданными свойствами;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РЕШУ ОГЭ</w:t>
            </w:r>
          </w:p>
        </w:tc>
      </w:tr>
      <w:tr w:rsidR="00081ED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10.11.2022 14.11.2022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свойства функции на основе её графического представления;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Функции. Числовые функции</w:t>
            </w:r>
          </w:p>
        </w:tc>
      </w:tr>
      <w:tr w:rsidR="00081E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Чтение и построение графиков функций.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06.04.2023 09.04.2023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 помощью графика функции значение одной из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величин по значению другой;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несложных случаях выражать формулой зависимость между величинами;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характер изменения одной величины в зависимости от изменения другой;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виды изучаемых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Примеры графиков функций, отражающих реальные процессы.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 помощью графика функции значение одной из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величин по значению другой;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несложных случаях выражать формулой зависимость между величинами;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характер изменения одной величины в зависимости от изменения другой;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виды изучаемых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081ED6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 помощью графика функции значение одной из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величин по значению другой;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несложных случаях выражать формулой зависимость между величинами;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характер изменения одной величины в зависимости от изменения другой;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виды изучаемых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74"/>
        <w:gridCol w:w="528"/>
        <w:gridCol w:w="1106"/>
        <w:gridCol w:w="1140"/>
        <w:gridCol w:w="864"/>
        <w:gridCol w:w="5104"/>
        <w:gridCol w:w="1236"/>
        <w:gridCol w:w="1382"/>
      </w:tblGrid>
      <w:tr w:rsidR="00081E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Гипербола.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схематически положение на координатной плоскости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графиков функций вида: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=корень квадратный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Использовать функционально-графические представления для решения и исследования уравнений и систем уравнений;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цифровые ресурсы для построения графиков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81ED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График функции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18.04.2023 23.04.2023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схематически положение на координатной плоскости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графиков функций вида: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=корень квадратный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Использовать функционально-графические представления для решения и исследования уравнений и систем уравнений;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цифровые ресурсы для построения графиков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081E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²</w:t>
            </w: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³</w:t>
            </w: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,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у=√х,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=</w:t>
            </w:r>
            <w:r w:rsidRPr="00F02699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х</w:t>
            </w:r>
            <w:proofErr w:type="gramStart"/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;</w:t>
            </w:r>
            <w:proofErr w:type="gramEnd"/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графическое решение уравнений и систем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24.04.2023 30.04.2023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функционально-графические представления для решения и исследования уравнений и систем уравнений;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цифровые ресурсы для построения графиков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4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Раздел 10. Повторение и обобщение</w:t>
            </w:r>
          </w:p>
        </w:tc>
      </w:tr>
      <w:tr w:rsidR="00081E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08.05.2023 31.05.2023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Выбирать, применять, оценивать способы сравнения чисел, вычислений, преобразований выражений, решения уравнений;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действий и самопроверку результата вычислений, преобразований, построений;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математические знания для решения задач из других предметов;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сравнивать, выбирать способы решения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081ED6">
        <w:trPr>
          <w:trHeight w:hRule="exact" w:val="35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  <w:tr w:rsidR="00081ED6">
        <w:trPr>
          <w:trHeight w:hRule="exact" w:val="3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081ED6"/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78" w:line="220" w:lineRule="exact"/>
      </w:pPr>
    </w:p>
    <w:p w:rsidR="00081ED6" w:rsidRDefault="00511FA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81ED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D6" w:rsidRDefault="00081E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D6" w:rsidRDefault="00081ED6"/>
        </w:tc>
      </w:tr>
      <w:tr w:rsidR="00081E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рациональных дробей с одинаковыми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рациональных дробей с одинаковыми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рациональных дробей с одинаковыми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теме: "Сложение и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рациональных дробей с разными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знаменателями"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рациональных дробей.</w:t>
            </w:r>
          </w:p>
          <w:p w:rsidR="00081ED6" w:rsidRPr="00F02699" w:rsidRDefault="00511FA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рациональной дроби в степень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рациональных дробей.</w:t>
            </w:r>
          </w:p>
          <w:p w:rsidR="00081ED6" w:rsidRPr="00F02699" w:rsidRDefault="00511FA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рациональной дроби в степень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рациональных дробей.</w:t>
            </w:r>
          </w:p>
          <w:p w:rsidR="00081ED6" w:rsidRPr="00F02699" w:rsidRDefault="00511FA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рациональной дроби в степень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4" w:lineRule="auto"/>
              <w:ind w:left="72" w:righ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выражений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теме: "Тождественные преобразования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Равносильные уравнения. Рациональные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Равносильные уравнения. Рациональные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100" w:after="0" w:line="271" w:lineRule="auto"/>
              <w:ind w:left="72" w:right="100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Степень с целым отрицательным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81ED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у=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k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у=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k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у=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k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по </w:t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степени с целым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показателем"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² и её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² и её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² и её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Множество и его элементы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Множество и его элементы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Подмножество. Операции над множествами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Подмножество. Операции над множествами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множества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множества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арифметичекого квадратного корня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арифметичекого квадратного корня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арифметичекого квадратного корня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арифметичекого квадратного корня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Тождественные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выражений, содержащих арифметические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Тождественные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выражений, содержащих арифметические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Тождественные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выражений, содержащих арифметические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 w:rsidRPr="006E7D03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Тождественные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выражений, содержащих арифметические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081ED6" w:rsidRPr="00F02699" w:rsidRDefault="00081ED6">
      <w:pPr>
        <w:autoSpaceDE w:val="0"/>
        <w:autoSpaceDN w:val="0"/>
        <w:spacing w:after="0" w:line="14" w:lineRule="exact"/>
        <w:rPr>
          <w:lang w:val="ru-RU"/>
        </w:rPr>
      </w:pP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Тождественные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выражений, содержащих арифметические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у=√х и </w:t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уё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у=√х и </w:t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уё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/>
              <w:ind w:left="72" w:right="288"/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теме: "Квадратные корни.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уравнения.</w:t>
            </w:r>
          </w:p>
          <w:p w:rsidR="00081ED6" w:rsidRPr="00F02699" w:rsidRDefault="00511FA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неполных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квадратных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уравнения.</w:t>
            </w:r>
          </w:p>
          <w:p w:rsidR="00081ED6" w:rsidRPr="00F02699" w:rsidRDefault="00511FA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неполных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квадратных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Квадратные уравнения.</w:t>
            </w:r>
          </w:p>
          <w:p w:rsidR="00081ED6" w:rsidRPr="00F02699" w:rsidRDefault="00511FA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неполных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квадратных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Формула корней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Формула корней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Формула корней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Формула корней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№5 по теме: "Квадратные уравнения"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81ED6" w:rsidRPr="006E7D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уравнений,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Рациональные уравнения как математические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реальных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Рациональные уравнения как математические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реальных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081ED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Рациональные уравнения как математические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реальных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Рациональные уравнения как математические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реальных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Рациональные уравнения как математические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реальных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теме: "Решение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уравнений, сводящихся к 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81ED6" w:rsidRPr="006E7D0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55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1E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71" w:lineRule="auto"/>
              <w:ind w:left="72" w:right="55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преобразования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81E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81E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81ED6" w:rsidRPr="006E7D0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02699">
              <w:rPr>
                <w:lang w:val="ru-RU"/>
              </w:rPr>
              <w:br/>
            </w:r>
            <w:proofErr w:type="spell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Рациональные уравнения как математические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реальных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081E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Рациональные уравнения как математические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реальных </w:t>
            </w:r>
            <w:r w:rsidRPr="00F02699">
              <w:rPr>
                <w:lang w:val="ru-RU"/>
              </w:rPr>
              <w:br/>
            </w: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081ED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Pr="00F02699" w:rsidRDefault="00511F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02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1ED6" w:rsidRDefault="00511F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</w:tr>
    </w:tbl>
    <w:p w:rsidR="00081ED6" w:rsidRDefault="00081ED6">
      <w:pPr>
        <w:autoSpaceDE w:val="0"/>
        <w:autoSpaceDN w:val="0"/>
        <w:spacing w:after="0" w:line="14" w:lineRule="exact"/>
      </w:pPr>
    </w:p>
    <w:p w:rsidR="00081ED6" w:rsidRDefault="00081ED6">
      <w:pPr>
        <w:sectPr w:rsidR="00081ED6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Default="00081ED6">
      <w:pPr>
        <w:autoSpaceDE w:val="0"/>
        <w:autoSpaceDN w:val="0"/>
        <w:spacing w:after="78" w:line="220" w:lineRule="exact"/>
      </w:pPr>
    </w:p>
    <w:p w:rsidR="00081ED6" w:rsidRDefault="00511FA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81ED6" w:rsidRDefault="00511FA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81ED6" w:rsidRPr="00F02699" w:rsidRDefault="00511FA9">
      <w:pPr>
        <w:autoSpaceDE w:val="0"/>
        <w:autoSpaceDN w:val="0"/>
        <w:spacing w:before="166" w:after="0"/>
        <w:ind w:right="144"/>
        <w:rPr>
          <w:lang w:val="ru-RU"/>
        </w:rPr>
      </w:pP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Полонский В.Б., Якир М.С.; под редакцией Подольского В.Е., Алгебра, 8 класс, Общество с ограниченной ответственностью "Издательский центр ВЕНТАНА-ГРАФ"; Акционерное общество "Издательство Просвещение";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81ED6" w:rsidRPr="00F02699" w:rsidRDefault="00511FA9">
      <w:pPr>
        <w:autoSpaceDE w:val="0"/>
        <w:autoSpaceDN w:val="0"/>
        <w:spacing w:before="262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81ED6" w:rsidRPr="00F02699" w:rsidRDefault="00511FA9">
      <w:pPr>
        <w:autoSpaceDE w:val="0"/>
        <w:autoSpaceDN w:val="0"/>
        <w:spacing w:before="166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Методические материалы для учителя</w:t>
      </w:r>
    </w:p>
    <w:p w:rsidR="00081ED6" w:rsidRPr="00F02699" w:rsidRDefault="00511FA9">
      <w:pPr>
        <w:autoSpaceDE w:val="0"/>
        <w:autoSpaceDN w:val="0"/>
        <w:spacing w:before="264"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81ED6" w:rsidRPr="00F02699" w:rsidRDefault="00511FA9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, ФИПИ, РЕШУ ОГЭ, платформы ФГ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ED6" w:rsidRPr="00F02699" w:rsidRDefault="00081ED6">
      <w:pPr>
        <w:autoSpaceDE w:val="0"/>
        <w:autoSpaceDN w:val="0"/>
        <w:spacing w:after="78" w:line="220" w:lineRule="exact"/>
        <w:rPr>
          <w:lang w:val="ru-RU"/>
        </w:rPr>
      </w:pPr>
    </w:p>
    <w:p w:rsidR="00081ED6" w:rsidRPr="00F02699" w:rsidRDefault="00511FA9">
      <w:pPr>
        <w:autoSpaceDE w:val="0"/>
        <w:autoSpaceDN w:val="0"/>
        <w:spacing w:after="0" w:line="230" w:lineRule="auto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81ED6" w:rsidRPr="00F02699" w:rsidRDefault="00511FA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02699">
        <w:rPr>
          <w:lang w:val="ru-RU"/>
        </w:rPr>
        <w:br/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</w:t>
      </w:r>
    </w:p>
    <w:p w:rsidR="00081ED6" w:rsidRPr="00F02699" w:rsidRDefault="00511FA9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F026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F02699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081ED6" w:rsidRPr="00F02699" w:rsidRDefault="00081ED6">
      <w:pPr>
        <w:rPr>
          <w:lang w:val="ru-RU"/>
        </w:rPr>
        <w:sectPr w:rsidR="00081ED6" w:rsidRPr="00F026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3849" w:rsidRPr="00F02699" w:rsidRDefault="00A83849">
      <w:pPr>
        <w:rPr>
          <w:lang w:val="ru-RU"/>
        </w:rPr>
      </w:pPr>
    </w:p>
    <w:sectPr w:rsidR="00A83849" w:rsidRPr="00F0269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1ED6"/>
    <w:rsid w:val="0015074B"/>
    <w:rsid w:val="0029639D"/>
    <w:rsid w:val="00326F90"/>
    <w:rsid w:val="00511FA9"/>
    <w:rsid w:val="006C0C80"/>
    <w:rsid w:val="006E7D03"/>
    <w:rsid w:val="00A83849"/>
    <w:rsid w:val="00AA1D8D"/>
    <w:rsid w:val="00B47730"/>
    <w:rsid w:val="00CB0664"/>
    <w:rsid w:val="00F0269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E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E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E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E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5FEE8-2FEC-4E02-BE62-A34B4263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6635</Words>
  <Characters>37821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Ticher038</cp:lastModifiedBy>
  <cp:revision>2</cp:revision>
  <dcterms:created xsi:type="dcterms:W3CDTF">2022-06-27T00:08:00Z</dcterms:created>
  <dcterms:modified xsi:type="dcterms:W3CDTF">2022-06-27T00:08:00Z</dcterms:modified>
</cp:coreProperties>
</file>