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1AF81" w14:textId="77777777" w:rsidR="004E38A8" w:rsidRDefault="004E38A8">
      <w:pPr>
        <w:autoSpaceDE w:val="0"/>
        <w:autoSpaceDN w:val="0"/>
        <w:spacing w:after="78" w:line="220" w:lineRule="exact"/>
      </w:pPr>
    </w:p>
    <w:p w14:paraId="779619E4" w14:textId="583D7E54" w:rsidR="004E38A8" w:rsidRPr="00076357" w:rsidRDefault="00482689" w:rsidP="00482689">
      <w:pPr>
        <w:autoSpaceDE w:val="0"/>
        <w:autoSpaceDN w:val="0"/>
        <w:spacing w:after="0" w:line="230" w:lineRule="auto"/>
        <w:ind w:left="1494" w:hanging="927"/>
        <w:rPr>
          <w:lang w:val="ru-RU"/>
        </w:rPr>
        <w:sectPr w:rsidR="004E38A8" w:rsidRPr="00076357" w:rsidSect="008E518E">
          <w:pgSz w:w="11900" w:h="16840"/>
          <w:pgMar w:top="298" w:right="701" w:bottom="1440" w:left="738" w:header="720" w:footer="720" w:gutter="0"/>
          <w:cols w:space="720" w:equalWidth="0">
            <w:col w:w="10461" w:space="0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lastRenderedPageBreak/>
        <w:drawing>
          <wp:inline distT="0" distB="0" distL="0" distR="0" wp14:anchorId="0735B7A7" wp14:editId="1EB40AF6">
            <wp:extent cx="6642735" cy="10148049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1014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D8D477" w14:textId="77777777" w:rsidR="004E38A8" w:rsidRPr="00076357" w:rsidRDefault="005E3F00">
      <w:pPr>
        <w:autoSpaceDE w:val="0"/>
        <w:autoSpaceDN w:val="0"/>
        <w:spacing w:after="0" w:line="230" w:lineRule="auto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5F5BC8A6" w14:textId="6C4CE64E" w:rsidR="004E38A8" w:rsidRPr="00076357" w:rsidRDefault="005E3F00">
      <w:pPr>
        <w:autoSpaceDE w:val="0"/>
        <w:autoSpaceDN w:val="0"/>
        <w:spacing w:before="346" w:after="0" w:line="230" w:lineRule="auto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"ГЕОМЕТРИЯ"</w:t>
      </w:r>
    </w:p>
    <w:p w14:paraId="5F2D660A" w14:textId="77777777" w:rsidR="004E38A8" w:rsidRPr="00076357" w:rsidRDefault="005E3F00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курсу "Геометрия"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14:paraId="6BB07063" w14:textId="77777777" w:rsidR="004E38A8" w:rsidRPr="00076357" w:rsidRDefault="005E3F00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14:paraId="6AD46F3D" w14:textId="77777777" w:rsidR="004E38A8" w:rsidRPr="00076357" w:rsidRDefault="005E3F0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076357">
        <w:rPr>
          <w:lang w:val="ru-RU"/>
        </w:rPr>
        <w:br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076357">
        <w:rPr>
          <w:lang w:val="ru-RU"/>
        </w:rPr>
        <w:br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076357">
        <w:rPr>
          <w:lang w:val="ru-RU"/>
        </w:rPr>
        <w:br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14:paraId="72BC58F0" w14:textId="77777777" w:rsidR="004E38A8" w:rsidRPr="00076357" w:rsidRDefault="005E3F00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14:paraId="3EACF10A" w14:textId="77777777" w:rsidR="004E38A8" w:rsidRPr="00076357" w:rsidRDefault="005E3F0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14:paraId="0BA7DE3C" w14:textId="77777777" w:rsidR="004E38A8" w:rsidRPr="00076357" w:rsidRDefault="005E3F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14:paraId="42054FDB" w14:textId="77777777" w:rsidR="004E38A8" w:rsidRPr="00076357" w:rsidRDefault="004E38A8">
      <w:pPr>
        <w:rPr>
          <w:lang w:val="ru-RU"/>
        </w:rPr>
        <w:sectPr w:rsidR="004E38A8" w:rsidRPr="00076357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0D556E7" w14:textId="77777777" w:rsidR="004E38A8" w:rsidRPr="00076357" w:rsidRDefault="004E38A8">
      <w:pPr>
        <w:autoSpaceDE w:val="0"/>
        <w:autoSpaceDN w:val="0"/>
        <w:spacing w:after="66" w:line="220" w:lineRule="exact"/>
        <w:rPr>
          <w:lang w:val="ru-RU"/>
        </w:rPr>
      </w:pPr>
    </w:p>
    <w:p w14:paraId="7373CDA8" w14:textId="77777777" w:rsidR="004E38A8" w:rsidRPr="00076357" w:rsidRDefault="005E3F00">
      <w:pPr>
        <w:autoSpaceDE w:val="0"/>
        <w:autoSpaceDN w:val="0"/>
        <w:spacing w:after="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3CA59BE5" w14:textId="77777777" w:rsidR="004E38A8" w:rsidRPr="00076357" w:rsidRDefault="005E3F00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385A6F64" w14:textId="77777777" w:rsidR="004E38A8" w:rsidRPr="00076357" w:rsidRDefault="005E3F00">
      <w:pPr>
        <w:autoSpaceDE w:val="0"/>
        <w:autoSpaceDN w:val="0"/>
        <w:spacing w:before="262" w:after="0" w:line="230" w:lineRule="auto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ЦЕЛИ ИЗУЧЕНИЯ УЧЕБНОГО КУРСА "ГЕОМЕТРИЯ" </w:t>
      </w:r>
    </w:p>
    <w:p w14:paraId="007028F2" w14:textId="5D2C298F" w:rsidR="004E38A8" w:rsidRPr="00076357" w:rsidRDefault="005E3F00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от «противного», отличать свойства от признаков, формулировать обратные </w:t>
      </w:r>
      <w:r w:rsidRPr="00076357">
        <w:rPr>
          <w:lang w:val="ru-RU"/>
        </w:rPr>
        <w:br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утверждения. Ученик, овладевший искусством рассуждать, будет применять его и в окружающей жизни.</w:t>
      </w:r>
    </w:p>
    <w:p w14:paraId="69DF88AE" w14:textId="77777777" w:rsidR="004E38A8" w:rsidRPr="00076357" w:rsidRDefault="005E3F0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писал геометр и педагог Игорь Федорович Шарыгин, «людьми, понимающими, что такое доказательство, трудно и даже невозможно манипулировать». И в этом состоит важное </w:t>
      </w:r>
      <w:r w:rsidRPr="00076357">
        <w:rPr>
          <w:lang w:val="ru-RU"/>
        </w:rPr>
        <w:br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Дьедонне</w:t>
      </w:r>
      <w:proofErr w:type="spellEnd"/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14:paraId="3F8B60F7" w14:textId="77777777" w:rsidR="004E38A8" w:rsidRPr="00076357" w:rsidRDefault="005E3F00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</w:t>
      </w:r>
      <w:r w:rsidRPr="00076357">
        <w:rPr>
          <w:lang w:val="ru-RU"/>
        </w:rPr>
        <w:br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14:paraId="6113BC4B" w14:textId="77777777" w:rsidR="004E38A8" w:rsidRPr="00076357" w:rsidRDefault="005E3F00">
      <w:pPr>
        <w:autoSpaceDE w:val="0"/>
        <w:autoSpaceDN w:val="0"/>
        <w:spacing w:before="262" w:after="0" w:line="230" w:lineRule="auto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14:paraId="4D2B7DE9" w14:textId="77777777" w:rsidR="004E38A8" w:rsidRPr="00076357" w:rsidRDefault="004E38A8">
      <w:pPr>
        <w:rPr>
          <w:lang w:val="ru-RU"/>
        </w:rPr>
        <w:sectPr w:rsidR="004E38A8" w:rsidRPr="00076357">
          <w:pgSz w:w="11900" w:h="16840"/>
          <w:pgMar w:top="286" w:right="680" w:bottom="368" w:left="666" w:header="720" w:footer="720" w:gutter="0"/>
          <w:cols w:space="720" w:equalWidth="0">
            <w:col w:w="10554" w:space="0"/>
          </w:cols>
          <w:docGrid w:linePitch="360"/>
        </w:sectPr>
      </w:pPr>
    </w:p>
    <w:p w14:paraId="188A265E" w14:textId="77777777" w:rsidR="004E38A8" w:rsidRPr="00076357" w:rsidRDefault="004E38A8">
      <w:pPr>
        <w:autoSpaceDE w:val="0"/>
        <w:autoSpaceDN w:val="0"/>
        <w:spacing w:after="66" w:line="220" w:lineRule="exact"/>
        <w:rPr>
          <w:lang w:val="ru-RU"/>
        </w:rPr>
      </w:pPr>
    </w:p>
    <w:p w14:paraId="06EEAC02" w14:textId="77777777" w:rsidR="004E38A8" w:rsidRPr="00076357" w:rsidRDefault="005E3F00">
      <w:pPr>
        <w:autoSpaceDE w:val="0"/>
        <w:autoSpaceDN w:val="0"/>
        <w:spacing w:after="0"/>
        <w:ind w:right="288" w:firstLine="18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8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</w:t>
      </w:r>
    </w:p>
    <w:p w14:paraId="0D4983A0" w14:textId="77777777" w:rsidR="004E38A8" w:rsidRPr="00076357" w:rsidRDefault="005E3F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Учебный план предусматривает изучение геометрии на базовом уровне, исходя из 68 учебных часов в учебном году.</w:t>
      </w:r>
    </w:p>
    <w:p w14:paraId="584B3BC2" w14:textId="77777777" w:rsidR="004E38A8" w:rsidRPr="00076357" w:rsidRDefault="004E38A8">
      <w:pPr>
        <w:rPr>
          <w:lang w:val="ru-RU"/>
        </w:rPr>
        <w:sectPr w:rsidR="004E38A8" w:rsidRPr="00076357">
          <w:pgSz w:w="11900" w:h="16840"/>
          <w:pgMar w:top="286" w:right="698" w:bottom="1440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594068E0" w14:textId="77777777" w:rsidR="004E38A8" w:rsidRPr="00076357" w:rsidRDefault="004E38A8">
      <w:pPr>
        <w:autoSpaceDE w:val="0"/>
        <w:autoSpaceDN w:val="0"/>
        <w:spacing w:after="78" w:line="220" w:lineRule="exact"/>
        <w:rPr>
          <w:lang w:val="ru-RU"/>
        </w:rPr>
      </w:pPr>
    </w:p>
    <w:p w14:paraId="17044CB1" w14:textId="77777777" w:rsidR="004E38A8" w:rsidRPr="00076357" w:rsidRDefault="005E3F00">
      <w:pPr>
        <w:autoSpaceDE w:val="0"/>
        <w:autoSpaceDN w:val="0"/>
        <w:spacing w:after="0" w:line="230" w:lineRule="auto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"ГЕОМЕТРИЯ"</w:t>
      </w:r>
    </w:p>
    <w:p w14:paraId="1AFEEAAF" w14:textId="77777777" w:rsidR="004E38A8" w:rsidRPr="00076357" w:rsidRDefault="005E3F00">
      <w:pPr>
        <w:autoSpaceDE w:val="0"/>
        <w:autoSpaceDN w:val="0"/>
        <w:spacing w:before="346" w:after="0" w:line="271" w:lineRule="auto"/>
        <w:ind w:firstLine="18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14:paraId="407E00E2" w14:textId="77777777" w:rsidR="004E38A8" w:rsidRPr="00076357" w:rsidRDefault="005E3F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Метод удвоения медианы. Центральная симметрия. Теорема Фалеса и теорема о пропорциональных отрезках.</w:t>
      </w:r>
    </w:p>
    <w:p w14:paraId="3CF4B89E" w14:textId="77777777" w:rsidR="004E38A8" w:rsidRPr="00076357" w:rsidRDefault="005E3F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Средние линии треугольника и трапеции. Центр масс треугольника.</w:t>
      </w:r>
    </w:p>
    <w:p w14:paraId="135B4910" w14:textId="77777777" w:rsidR="004E38A8" w:rsidRPr="00076357" w:rsidRDefault="005E3F0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14:paraId="300E9F1D" w14:textId="77777777" w:rsidR="004E38A8" w:rsidRPr="00076357" w:rsidRDefault="005E3F00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14:paraId="3BFAED22" w14:textId="77777777" w:rsidR="004E38A8" w:rsidRPr="00076357" w:rsidRDefault="005E3F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Вычисление площадей треугольников и многоугольников на клетчатой бумаге.</w:t>
      </w:r>
    </w:p>
    <w:p w14:paraId="246803C6" w14:textId="77777777" w:rsidR="004E38A8" w:rsidRPr="00076357" w:rsidRDefault="005E3F0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Теорема Пифагора. Применение теоремы Пифагора при решении практических задач.</w:t>
      </w:r>
    </w:p>
    <w:p w14:paraId="45659547" w14:textId="77777777" w:rsidR="004E38A8" w:rsidRPr="00076357" w:rsidRDefault="005E3F0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30°, 45° и 60°.</w:t>
      </w:r>
    </w:p>
    <w:p w14:paraId="651C902B" w14:textId="77777777" w:rsidR="004E38A8" w:rsidRPr="00076357" w:rsidRDefault="005E3F00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14:paraId="13D3B77C" w14:textId="77777777" w:rsidR="004E38A8" w:rsidRPr="00076357" w:rsidRDefault="004E38A8">
      <w:pPr>
        <w:rPr>
          <w:lang w:val="ru-RU"/>
        </w:rPr>
        <w:sectPr w:rsidR="004E38A8" w:rsidRPr="0007635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C32DF2C" w14:textId="77777777" w:rsidR="004E38A8" w:rsidRPr="00076357" w:rsidRDefault="004E38A8">
      <w:pPr>
        <w:autoSpaceDE w:val="0"/>
        <w:autoSpaceDN w:val="0"/>
        <w:spacing w:after="78" w:line="220" w:lineRule="exact"/>
        <w:rPr>
          <w:lang w:val="ru-RU"/>
        </w:rPr>
      </w:pPr>
    </w:p>
    <w:p w14:paraId="06A86DA2" w14:textId="77777777" w:rsidR="004E38A8" w:rsidRPr="00076357" w:rsidRDefault="005E3F00">
      <w:pPr>
        <w:autoSpaceDE w:val="0"/>
        <w:autoSpaceDN w:val="0"/>
        <w:spacing w:after="0" w:line="230" w:lineRule="auto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682A0BE" w14:textId="77777777" w:rsidR="004E38A8" w:rsidRPr="00076357" w:rsidRDefault="005E3F00">
      <w:pPr>
        <w:autoSpaceDE w:val="0"/>
        <w:autoSpaceDN w:val="0"/>
        <w:spacing w:before="346" w:after="0" w:line="271" w:lineRule="auto"/>
        <w:ind w:right="576" w:firstLine="18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«Геометрия»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14:paraId="5C5D5809" w14:textId="77777777" w:rsidR="004E38A8" w:rsidRPr="00076357" w:rsidRDefault="005E3F00">
      <w:pPr>
        <w:autoSpaceDE w:val="0"/>
        <w:autoSpaceDN w:val="0"/>
        <w:spacing w:before="262" w:after="0" w:line="230" w:lineRule="auto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4074842" w14:textId="77777777" w:rsidR="004E38A8" w:rsidRPr="00076357" w:rsidRDefault="005E3F00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курса «Геометрия» характеризуются: </w:t>
      </w: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076357">
        <w:rPr>
          <w:lang w:val="ru-RU"/>
        </w:rPr>
        <w:br/>
      </w: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14:paraId="266BD08A" w14:textId="77777777" w:rsidR="004E38A8" w:rsidRPr="00076357" w:rsidRDefault="005E3F00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Гражданское </w:t>
      </w: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духовно-нравственное воспитание: </w:t>
      </w:r>
      <w:r w:rsidRPr="00076357">
        <w:rPr>
          <w:lang w:val="ru-RU"/>
        </w:rPr>
        <w:br/>
      </w: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мораль- но-этических принципов в деятельности учёного.</w:t>
      </w:r>
    </w:p>
    <w:p w14:paraId="112BF954" w14:textId="77777777" w:rsidR="004E38A8" w:rsidRPr="00076357" w:rsidRDefault="005E3F0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076357">
        <w:rPr>
          <w:lang w:val="ru-RU"/>
        </w:rPr>
        <w:br/>
      </w: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076357">
        <w:rPr>
          <w:lang w:val="ru-RU"/>
        </w:rPr>
        <w:br/>
      </w: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5F08D206" w14:textId="77777777" w:rsidR="004E38A8" w:rsidRPr="00076357" w:rsidRDefault="005E3F00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076357">
        <w:rPr>
          <w:lang w:val="ru-RU"/>
        </w:rPr>
        <w:br/>
      </w: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14:paraId="706E0718" w14:textId="77777777" w:rsidR="004E38A8" w:rsidRPr="00076357" w:rsidRDefault="005E3F00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076357">
        <w:rPr>
          <w:lang w:val="ru-RU"/>
        </w:rPr>
        <w:br/>
      </w: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</w:t>
      </w: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овладением языком математики и математической культурой как средством познания мира; </w:t>
      </w: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овладением простейшими навыками исследовательской деятельности.</w:t>
      </w:r>
    </w:p>
    <w:p w14:paraId="48131888" w14:textId="77777777" w:rsidR="004E38A8" w:rsidRPr="00076357" w:rsidRDefault="005E3F00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r w:rsidRPr="00076357">
        <w:rPr>
          <w:lang w:val="ru-RU"/>
        </w:rPr>
        <w:br/>
      </w: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 навыка рефлексии, признанием своего права на ошибку и такого же права другого человека.</w:t>
      </w:r>
    </w:p>
    <w:p w14:paraId="1FA0FA24" w14:textId="77777777" w:rsidR="004E38A8" w:rsidRPr="00076357" w:rsidRDefault="005E3F00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076357">
        <w:rPr>
          <w:lang w:val="ru-RU"/>
        </w:rPr>
        <w:br/>
      </w: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</w:t>
      </w:r>
      <w:r w:rsidRPr="00076357">
        <w:rPr>
          <w:lang w:val="ru-RU"/>
        </w:rPr>
        <w:br/>
      </w: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осознанием глобального характера экологических проблем и путей их решения.</w:t>
      </w:r>
    </w:p>
    <w:p w14:paraId="7DA8FDA8" w14:textId="77777777" w:rsidR="004E38A8" w:rsidRPr="00076357" w:rsidRDefault="005E3F0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57181A47" w14:textId="77777777" w:rsidR="004E38A8" w:rsidRPr="00076357" w:rsidRDefault="004E38A8">
      <w:pPr>
        <w:rPr>
          <w:lang w:val="ru-RU"/>
        </w:rPr>
        <w:sectPr w:rsidR="004E38A8" w:rsidRPr="00076357">
          <w:pgSz w:w="11900" w:h="16840"/>
          <w:pgMar w:top="298" w:right="650" w:bottom="48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2B5068F" w14:textId="77777777" w:rsidR="004E38A8" w:rsidRPr="00076357" w:rsidRDefault="004E38A8">
      <w:pPr>
        <w:autoSpaceDE w:val="0"/>
        <w:autoSpaceDN w:val="0"/>
        <w:spacing w:after="132" w:line="220" w:lineRule="exact"/>
        <w:rPr>
          <w:lang w:val="ru-RU"/>
        </w:rPr>
      </w:pPr>
    </w:p>
    <w:p w14:paraId="05C983F4" w14:textId="77777777" w:rsidR="004E38A8" w:rsidRPr="00076357" w:rsidRDefault="005E3F00">
      <w:pPr>
        <w:autoSpaceDE w:val="0"/>
        <w:autoSpaceDN w:val="0"/>
        <w:spacing w:after="0" w:line="271" w:lineRule="auto"/>
        <w:ind w:left="420" w:right="144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готовностью к действиям в условиях неопределённости, повышению уровня своей </w:t>
      </w:r>
      <w:r w:rsidRPr="00076357">
        <w:rPr>
          <w:lang w:val="ru-RU"/>
        </w:rPr>
        <w:br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14:paraId="1ED7DF9D" w14:textId="77777777" w:rsidR="004E38A8" w:rsidRPr="00076357" w:rsidRDefault="005E3F0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14:paraId="5AAA57CF" w14:textId="77777777" w:rsidR="004E38A8" w:rsidRPr="00076357" w:rsidRDefault="005E3F00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53F78EDE" w14:textId="77777777" w:rsidR="004E38A8" w:rsidRPr="00076357" w:rsidRDefault="005E3F00">
      <w:pPr>
        <w:autoSpaceDE w:val="0"/>
        <w:autoSpaceDN w:val="0"/>
        <w:spacing w:before="324" w:after="0" w:line="230" w:lineRule="auto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5B30BF5A" w14:textId="77777777" w:rsidR="004E38A8" w:rsidRPr="00076357" w:rsidRDefault="005E3F00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учебного курса «Геометрия» характеризуются овладением </w:t>
      </w:r>
      <w:r w:rsidRPr="000763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07635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0763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07635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0763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07635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076357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14:paraId="7829BE54" w14:textId="77777777" w:rsidR="004E38A8" w:rsidRPr="00076357" w:rsidRDefault="005E3F0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0763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Универсальные </w:t>
      </w:r>
      <w:r w:rsidRPr="0007635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076357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74778629" w14:textId="77777777" w:rsidR="004E38A8" w:rsidRPr="00076357" w:rsidRDefault="005E3F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14:paraId="2862D798" w14:textId="77777777" w:rsidR="004E38A8" w:rsidRPr="00076357" w:rsidRDefault="005E3F00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72F5B011" w14:textId="77777777" w:rsidR="004E38A8" w:rsidRPr="00076357" w:rsidRDefault="005E3F00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567071D0" w14:textId="77777777" w:rsidR="004E38A8" w:rsidRPr="00076357" w:rsidRDefault="005E3F0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14:paraId="32CB194C" w14:textId="77777777" w:rsidR="004E38A8" w:rsidRPr="00076357" w:rsidRDefault="005E3F00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14:paraId="34963F31" w14:textId="77777777" w:rsidR="004E38A8" w:rsidRPr="00076357" w:rsidRDefault="005E3F00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030318B1" w14:textId="77777777" w:rsidR="004E38A8" w:rsidRPr="00076357" w:rsidRDefault="005E3F0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8D6E245" w14:textId="77777777" w:rsidR="004E38A8" w:rsidRPr="00076357" w:rsidRDefault="005E3F0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14:paraId="56B32BBD" w14:textId="77777777" w:rsidR="004E38A8" w:rsidRPr="00076357" w:rsidRDefault="005E3F00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32A1C4C2" w14:textId="77777777" w:rsidR="004E38A8" w:rsidRPr="00076357" w:rsidRDefault="005E3F0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03060AD1" w14:textId="77777777" w:rsidR="004E38A8" w:rsidRPr="00076357" w:rsidRDefault="004E38A8">
      <w:pPr>
        <w:rPr>
          <w:lang w:val="ru-RU"/>
        </w:rPr>
        <w:sectPr w:rsidR="004E38A8" w:rsidRPr="00076357">
          <w:pgSz w:w="11900" w:h="16840"/>
          <w:pgMar w:top="352" w:right="762" w:bottom="444" w:left="666" w:header="720" w:footer="720" w:gutter="0"/>
          <w:cols w:space="720" w:equalWidth="0">
            <w:col w:w="10472" w:space="0"/>
          </w:cols>
          <w:docGrid w:linePitch="360"/>
        </w:sectPr>
      </w:pPr>
    </w:p>
    <w:p w14:paraId="19D99A38" w14:textId="77777777" w:rsidR="004E38A8" w:rsidRPr="00076357" w:rsidRDefault="004E38A8">
      <w:pPr>
        <w:autoSpaceDE w:val="0"/>
        <w:autoSpaceDN w:val="0"/>
        <w:spacing w:after="108" w:line="220" w:lineRule="exact"/>
        <w:rPr>
          <w:lang w:val="ru-RU"/>
        </w:rPr>
      </w:pPr>
    </w:p>
    <w:p w14:paraId="4BFE02DA" w14:textId="77777777" w:rsidR="004E38A8" w:rsidRPr="00076357" w:rsidRDefault="005E3F00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AC051FD" w14:textId="77777777" w:rsidR="004E38A8" w:rsidRPr="00076357" w:rsidRDefault="005E3F0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14:paraId="6F164D38" w14:textId="77777777" w:rsidR="004E38A8" w:rsidRPr="00076357" w:rsidRDefault="005E3F0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14:paraId="459D5647" w14:textId="77777777" w:rsidR="004E38A8" w:rsidRPr="00076357" w:rsidRDefault="005E3F00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14:paraId="4003C23A" w14:textId="77777777" w:rsidR="004E38A8" w:rsidRPr="00076357" w:rsidRDefault="005E3F00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14:paraId="6B3EFC24" w14:textId="77777777" w:rsidR="004E38A8" w:rsidRPr="00076357" w:rsidRDefault="005E3F00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6A5BDF72" w14:textId="77777777" w:rsidR="004E38A8" w:rsidRPr="00076357" w:rsidRDefault="005E3F00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14:paraId="619807AE" w14:textId="77777777" w:rsidR="004E38A8" w:rsidRPr="00076357" w:rsidRDefault="005E3F00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07635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076357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14:paraId="206B944D" w14:textId="77777777" w:rsidR="004E38A8" w:rsidRPr="00076357" w:rsidRDefault="005E3F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14:paraId="5A250BA3" w14:textId="77777777" w:rsidR="004E38A8" w:rsidRPr="00076357" w:rsidRDefault="005E3F00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5A3C58DC" w14:textId="77777777" w:rsidR="004E38A8" w:rsidRPr="00076357" w:rsidRDefault="005E3F00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5829D84C" w14:textId="77777777" w:rsidR="004E38A8" w:rsidRPr="00076357" w:rsidRDefault="005E3F00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585BB66C" w14:textId="77777777" w:rsidR="004E38A8" w:rsidRPr="00076357" w:rsidRDefault="005E3F00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14:paraId="51722CC4" w14:textId="77777777" w:rsidR="004E38A8" w:rsidRPr="00076357" w:rsidRDefault="005E3F00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14:paraId="242C4BBF" w14:textId="77777777" w:rsidR="004E38A8" w:rsidRPr="00076357" w:rsidRDefault="005E3F0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5262B17B" w14:textId="77777777" w:rsidR="004E38A8" w:rsidRPr="00076357" w:rsidRDefault="005E3F0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14:paraId="2F3FA662" w14:textId="77777777" w:rsidR="004E38A8" w:rsidRPr="00076357" w:rsidRDefault="005E3F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14:paraId="37DECA41" w14:textId="77777777" w:rsidR="004E38A8" w:rsidRPr="00076357" w:rsidRDefault="005E3F0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14:paraId="7901F27B" w14:textId="77777777" w:rsidR="004E38A8" w:rsidRPr="00076357" w:rsidRDefault="005E3F00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07635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076357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14:paraId="5AC054D7" w14:textId="77777777" w:rsidR="004E38A8" w:rsidRPr="00076357" w:rsidRDefault="004E38A8">
      <w:pPr>
        <w:rPr>
          <w:lang w:val="ru-RU"/>
        </w:rPr>
        <w:sectPr w:rsidR="004E38A8" w:rsidRPr="00076357">
          <w:pgSz w:w="11900" w:h="16840"/>
          <w:pgMar w:top="328" w:right="844" w:bottom="368" w:left="666" w:header="720" w:footer="720" w:gutter="0"/>
          <w:cols w:space="720" w:equalWidth="0">
            <w:col w:w="10390" w:space="0"/>
          </w:cols>
          <w:docGrid w:linePitch="360"/>
        </w:sectPr>
      </w:pPr>
    </w:p>
    <w:p w14:paraId="1F839533" w14:textId="77777777" w:rsidR="004E38A8" w:rsidRPr="00076357" w:rsidRDefault="004E38A8">
      <w:pPr>
        <w:autoSpaceDE w:val="0"/>
        <w:autoSpaceDN w:val="0"/>
        <w:spacing w:after="78" w:line="220" w:lineRule="exact"/>
        <w:rPr>
          <w:lang w:val="ru-RU"/>
        </w:rPr>
      </w:pPr>
    </w:p>
    <w:p w14:paraId="15FF77E2" w14:textId="77777777" w:rsidR="004E38A8" w:rsidRPr="00076357" w:rsidRDefault="005E3F00">
      <w:pPr>
        <w:tabs>
          <w:tab w:val="left" w:pos="180"/>
        </w:tabs>
        <w:autoSpaceDE w:val="0"/>
        <w:autoSpaceDN w:val="0"/>
        <w:spacing w:after="0"/>
        <w:ind w:right="720"/>
        <w:rPr>
          <w:lang w:val="ru-RU"/>
        </w:rPr>
      </w:pP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Самоорганизация: </w:t>
      </w:r>
      <w:r w:rsidRPr="00076357">
        <w:rPr>
          <w:lang w:val="ru-RU"/>
        </w:rPr>
        <w:br/>
      </w: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4A6CEFB" w14:textId="77777777" w:rsidR="004E38A8" w:rsidRPr="00076357" w:rsidRDefault="005E3F0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14:paraId="0E5F174D" w14:textId="77777777" w:rsidR="004E38A8" w:rsidRPr="00076357" w:rsidRDefault="005E3F00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14:paraId="710DAD93" w14:textId="77777777" w:rsidR="004E38A8" w:rsidRPr="00076357" w:rsidRDefault="005E3F0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34C8E0FB" w14:textId="77777777" w:rsidR="004E38A8" w:rsidRPr="00076357" w:rsidRDefault="005E3F00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96BCB56" w14:textId="77777777" w:rsidR="004E38A8" w:rsidRPr="00076357" w:rsidRDefault="005E3F00">
      <w:pPr>
        <w:autoSpaceDE w:val="0"/>
        <w:autoSpaceDN w:val="0"/>
        <w:spacing w:before="322" w:after="0" w:line="230" w:lineRule="auto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57646706" w14:textId="77777777" w:rsidR="004E38A8" w:rsidRPr="00076357" w:rsidRDefault="005E3F00">
      <w:pPr>
        <w:tabs>
          <w:tab w:val="left" w:pos="180"/>
        </w:tabs>
        <w:autoSpaceDE w:val="0"/>
        <w:autoSpaceDN w:val="0"/>
        <w:spacing w:before="166" w:after="0" w:line="262" w:lineRule="auto"/>
        <w:ind w:right="720"/>
        <w:rPr>
          <w:lang w:val="ru-RU"/>
        </w:rPr>
      </w:pPr>
      <w:r w:rsidRPr="00076357">
        <w:rPr>
          <w:lang w:val="ru-RU"/>
        </w:rPr>
        <w:tab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«Геометрия» на уровне 8 класса должно обеспечивать достижение следующих предметных образовательных результатов:</w:t>
      </w:r>
    </w:p>
    <w:p w14:paraId="41D147A4" w14:textId="77777777" w:rsidR="004E38A8" w:rsidRPr="00076357" w:rsidRDefault="005E3F00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основные виды четырёхугольников, их элементы, пользоваться их свойствами при решении геометрических задач.</w:t>
      </w:r>
    </w:p>
    <w:p w14:paraId="14B63F17" w14:textId="77777777" w:rsidR="004E38A8" w:rsidRPr="00076357" w:rsidRDefault="005E3F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Применять свойства точки пересечения медиан треугольника (центра масс) в решении задач.</w:t>
      </w:r>
    </w:p>
    <w:p w14:paraId="2E9F0709" w14:textId="77777777" w:rsidR="004E38A8" w:rsidRPr="00076357" w:rsidRDefault="005E3F0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понятием средней линии треугольника и трапеции, применять их свойства при решении геометрических задач.</w:t>
      </w:r>
    </w:p>
    <w:p w14:paraId="25DDA828" w14:textId="77777777" w:rsidR="004E38A8" w:rsidRPr="00076357" w:rsidRDefault="005E3F0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 Пользоваться теоремой Фалеса и теоремой о пропорциональных отрезках, применять их для решения практических задач.</w:t>
      </w:r>
    </w:p>
    <w:p w14:paraId="4388CFBC" w14:textId="77777777" w:rsidR="004E38A8" w:rsidRPr="00076357" w:rsidRDefault="005E3F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признаки подобия треугольников в решении геометрических задач.</w:t>
      </w:r>
    </w:p>
    <w:p w14:paraId="72964AE4" w14:textId="77777777" w:rsidR="004E38A8" w:rsidRPr="00076357" w:rsidRDefault="005E3F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теоремой Пифагора для решения геометрических и практических задач.</w:t>
      </w:r>
    </w:p>
    <w:p w14:paraId="0AC406BD" w14:textId="77777777" w:rsidR="004E38A8" w:rsidRPr="00076357" w:rsidRDefault="005E3F0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Строить математическую модель в практических задачах, самостоятельно делать чертёж и на ходить соответствующие длины.</w:t>
      </w:r>
    </w:p>
    <w:p w14:paraId="1D434885" w14:textId="77777777" w:rsidR="004E38A8" w:rsidRPr="00076357" w:rsidRDefault="005E3F0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понятиями синуса, косинуса и тангенса острого угла прямоугольного треугольника.</w:t>
      </w:r>
    </w:p>
    <w:p w14:paraId="3941D136" w14:textId="77777777" w:rsidR="004E38A8" w:rsidRPr="00076357" w:rsidRDefault="005E3F00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Пользоваться этими понятия ми для решения практических задач.</w:t>
      </w:r>
    </w:p>
    <w:p w14:paraId="2D03D59E" w14:textId="77777777" w:rsidR="004E38A8" w:rsidRPr="00076357" w:rsidRDefault="005E3F0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Вычислять (различными способами) площадь треугольника и площади многоугольных фигур (пользуясь, где необходимо, калькулятором).</w:t>
      </w:r>
    </w:p>
    <w:p w14:paraId="0726CF71" w14:textId="77777777" w:rsidR="004E38A8" w:rsidRPr="00076357" w:rsidRDefault="005E3F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полученные умения в практических задачах.</w:t>
      </w:r>
    </w:p>
    <w:p w14:paraId="76F0C8A3" w14:textId="77777777" w:rsidR="004E38A8" w:rsidRPr="00076357" w:rsidRDefault="005E3F00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14:paraId="0E4E03F6" w14:textId="77777777" w:rsidR="004E38A8" w:rsidRPr="00076357" w:rsidRDefault="005E3F00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Владеть понятием описанного четырёхугольника, применять свойства описанного четырёхугольника при решении задач.</w:t>
      </w:r>
    </w:p>
    <w:p w14:paraId="6AB7BC1A" w14:textId="0A1DD25A" w:rsidR="004E38A8" w:rsidRPr="00076357" w:rsidRDefault="005E3F00" w:rsidP="00CA0314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  <w:sectPr w:rsidR="004E38A8" w:rsidRPr="00076357">
          <w:pgSz w:w="11900" w:h="16840"/>
          <w:pgMar w:top="298" w:right="790" w:bottom="362" w:left="666" w:header="720" w:footer="720" w:gutter="0"/>
          <w:cols w:space="720" w:equalWidth="0">
            <w:col w:w="10444" w:space="0"/>
          </w:cols>
          <w:docGrid w:linePitch="360"/>
        </w:sectPr>
      </w:pP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14:paraId="25B8133B" w14:textId="77777777" w:rsidR="004E38A8" w:rsidRPr="00076357" w:rsidRDefault="004E38A8">
      <w:pPr>
        <w:rPr>
          <w:lang w:val="ru-RU"/>
        </w:rPr>
        <w:sectPr w:rsidR="004E38A8" w:rsidRPr="00076357">
          <w:pgSz w:w="11900" w:h="16840"/>
          <w:pgMar w:top="1440" w:right="1440" w:bottom="1440" w:left="1440" w:header="720" w:footer="720" w:gutter="0"/>
          <w:cols w:space="720" w:equalWidth="0">
            <w:col w:w="10444" w:space="0"/>
          </w:cols>
          <w:docGrid w:linePitch="360"/>
        </w:sectPr>
      </w:pPr>
    </w:p>
    <w:p w14:paraId="21C6737C" w14:textId="77777777" w:rsidR="004E38A8" w:rsidRPr="00076357" w:rsidRDefault="004E38A8">
      <w:pPr>
        <w:autoSpaceDE w:val="0"/>
        <w:autoSpaceDN w:val="0"/>
        <w:spacing w:after="64" w:line="220" w:lineRule="exact"/>
        <w:rPr>
          <w:lang w:val="ru-RU"/>
        </w:rPr>
      </w:pPr>
    </w:p>
    <w:p w14:paraId="55492699" w14:textId="77777777" w:rsidR="004E38A8" w:rsidRDefault="005E3F00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686"/>
        <w:gridCol w:w="528"/>
        <w:gridCol w:w="1106"/>
        <w:gridCol w:w="1140"/>
        <w:gridCol w:w="864"/>
        <w:gridCol w:w="4936"/>
        <w:gridCol w:w="1356"/>
        <w:gridCol w:w="1454"/>
      </w:tblGrid>
      <w:tr w:rsidR="004E38A8" w14:paraId="6DD75455" w14:textId="77777777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5AB184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91169" w14:textId="77777777" w:rsidR="004E38A8" w:rsidRPr="00076357" w:rsidRDefault="005E3F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DB7BF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EE29E" w14:textId="77777777" w:rsidR="004E38A8" w:rsidRDefault="005E3F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8A523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3EC1B" w14:textId="77777777" w:rsidR="004E38A8" w:rsidRDefault="005E3F0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5B114" w14:textId="77777777" w:rsidR="004E38A8" w:rsidRDefault="005E3F00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4E38A8" w14:paraId="6E43A46B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8CB3BAF" w14:textId="77777777" w:rsidR="004E38A8" w:rsidRDefault="004E38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7BD9DB0" w14:textId="77777777" w:rsidR="004E38A8" w:rsidRDefault="004E38A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73F2E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FA42D" w14:textId="77777777" w:rsidR="004E38A8" w:rsidRDefault="005E3F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A0B5E" w14:textId="77777777" w:rsidR="004E38A8" w:rsidRDefault="005E3F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3C2F7C1" w14:textId="77777777" w:rsidR="004E38A8" w:rsidRDefault="004E38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9A78273" w14:textId="77777777" w:rsidR="004E38A8" w:rsidRDefault="004E38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A445FBB" w14:textId="77777777" w:rsidR="004E38A8" w:rsidRDefault="004E38A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C193643" w14:textId="77777777" w:rsidR="004E38A8" w:rsidRDefault="004E38A8"/>
        </w:tc>
      </w:tr>
      <w:tr w:rsidR="004E38A8" w14:paraId="21F6C11A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79548" w14:textId="77777777" w:rsidR="004E38A8" w:rsidRDefault="005E3F00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Четырёхугольники </w:t>
            </w:r>
          </w:p>
        </w:tc>
      </w:tr>
      <w:tr w:rsidR="004E38A8" w14:paraId="20D0F37F" w14:textId="77777777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AC309" w14:textId="77777777" w:rsidR="004E38A8" w:rsidRDefault="005E3F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8F9C6" w14:textId="77777777" w:rsidR="004E38A8" w:rsidRPr="00076357" w:rsidRDefault="005E3F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Параллелограмм, его признаки и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30209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1FCB1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80204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24CFE" w14:textId="77777777" w:rsidR="004E38A8" w:rsidRDefault="005E3F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01.09.2022 18.09.2022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90515D" w14:textId="77777777" w:rsidR="004E38A8" w:rsidRPr="00076357" w:rsidRDefault="005E3F00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и находить на чертежах четырёхугольники разных видов и их элементы;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геометрии;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E3340" w14:textId="77777777" w:rsidR="004E38A8" w:rsidRDefault="005E3F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10F9D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4E38A8" w14:paraId="69AEC694" w14:textId="77777777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A137A" w14:textId="77777777" w:rsidR="004E38A8" w:rsidRDefault="005E3F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9D59D" w14:textId="77777777" w:rsidR="004E38A8" w:rsidRPr="00076357" w:rsidRDefault="005E3F0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Частные случаи параллелограммов (прямоугольник, ромб, квадрат), их признаки и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4948B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36E4B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AFCE6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4F29A" w14:textId="77777777" w:rsidR="004E38A8" w:rsidRDefault="005E3F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19.09.2022 28.09.2022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BB8C4" w14:textId="77777777" w:rsidR="004E38A8" w:rsidRPr="00076357" w:rsidRDefault="005E3F00">
            <w:pPr>
              <w:autoSpaceDE w:val="0"/>
              <w:autoSpaceDN w:val="0"/>
              <w:spacing w:before="76" w:after="0" w:line="250" w:lineRule="auto"/>
              <w:ind w:left="72" w:right="464"/>
              <w:jc w:val="both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определения: параллелограмма, прямоугольника, ромба, квадрата, трапеции, равнобокой трапеции, прямоугольной трапеции;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C013C" w14:textId="77777777" w:rsidR="004E38A8" w:rsidRDefault="005E3F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81FF5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ФГ</w:t>
            </w:r>
          </w:p>
        </w:tc>
      </w:tr>
      <w:tr w:rsidR="004E38A8" w14:paraId="4EFA3228" w14:textId="77777777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50E07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822D1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Трапеция.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CAAED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641BB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471AF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A1CBE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29.09.2022 05.10.2022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D7A84" w14:textId="77777777" w:rsidR="004E38A8" w:rsidRPr="00076357" w:rsidRDefault="005E3F0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Доказывать и использовать при решении задач признаки и свойства: параллелограмма, прямоугольника, ромба, квадрата, трапеции, равнобокой трапеции, прямоугольной трапеции;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1FD75" w14:textId="77777777" w:rsidR="004E38A8" w:rsidRDefault="005E3F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553BC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ФИПИ</w:t>
            </w:r>
          </w:p>
        </w:tc>
      </w:tr>
      <w:tr w:rsidR="004E38A8" w14:paraId="20AB73A7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300DE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54AC5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Равнобокая и прямоугольная трапеции.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246CC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2FB25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977A9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0513C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06.10.2022 09.10.2022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9362C" w14:textId="77777777" w:rsidR="004E38A8" w:rsidRPr="00076357" w:rsidRDefault="005E3F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цифровые ресурсы для исследования свойств изучаемых фигур;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02BD9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AEF2F5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4E38A8" w14:paraId="66E86BA7" w14:textId="77777777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08E8E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9C2F7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Удвоение медианы.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94E6E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29D7D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0A1D9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DC8B6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10.10.2022 13.10.2022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9E7E0" w14:textId="77777777" w:rsidR="004E38A8" w:rsidRPr="00076357" w:rsidRDefault="005E3F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метод удвоения медианы треугольника;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15CA9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C8287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ФГ</w:t>
            </w:r>
          </w:p>
        </w:tc>
      </w:tr>
      <w:tr w:rsidR="004E38A8" w14:paraId="6E433E1A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6D42F" w14:textId="77777777" w:rsidR="004E38A8" w:rsidRDefault="005E3F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70C34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Центральная симметрия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C0DEB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EC0D9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8FB75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37AF0" w14:textId="77777777" w:rsidR="004E38A8" w:rsidRDefault="005E3F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14.10.2022 16.10.2022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0354F" w14:textId="77777777" w:rsidR="004E38A8" w:rsidRPr="00076357" w:rsidRDefault="005E3F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геометрии;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9F5BC" w14:textId="77777777" w:rsidR="004E38A8" w:rsidRDefault="005E3F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50591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4E38A8" w14:paraId="7737C75E" w14:textId="77777777">
        <w:trPr>
          <w:trHeight w:hRule="exact" w:val="348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24EA7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02306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C8C86" w14:textId="77777777" w:rsidR="004E38A8" w:rsidRDefault="004E38A8"/>
        </w:tc>
      </w:tr>
      <w:tr w:rsidR="004E38A8" w:rsidRPr="00482689" w14:paraId="3BD460E4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8676C" w14:textId="77777777" w:rsidR="004E38A8" w:rsidRPr="00076357" w:rsidRDefault="005E3F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07635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Теорема Фалеса и теорема о пропорциональных отрезках, подобные треугольники </w:t>
            </w:r>
          </w:p>
        </w:tc>
      </w:tr>
      <w:tr w:rsidR="004E38A8" w14:paraId="5DE3EE0E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5EFAE" w14:textId="77777777" w:rsidR="004E38A8" w:rsidRDefault="005E3F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8D2C8" w14:textId="77777777" w:rsidR="004E38A8" w:rsidRPr="00076357" w:rsidRDefault="005E3F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Теорема Фалеса и теорема о пропорциональных отрезках.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B2410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358C0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0768C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0A68E" w14:textId="77777777" w:rsidR="004E38A8" w:rsidRDefault="005E3F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17.10.2022 20.10.2022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2A3A6" w14:textId="77777777" w:rsidR="004E38A8" w:rsidRPr="00076357" w:rsidRDefault="005E3F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геометрии;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D0022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AD03F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ФИПИ</w:t>
            </w:r>
          </w:p>
        </w:tc>
      </w:tr>
      <w:tr w:rsidR="004E38A8" w14:paraId="189DF41B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081F4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63293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Средняя линия треугольника.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F0F6F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013F4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A5096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22EE9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21.10.2022 23.10.2022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E5EC4" w14:textId="77777777" w:rsidR="004E38A8" w:rsidRPr="00076357" w:rsidRDefault="005E3F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полученные знания при решении геометрических и практических задач;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63635" w14:textId="77777777" w:rsidR="004E38A8" w:rsidRDefault="005E3F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A6126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ФГ</w:t>
            </w:r>
          </w:p>
        </w:tc>
      </w:tr>
      <w:tr w:rsidR="004E38A8" w14:paraId="5A180365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A68AD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EAFE1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Трапеция, её средняя линия.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E2E78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9825E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B22A5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CED42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31.10.2022 06.11.2022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6C43B" w14:textId="77777777" w:rsidR="004E38A8" w:rsidRPr="00076357" w:rsidRDefault="005E3F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полученные знания при решении геометрических и практических задач;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301AB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3EF17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4E38A8" w14:paraId="3457CDA4" w14:textId="77777777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722D0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F7FB2" w14:textId="77777777" w:rsidR="004E38A8" w:rsidRPr="00076357" w:rsidRDefault="005E3F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Пропорциональные отрезки, построение четвёртого пропорционального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2AC5A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AC69E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29800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E3AE6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07.11.2022 10.11.2022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66FFC" w14:textId="77777777" w:rsidR="004E38A8" w:rsidRPr="00076357" w:rsidRDefault="005E3F0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построения с помощью циркуля и линейки с использование теоремы Фалеса и теоремы о пропорциональных отрезках, строить четвёртый пропорциональный отрезок;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2D5A2" w14:textId="77777777" w:rsidR="004E38A8" w:rsidRDefault="005E3F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AA5CF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ФГ</w:t>
            </w:r>
          </w:p>
        </w:tc>
      </w:tr>
      <w:tr w:rsidR="004E38A8" w14:paraId="3D0C3FB9" w14:textId="77777777">
        <w:trPr>
          <w:trHeight w:hRule="exact" w:val="9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8E572" w14:textId="77777777" w:rsidR="004E38A8" w:rsidRDefault="005E3F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70A39" w14:textId="77777777" w:rsidR="004E38A8" w:rsidRPr="00076357" w:rsidRDefault="005E3F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Свойства центра масс в треугольнике.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0154E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E410E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28955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B5426" w14:textId="77777777" w:rsidR="004E38A8" w:rsidRDefault="005E3F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11.11.2022 16.11.2022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82093" w14:textId="77777777" w:rsidR="004E38A8" w:rsidRPr="00076357" w:rsidRDefault="005E3F00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доказательство того, что медианы треугольника пересекаются в одной точке, и находить связь с центром масс, находить отношение, в котором медианы делятся точкой их пере сечения;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6A162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A21B8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</w:tbl>
    <w:p w14:paraId="19F578AC" w14:textId="77777777" w:rsidR="004E38A8" w:rsidRDefault="004E38A8">
      <w:pPr>
        <w:autoSpaceDE w:val="0"/>
        <w:autoSpaceDN w:val="0"/>
        <w:spacing w:after="0" w:line="14" w:lineRule="exact"/>
      </w:pPr>
    </w:p>
    <w:p w14:paraId="79231780" w14:textId="77777777" w:rsidR="004E38A8" w:rsidRDefault="004E38A8">
      <w:pPr>
        <w:sectPr w:rsidR="004E38A8">
          <w:pgSz w:w="16840" w:h="11900"/>
          <w:pgMar w:top="282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2499278" w14:textId="77777777" w:rsidR="004E38A8" w:rsidRDefault="004E38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686"/>
        <w:gridCol w:w="528"/>
        <w:gridCol w:w="1106"/>
        <w:gridCol w:w="1140"/>
        <w:gridCol w:w="864"/>
        <w:gridCol w:w="4936"/>
        <w:gridCol w:w="1356"/>
        <w:gridCol w:w="1454"/>
      </w:tblGrid>
      <w:tr w:rsidR="004E38A8" w14:paraId="59F9A93A" w14:textId="77777777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4E0EE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5F468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Подобные треугольники.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E33FD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D5490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2087B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C2D4D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17.11.2022 23.11.2022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2BBE9" w14:textId="77777777" w:rsidR="004E38A8" w:rsidRDefault="005E3F00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подобные треугольники на готовых чертежах с указанием соответствующих признаков подобия;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задачи на подобные треугольники с помощью </w:t>
            </w:r>
            <w:r w:rsidRPr="0007635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построения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чертежей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нахождения подобных треугольников;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FCACA" w14:textId="77777777" w:rsidR="004E38A8" w:rsidRDefault="005E3F00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36580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4E38A8" w14:paraId="2626FB92" w14:textId="77777777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E0C15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25EB1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Три признака подобия треугольников.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776B4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1BF63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83DAA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2709C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24.11.2022 04.12.2022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6DFF2" w14:textId="77777777" w:rsidR="004E38A8" w:rsidRPr="00076357" w:rsidRDefault="005E3F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доказательства с использованием признаков подобия; Доказывать три признака подобия треугольников;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A2780" w14:textId="77777777" w:rsidR="004E38A8" w:rsidRDefault="005E3F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A1226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ФГ</w:t>
            </w:r>
          </w:p>
        </w:tc>
      </w:tr>
      <w:tr w:rsidR="004E38A8" w14:paraId="2CA37B1D" w14:textId="77777777">
        <w:trPr>
          <w:trHeight w:hRule="exact" w:val="612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DD99E" w14:textId="77777777" w:rsidR="004E38A8" w:rsidRDefault="005E3F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26A7A" w14:textId="77777777" w:rsidR="004E38A8" w:rsidRDefault="005E3F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 применение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B8943" w14:textId="77777777" w:rsidR="004E38A8" w:rsidRDefault="005E3F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D98FE" w14:textId="77777777" w:rsidR="004E38A8" w:rsidRDefault="005E3F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33752" w14:textId="77777777" w:rsidR="004E38A8" w:rsidRDefault="005E3F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DFFC3" w14:textId="77777777" w:rsidR="004E38A8" w:rsidRDefault="005E3F00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05.12.2022 11.12.2022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98D71" w14:textId="77777777" w:rsidR="004E38A8" w:rsidRPr="00076357" w:rsidRDefault="005E3F00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полученные знания при решении геометрических и практических задач;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40B55" w14:textId="77777777" w:rsidR="004E38A8" w:rsidRDefault="005E3F00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38935" w14:textId="77777777" w:rsidR="004E38A8" w:rsidRDefault="005E3F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ФИПИ</w:t>
            </w:r>
          </w:p>
        </w:tc>
      </w:tr>
      <w:tr w:rsidR="004E38A8" w14:paraId="6FEB0AF9" w14:textId="77777777">
        <w:trPr>
          <w:trHeight w:hRule="exact" w:val="348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6DE9B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69656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42134B" w14:textId="77777777" w:rsidR="004E38A8" w:rsidRDefault="004E38A8"/>
        </w:tc>
      </w:tr>
      <w:tr w:rsidR="004E38A8" w14:paraId="4C5D3BA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0D8E3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 w:rsidRPr="00076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3. </w:t>
            </w:r>
            <w:r w:rsidRPr="0007635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Площадь. Нахождение площадей треугольников и многоугольных фигур.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Площади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подобных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фигур</w:t>
            </w:r>
            <w:proofErr w:type="spellEnd"/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 </w:t>
            </w:r>
          </w:p>
        </w:tc>
      </w:tr>
      <w:tr w:rsidR="004E38A8" w14:paraId="0D26378D" w14:textId="77777777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56E0D" w14:textId="77777777" w:rsidR="004E38A8" w:rsidRDefault="005E3F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BA50A" w14:textId="77777777" w:rsidR="004E38A8" w:rsidRPr="00076357" w:rsidRDefault="005E3F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Понятие об общей теории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752F0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5A705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51899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D7EBF" w14:textId="77777777" w:rsidR="004E38A8" w:rsidRDefault="005E3F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12.12.2022 15.12.2022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44513" w14:textId="77777777" w:rsidR="004E38A8" w:rsidRPr="00076357" w:rsidRDefault="005E3F00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первичными представлениями об общей теории площади (меры), формулировать свойства площади, выяснять их наглядный смысл;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A9BA8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C246E2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4E38A8" w14:paraId="58EC7858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DE1D6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D7868" w14:textId="77777777" w:rsidR="004E38A8" w:rsidRPr="00076357" w:rsidRDefault="005E3F00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0E0F4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2F32B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377C47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7B0D2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16.12.2022 22.12.2022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73A0A" w14:textId="77777777" w:rsidR="004E38A8" w:rsidRPr="00076357" w:rsidRDefault="005E3F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Выводить формулы площади параллелограмма, треугольника, трапеции из формулы площади прямоугольника (квадрата);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A4BA1" w14:textId="77777777" w:rsidR="004E38A8" w:rsidRDefault="005E3F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42997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ФГ</w:t>
            </w:r>
          </w:p>
        </w:tc>
      </w:tr>
      <w:tr w:rsidR="004E38A8" w14:paraId="3EFC5349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1B6CB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E2FA9" w14:textId="77777777" w:rsidR="004E38A8" w:rsidRPr="00076357" w:rsidRDefault="005E3F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Отношение площадей треугольников с общим основанием или общей высотой.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73CCA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3EC6B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1B950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EEFE0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23.12.2022 25.12.2022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55EF5" w14:textId="77777777" w:rsidR="004E38A8" w:rsidRPr="00076357" w:rsidRDefault="005E3F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на площадь с практическим со держанием;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8BD23" w14:textId="77777777" w:rsidR="004E38A8" w:rsidRDefault="005E3F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CC347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ФИПИ</w:t>
            </w:r>
          </w:p>
        </w:tc>
      </w:tr>
      <w:tr w:rsidR="004E38A8" w14:paraId="4E1B3218" w14:textId="77777777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3DED9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9280A" w14:textId="77777777" w:rsidR="004E38A8" w:rsidRPr="00076357" w:rsidRDefault="005E3F0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Вычисление площадей сложных фигур через разбиение на части и </w:t>
            </w:r>
            <w:proofErr w:type="spellStart"/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достроение</w:t>
            </w:r>
            <w:proofErr w:type="spellEnd"/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1CF30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65030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EFC8D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3BB97D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26.12.2022 31.12.2022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7CB72" w14:textId="77777777" w:rsidR="004E38A8" w:rsidRPr="00076357" w:rsidRDefault="005E3F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Вычислять площади различных многоугольных фигур;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4C8DB" w14:textId="77777777" w:rsidR="004E38A8" w:rsidRDefault="005E3F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A375F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4E38A8" w14:paraId="254CC670" w14:textId="77777777">
        <w:trPr>
          <w:trHeight w:hRule="exact" w:val="540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DA2DB" w14:textId="77777777" w:rsidR="004E38A8" w:rsidRDefault="005E3F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D60C3" w14:textId="77777777" w:rsidR="004E38A8" w:rsidRPr="00076357" w:rsidRDefault="005E3F0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Площади фигур на клетчатой бумаге.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5CAF8" w14:textId="77777777" w:rsidR="004E38A8" w:rsidRDefault="005E3F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8536C" w14:textId="77777777" w:rsidR="004E38A8" w:rsidRDefault="005E3F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55370" w14:textId="77777777" w:rsidR="004E38A8" w:rsidRDefault="005E3F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EDD89" w14:textId="77777777" w:rsidR="004E38A8" w:rsidRDefault="005E3F00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01.01.2023 15.01.2023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58F2F" w14:textId="77777777" w:rsidR="004E38A8" w:rsidRPr="00076357" w:rsidRDefault="005E3F00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площади фигур, изображённых на клетчатой бумаге, использовать разбиение на части и </w:t>
            </w:r>
            <w:proofErr w:type="spellStart"/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достроение</w:t>
            </w:r>
            <w:proofErr w:type="spellEnd"/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2E3AD" w14:textId="77777777" w:rsidR="004E38A8" w:rsidRDefault="005E3F00">
            <w:pPr>
              <w:autoSpaceDE w:val="0"/>
              <w:autoSpaceDN w:val="0"/>
              <w:spacing w:before="74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54960" w14:textId="77777777" w:rsidR="004E38A8" w:rsidRDefault="005E3F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4E38A8" w14:paraId="6E90C52C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57302" w14:textId="77777777" w:rsidR="004E38A8" w:rsidRDefault="005E3F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9CFAC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Площади подобных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0B8F4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41659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A2687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4ECD8" w14:textId="77777777" w:rsidR="004E38A8" w:rsidRDefault="005E3F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16.01.2023 22.01.2023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F1893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площади подобных фигур;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E8DDB" w14:textId="77777777" w:rsidR="004E38A8" w:rsidRDefault="005E3F00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4C4DB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Решу ОГЭ</w:t>
            </w:r>
          </w:p>
        </w:tc>
      </w:tr>
      <w:tr w:rsidR="004E38A8" w14:paraId="1679C00E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90AFE" w14:textId="77777777" w:rsidR="004E38A8" w:rsidRDefault="005E3F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77C3B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Вычисление площадей.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5A1A1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647D3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E40AE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43F42" w14:textId="77777777" w:rsidR="004E38A8" w:rsidRDefault="005E3F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23.01.2023 29.01.2023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B9DF8" w14:textId="77777777" w:rsidR="004E38A8" w:rsidRPr="00076357" w:rsidRDefault="005E3F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Вычислять площади различных многоугольных фигур;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80882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B6620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ФГ</w:t>
            </w:r>
          </w:p>
        </w:tc>
      </w:tr>
      <w:tr w:rsidR="004E38A8" w14:paraId="734244AD" w14:textId="77777777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9982D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FCDF0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Задачи с практическим содержанием.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C56FE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209D8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06674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758D1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30.01.2023 05.02.2023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71A40" w14:textId="77777777" w:rsidR="004E38A8" w:rsidRPr="00076357" w:rsidRDefault="005E3F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на площадь с практическим со держанием;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6D84E" w14:textId="77777777" w:rsidR="004E38A8" w:rsidRPr="00076357" w:rsidRDefault="005E3F0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76357">
              <w:rPr>
                <w:lang w:val="ru-RU"/>
              </w:rPr>
              <w:br/>
            </w:r>
            <w:proofErr w:type="spellStart"/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4CDA7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4E38A8" w14:paraId="1F3DBF74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185DA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8D057" w14:textId="77777777" w:rsidR="004E38A8" w:rsidRPr="00076357" w:rsidRDefault="005E3F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D72C5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8CF40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3A25F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8BB00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06.02.2023 12.02.2023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ADA72" w14:textId="77777777" w:rsidR="004E38A8" w:rsidRPr="00076357" w:rsidRDefault="005E3F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Разбирать примеры использования вспомогательной площади для решения геометрических задач;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B3363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F2CFD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4E38A8" w14:paraId="3760BCF9" w14:textId="77777777">
        <w:trPr>
          <w:trHeight w:hRule="exact" w:val="350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67AF1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73311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EB98A" w14:textId="77777777" w:rsidR="004E38A8" w:rsidRDefault="004E38A8"/>
        </w:tc>
      </w:tr>
      <w:tr w:rsidR="004E38A8" w:rsidRPr="00482689" w14:paraId="1713C16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E6E22" w14:textId="77777777" w:rsidR="004E38A8" w:rsidRPr="00076357" w:rsidRDefault="005E3F00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076357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Теорема Пифагора и начала тригонометрии </w:t>
            </w:r>
          </w:p>
        </w:tc>
      </w:tr>
      <w:tr w:rsidR="004E38A8" w14:paraId="167B5D6C" w14:textId="77777777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E7476" w14:textId="77777777" w:rsidR="004E38A8" w:rsidRDefault="005E3F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6C4FC" w14:textId="77777777" w:rsidR="004E38A8" w:rsidRPr="00076357" w:rsidRDefault="005E3F00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Теорема Пифагора, её доказательство и применение.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FC399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FAC6F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6EEBA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1053A" w14:textId="77777777" w:rsidR="004E38A8" w:rsidRDefault="005E3F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13.02.2023 19.02.2023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249A0" w14:textId="77777777" w:rsidR="004E38A8" w:rsidRPr="00076357" w:rsidRDefault="005E3F0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Доказывать теорему Пифагора, использовать её в практических вычислениях;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геометрии;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F6ADF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3CEA5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4E38A8" w14:paraId="3D5227EE" w14:textId="77777777">
        <w:trPr>
          <w:trHeight w:hRule="exact" w:val="5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BA4AB" w14:textId="77777777" w:rsidR="004E38A8" w:rsidRDefault="005E3F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902F2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Обратная тео рема Пифагора.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2DB0D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A5318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2A399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5B034B" w14:textId="77777777" w:rsidR="004E38A8" w:rsidRDefault="005E3F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20.02.2023 26.02.2023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A1E80" w14:textId="77777777" w:rsidR="004E38A8" w:rsidRPr="00076357" w:rsidRDefault="005E3F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историей развития геометрии;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0EE8F" w14:textId="77777777" w:rsidR="004E38A8" w:rsidRDefault="005E3F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CF0E4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ФГ</w:t>
            </w:r>
          </w:p>
        </w:tc>
      </w:tr>
    </w:tbl>
    <w:p w14:paraId="13D2ABC8" w14:textId="77777777" w:rsidR="004E38A8" w:rsidRDefault="004E38A8">
      <w:pPr>
        <w:autoSpaceDE w:val="0"/>
        <w:autoSpaceDN w:val="0"/>
        <w:spacing w:after="0" w:line="14" w:lineRule="exact"/>
      </w:pPr>
    </w:p>
    <w:p w14:paraId="1414D4BA" w14:textId="77777777" w:rsidR="004E38A8" w:rsidRDefault="004E38A8">
      <w:pPr>
        <w:sectPr w:rsidR="004E38A8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E319877" w14:textId="77777777" w:rsidR="004E38A8" w:rsidRDefault="004E38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686"/>
        <w:gridCol w:w="528"/>
        <w:gridCol w:w="1106"/>
        <w:gridCol w:w="1140"/>
        <w:gridCol w:w="864"/>
        <w:gridCol w:w="4936"/>
        <w:gridCol w:w="1356"/>
        <w:gridCol w:w="1454"/>
      </w:tblGrid>
      <w:tr w:rsidR="004E38A8" w14:paraId="75A723AC" w14:textId="77777777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31693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75DD4C" w14:textId="77777777" w:rsidR="004E38A8" w:rsidRPr="00076357" w:rsidRDefault="005E3F0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Определение тригонометрических функций острого угла, тригонометрические соотношения в прямо угольном треугольнике.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7628E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CD966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CE28A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BA2B8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27.02.2023 05.03.2023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E5DD6" w14:textId="77777777" w:rsidR="004E38A8" w:rsidRPr="00076357" w:rsidRDefault="005E3F00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Выводить тригонометрические соотношения в прямоугольном треугольнике;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 соотношения между сторонами в прямоугольных треугольниках с углами в 45° и 45°; 30° и 60°;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2B148" w14:textId="77777777" w:rsidR="004E38A8" w:rsidRDefault="005E3F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80F7E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4E38A8" w14:paraId="5C63AD55" w14:textId="77777777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06197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CAB1C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Основное тригонометрическое тождество.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D0F11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7B401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14003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18F07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06.03.2023 12.03.2023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8D483" w14:textId="77777777" w:rsidR="004E38A8" w:rsidRPr="00076357" w:rsidRDefault="005E3F0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формулы приведения и основное тригонометрическое тождество для нахождения соотношений между тригонометрическими функциями различных острых углов;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D7EAE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1B1ED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ФИПИ</w:t>
            </w:r>
          </w:p>
        </w:tc>
      </w:tr>
      <w:tr w:rsidR="004E38A8" w14:paraId="17D5C48D" w14:textId="77777777">
        <w:trPr>
          <w:trHeight w:hRule="exact" w:val="540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D86B8" w14:textId="77777777" w:rsidR="004E38A8" w:rsidRDefault="005E3F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62FCF" w14:textId="77777777" w:rsidR="004E38A8" w:rsidRPr="00076357" w:rsidRDefault="005E3F00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Соотношения между сторонами в прямоугольных треугольниках с углами в 45° и 45°; 30° и 60°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518DB" w14:textId="77777777" w:rsidR="004E38A8" w:rsidRDefault="005E3F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73863" w14:textId="77777777" w:rsidR="004E38A8" w:rsidRDefault="005E3F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B1BF6" w14:textId="77777777" w:rsidR="004E38A8" w:rsidRDefault="005E3F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C78B9" w14:textId="77777777" w:rsidR="004E38A8" w:rsidRDefault="005E3F00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13.03.2023 19.03.2023</w:t>
            </w:r>
          </w:p>
        </w:tc>
        <w:tc>
          <w:tcPr>
            <w:tcW w:w="49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00835" w14:textId="77777777" w:rsidR="004E38A8" w:rsidRPr="00076357" w:rsidRDefault="005E3F00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полученные знания и умения при решении практических задач;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7992A" w14:textId="77777777" w:rsidR="004E38A8" w:rsidRDefault="005E3F00">
            <w:pPr>
              <w:autoSpaceDE w:val="0"/>
              <w:autoSpaceDN w:val="0"/>
              <w:spacing w:before="74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BDE23" w14:textId="77777777" w:rsidR="004E38A8" w:rsidRDefault="005E3F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</w:t>
            </w:r>
          </w:p>
        </w:tc>
      </w:tr>
      <w:tr w:rsidR="004E38A8" w14:paraId="10863005" w14:textId="77777777">
        <w:trPr>
          <w:trHeight w:hRule="exact" w:val="348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214E8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9179F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BF4AC" w14:textId="77777777" w:rsidR="004E38A8" w:rsidRDefault="004E38A8"/>
        </w:tc>
      </w:tr>
      <w:tr w:rsidR="004E38A8" w14:paraId="4C1460A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CF8E0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 w:rsidRPr="000763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5.  Углы в окружности. Вписанные и описанные четырехугольники.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Касательные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окружности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Касание окружности. </w:t>
            </w:r>
          </w:p>
        </w:tc>
      </w:tr>
      <w:tr w:rsidR="004E38A8" w14:paraId="2BCB09A4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D8246" w14:textId="77777777" w:rsidR="004E38A8" w:rsidRDefault="005E3F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B7E77" w14:textId="77777777" w:rsidR="004E38A8" w:rsidRPr="00076357" w:rsidRDefault="005E3F00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Вписанные и центральные углы, угол между касательной и хордой.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F5633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9ABA7E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1570E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5816A" w14:textId="77777777" w:rsidR="004E38A8" w:rsidRDefault="005E3F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20.03.2023 26.03.2023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2845E" w14:textId="77777777" w:rsidR="004E38A8" w:rsidRPr="00076357" w:rsidRDefault="005E3F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основные определения, связанные с углами в круге (вписанный угол, центральный угол);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CE136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8D75E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4E38A8" w14:paraId="21613E09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D9FE9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C847E" w14:textId="77777777" w:rsidR="004E38A8" w:rsidRPr="00076357" w:rsidRDefault="005E3F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Углы между хордами и секущими.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376E5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4ED9C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C4FE9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266F7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03.04.2023 09.04.2023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34CE3D" w14:textId="77777777" w:rsidR="004E38A8" w:rsidRPr="00076357" w:rsidRDefault="005E3F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Исследовать, в том числе с помощью цифровых ресурсов, вписанные и описанные четырёхугольники, выводить их свойства и признаки;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8B457" w14:textId="77777777" w:rsidR="004E38A8" w:rsidRDefault="005E3F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B5C4F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ФГ</w:t>
            </w:r>
          </w:p>
        </w:tc>
      </w:tr>
      <w:tr w:rsidR="004E38A8" w14:paraId="147D6049" w14:textId="77777777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59226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47C18" w14:textId="77777777" w:rsidR="004E38A8" w:rsidRPr="00076357" w:rsidRDefault="005E3F0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Вписанные и описанные четырёхугольники, их признаки и свойства.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978B6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8CFB5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53AAD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8FC94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10.04.2023 16.04.2023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E8BCF" w14:textId="77777777" w:rsidR="004E38A8" w:rsidRPr="00076357" w:rsidRDefault="005E3F00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вписанные углы, опирающиеся на одну дугу, вычислять углы с помощью теоремы о вписанных углах, теоремы о вписанном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четырёхугольнике, теоремы о центральном угле;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6806F" w14:textId="77777777" w:rsidR="004E38A8" w:rsidRDefault="005E3F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9DC18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РЕШУ ОГЭ</w:t>
            </w:r>
          </w:p>
        </w:tc>
      </w:tr>
      <w:tr w:rsidR="004E38A8" w14:paraId="2855CFB5" w14:textId="77777777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382A6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7E1A3" w14:textId="77777777" w:rsidR="004E38A8" w:rsidRPr="00076357" w:rsidRDefault="005E3F0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Применение этих свойств при решении геометрических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8010F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D63EE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F863C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DB7C4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17.04.2023 23.04.2023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F995F" w14:textId="77777777" w:rsidR="004E38A8" w:rsidRPr="00076357" w:rsidRDefault="005E3F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эти свойства и признаки при решении задач;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B89B4" w14:textId="77777777" w:rsidR="004E38A8" w:rsidRDefault="005E3F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EC770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4E38A8" w14:paraId="615D000E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E192F" w14:textId="77777777" w:rsidR="004E38A8" w:rsidRDefault="005E3F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91662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Взаимное расположение двух окружностей.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CA69D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095EC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4641C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17D3C" w14:textId="77777777" w:rsidR="004E38A8" w:rsidRDefault="005E3F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24.04.2023 30.04.2023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E3253" w14:textId="77777777" w:rsidR="004E38A8" w:rsidRPr="00076357" w:rsidRDefault="005E3F00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Исследовать, в том числе с помощью цифровых ресурсов, вписанные и описанные четырёхугольники, выводить их свойства и признаки;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D7797" w14:textId="77777777" w:rsidR="004E38A8" w:rsidRDefault="005E3F00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1A2BE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4E38A8" w14:paraId="49B68ECF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D7F94B" w14:textId="77777777" w:rsidR="004E38A8" w:rsidRDefault="005E3F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394C7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Касание окружностей.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F6AAA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BC376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67F8C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81D76" w14:textId="77777777" w:rsidR="004E38A8" w:rsidRDefault="005E3F00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01.05.2023 14.05.2023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F1E86" w14:textId="77777777" w:rsidR="004E38A8" w:rsidRPr="00076357" w:rsidRDefault="005E3F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эти свойства и признаки при решении задач;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2A850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FD04B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4E38A8" w14:paraId="65DEDDF9" w14:textId="77777777">
        <w:trPr>
          <w:trHeight w:hRule="exact" w:val="348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17290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4F693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0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42D69" w14:textId="77777777" w:rsidR="004E38A8" w:rsidRDefault="004E38A8"/>
        </w:tc>
      </w:tr>
      <w:tr w:rsidR="004E38A8" w14:paraId="59E2578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68894" w14:textId="77777777" w:rsidR="004E38A8" w:rsidRDefault="005E3F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Повторение, обобщение знаний. </w:t>
            </w:r>
          </w:p>
        </w:tc>
      </w:tr>
      <w:tr w:rsidR="004E38A8" w14:paraId="14189771" w14:textId="77777777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5A87E" w14:textId="77777777" w:rsidR="004E38A8" w:rsidRDefault="005E3F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DD5AC" w14:textId="77777777" w:rsidR="004E38A8" w:rsidRPr="00076357" w:rsidRDefault="005E3F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AF08B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ABBCC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33688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FECCE" w14:textId="77777777" w:rsidR="004E38A8" w:rsidRDefault="005E3F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15.05.2023 31.05.2023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C55CF" w14:textId="77777777" w:rsidR="004E38A8" w:rsidRPr="00076357" w:rsidRDefault="005E3F0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на повторение, иллюстрирующие связи между различными частями курса;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497CE" w14:textId="77777777" w:rsidR="004E38A8" w:rsidRDefault="005E3F0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076C2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  <w:tr w:rsidR="004E38A8" w14:paraId="77FCD65A" w14:textId="77777777">
        <w:trPr>
          <w:trHeight w:hRule="exact" w:val="348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68EEA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557B5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2BD80" w14:textId="77777777" w:rsidR="004E38A8" w:rsidRDefault="004E38A8"/>
        </w:tc>
      </w:tr>
      <w:tr w:rsidR="004E38A8" w14:paraId="2BD4D60C" w14:textId="77777777">
        <w:trPr>
          <w:trHeight w:hRule="exact" w:val="328"/>
        </w:trPr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82864" w14:textId="77777777" w:rsidR="004E38A8" w:rsidRPr="00076357" w:rsidRDefault="005E3F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25B2B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06E78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AB003" w14:textId="77777777" w:rsidR="004E38A8" w:rsidRDefault="005E3F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</w:t>
            </w:r>
          </w:p>
        </w:tc>
        <w:tc>
          <w:tcPr>
            <w:tcW w:w="8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F2254" w14:textId="77777777" w:rsidR="004E38A8" w:rsidRDefault="004E38A8"/>
        </w:tc>
      </w:tr>
    </w:tbl>
    <w:p w14:paraId="1F24428F" w14:textId="77777777" w:rsidR="004E38A8" w:rsidRDefault="004E38A8">
      <w:pPr>
        <w:autoSpaceDE w:val="0"/>
        <w:autoSpaceDN w:val="0"/>
        <w:spacing w:after="0" w:line="14" w:lineRule="exact"/>
      </w:pPr>
    </w:p>
    <w:p w14:paraId="4D1A2444" w14:textId="77777777" w:rsidR="004E38A8" w:rsidRDefault="004E38A8">
      <w:pPr>
        <w:sectPr w:rsidR="004E38A8">
          <w:pgSz w:w="16840" w:h="11900"/>
          <w:pgMar w:top="284" w:right="640" w:bottom="143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EEE2701" w14:textId="77777777" w:rsidR="004E38A8" w:rsidRDefault="004E38A8">
      <w:pPr>
        <w:autoSpaceDE w:val="0"/>
        <w:autoSpaceDN w:val="0"/>
        <w:spacing w:after="78" w:line="220" w:lineRule="exact"/>
      </w:pPr>
    </w:p>
    <w:p w14:paraId="115B5D8F" w14:textId="77777777" w:rsidR="004E38A8" w:rsidRDefault="005E3F0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E38A8" w14:paraId="26963553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0E4BA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3B318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AA5EB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BE823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5504B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4E38A8" w14:paraId="64A064E7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7017" w14:textId="77777777" w:rsidR="004E38A8" w:rsidRDefault="004E38A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125F" w14:textId="77777777" w:rsidR="004E38A8" w:rsidRDefault="004E38A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AB5A2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6C9B6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53E5C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10FD" w14:textId="77777777" w:rsidR="004E38A8" w:rsidRDefault="004E38A8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6AEA" w14:textId="77777777" w:rsidR="004E38A8" w:rsidRDefault="004E38A8"/>
        </w:tc>
      </w:tr>
      <w:tr w:rsidR="004E38A8" w14:paraId="5785B89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BE036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55FD8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Многоугольник.</w:t>
            </w:r>
          </w:p>
          <w:p w14:paraId="279AAE6C" w14:textId="77777777" w:rsidR="004E38A8" w:rsidRDefault="005E3F0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Выпуклый многоугольник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22D9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CCBB5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FB957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62F99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CD720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38A8" w14:paraId="2E75ADB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7947B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816C9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Четырёхугольник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F10A2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DFB2F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79F5D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A1D8B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C1385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E38A8" w14:paraId="774ADB79" w14:textId="77777777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6C5A8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9BF5B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Параллелограмм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EF3AE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72A29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93976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E6A84" w14:textId="77777777" w:rsidR="004E38A8" w:rsidRDefault="005E3F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90D29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E38A8" w14:paraId="06E42F9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29B49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BE967" w14:textId="77777777" w:rsidR="004E38A8" w:rsidRPr="00076357" w:rsidRDefault="005E3F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proofErr w:type="spell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Параллелограмм</w:t>
            </w:r>
            <w:proofErr w:type="spell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602DC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8A815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518B4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17A86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624F2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E38A8" w14:paraId="3E6F2B3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22E88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01B95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Признаки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параллелограмма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EE67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D2E9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02C8A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9AF5B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919C9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E38A8" w14:paraId="745FA97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A4FF9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ADF9E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Признаки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параллелограмма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19A47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83C28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8A45E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6A22F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8BE76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38A8" w14:paraId="3E66C270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4B942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3E508" w14:textId="77777777" w:rsidR="004E38A8" w:rsidRPr="00076357" w:rsidRDefault="005E3F0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proofErr w:type="spell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Признаки</w:t>
            </w:r>
            <w:proofErr w:type="spell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параллелограмма»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62564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56416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D9C73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7B64E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98F9A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E38A8" w14:paraId="72F4E5F3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E2512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0E9F8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CC567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DF96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6B1D9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1B737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E635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E38A8" w14:paraId="1C11CC2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69F14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18939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A2A13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CD0A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C6D08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FB3C2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FEA07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E38A8" w14:paraId="7F4507A4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11A07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06B09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Ромб. Квадрат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73913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54AAB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E67E0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3C979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523A4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38A8" w14:paraId="5B9111D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32035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74E06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Осевая и центральная симметрия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8FB9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7DD25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B8478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5D9FD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8BC6A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E38A8" w14:paraId="02E7F36C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71F94" w14:textId="77777777" w:rsidR="004E38A8" w:rsidRDefault="005E3F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357DD" w14:textId="77777777" w:rsidR="004E38A8" w:rsidRDefault="005E3F00">
            <w:pPr>
              <w:autoSpaceDE w:val="0"/>
              <w:autoSpaceDN w:val="0"/>
              <w:spacing w:before="100" w:after="0" w:line="262" w:lineRule="auto"/>
              <w:ind w:right="432"/>
              <w:jc w:val="center"/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proofErr w:type="spell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</w:t>
            </w:r>
            <w:proofErr w:type="spell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Ромб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14:paraId="1EBEB718" w14:textId="77777777" w:rsidR="004E38A8" w:rsidRDefault="005E3F00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2C64C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E1C63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3E672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C6D25" w14:textId="77777777" w:rsidR="004E38A8" w:rsidRDefault="005E3F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3F417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4E38A8" w14:paraId="717E29A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21A47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6D770" w14:textId="77777777" w:rsidR="004E38A8" w:rsidRPr="00076357" w:rsidRDefault="005E3F00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№1 по теме: «Четырёхугольники»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38C4C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A2AAF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444C8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F71E4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10B60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E38A8" w:rsidRPr="00482689" w14:paraId="48102564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0EC53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6DAFB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BBD2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55A10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CF52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67F43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D04DB" w14:textId="77777777" w:rsidR="004E38A8" w:rsidRPr="00076357" w:rsidRDefault="005E3F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76357">
              <w:rPr>
                <w:lang w:val="ru-RU"/>
              </w:rPr>
              <w:br/>
            </w:r>
            <w:proofErr w:type="spell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38A8" w14:paraId="3C2A636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75362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69937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площади многоугольника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098D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3487E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0D6F3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30590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9449F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38A8" w14:paraId="644BA16C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41F83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9CE2B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Площадь прямоугольника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6F87A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72447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7AE54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7B3F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0EB31" w14:textId="77777777" w:rsidR="004E38A8" w:rsidRDefault="005E3F0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447C9848" w14:textId="77777777" w:rsidR="004E38A8" w:rsidRDefault="004E38A8">
      <w:pPr>
        <w:autoSpaceDE w:val="0"/>
        <w:autoSpaceDN w:val="0"/>
        <w:spacing w:after="0" w:line="14" w:lineRule="exact"/>
      </w:pPr>
    </w:p>
    <w:p w14:paraId="7AEAD925" w14:textId="77777777" w:rsidR="004E38A8" w:rsidRDefault="004E38A8">
      <w:pPr>
        <w:sectPr w:rsidR="004E38A8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E995C3A" w14:textId="77777777" w:rsidR="004E38A8" w:rsidRDefault="004E38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E38A8" w14:paraId="1250823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3D33D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BD7E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Площадь параллелограмма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58B02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2B56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5191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F57F3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DD6A6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E38A8" w14:paraId="18718BFA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F23DC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F8025" w14:textId="77777777" w:rsidR="004E38A8" w:rsidRPr="00076357" w:rsidRDefault="005E3F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площади параллелограмма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3E162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A538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4383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E6B47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66AF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E38A8" w14:paraId="75971A2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3A2ED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E4547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Площадь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46CD6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048D9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7976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74951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4838A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E38A8" w14:paraId="2EB86445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41068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63A87" w14:textId="77777777" w:rsidR="004E38A8" w:rsidRPr="00076357" w:rsidRDefault="005E3F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площади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0113B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1C326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863EA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E036A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5D99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38A8" w14:paraId="21365764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B87AD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0E52B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Площадь трапеции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47D10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E8B80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9AB2A5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45B99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AFFDA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E38A8" w14:paraId="7569873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36148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7EBB6" w14:textId="77777777" w:rsidR="004E38A8" w:rsidRPr="00076357" w:rsidRDefault="005E3F0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нахождение площади трапеции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A75D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69E74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9A594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1E5A7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3E4B4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E38A8" w14:paraId="48287E0A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5EB53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1C9F7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Теорема Пифагора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DB11E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0A21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652AB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E6AED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8C2DE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E38A8" w14:paraId="314B77B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812BC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39815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Применение теоремы Пифагора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E12A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F67C4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C99DB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71D42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A3762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E38A8" w14:paraId="32E0CE0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C0AB5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3A530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Теорема, обратная теореме Пифагора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4D757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5E139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E1F87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C2D05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814C0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E38A8" w14:paraId="6DB48A0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C0EC5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F98ED" w14:textId="77777777" w:rsidR="004E38A8" w:rsidRPr="00076357" w:rsidRDefault="005E3F0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proofErr w:type="spell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Теореме</w:t>
            </w:r>
            <w:proofErr w:type="spell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Пифагора»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A6B39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07395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EC7B7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06DE0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425A2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4E38A8" w14:paraId="2149544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0D22A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B6D01" w14:textId="77777777" w:rsidR="004E38A8" w:rsidRPr="00076357" w:rsidRDefault="005E3F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№2 по теме: «Площадь»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1676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7A790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437C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D69F2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644C8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E38A8" w:rsidRPr="00482689" w14:paraId="55C290C6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39E76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2C6D7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32C3B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48C4F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7610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146F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B8036" w14:textId="77777777" w:rsidR="004E38A8" w:rsidRPr="00076357" w:rsidRDefault="005E3F00">
            <w:pPr>
              <w:autoSpaceDE w:val="0"/>
              <w:autoSpaceDN w:val="0"/>
              <w:spacing w:before="98" w:after="0" w:line="278" w:lineRule="auto"/>
              <w:ind w:left="156" w:hanging="156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076357">
              <w:rPr>
                <w:lang w:val="ru-RU"/>
              </w:rPr>
              <w:br/>
            </w:r>
            <w:proofErr w:type="spell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38A8" w14:paraId="1C7ABB8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8F132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9C8E8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Определение подобных треугольников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D3988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4FAAA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10096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03023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3B103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38A8" w14:paraId="44A2D8B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7D732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76DC2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Отношение площадей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подобных треугольников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A8816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3A150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0548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6958F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4475E" w14:textId="77777777" w:rsidR="004E38A8" w:rsidRDefault="005E3F0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E38A8" w14:paraId="41739D2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17A3E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B5D1C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 признак подобия треугольников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FEB0A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8BFBC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09F17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3D859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FA181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E38A8" w14:paraId="3B23CC0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14328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A026A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Второй признак подобия треугольников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B6EC7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5B31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366DE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E4EBA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F2DFB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E38A8" w14:paraId="57F014FD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7EEB4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D6361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Третий признак подобия треугольников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A60F9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6F70B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01884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970A5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34AFA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30620248" w14:textId="77777777" w:rsidR="004E38A8" w:rsidRDefault="004E38A8">
      <w:pPr>
        <w:autoSpaceDE w:val="0"/>
        <w:autoSpaceDN w:val="0"/>
        <w:spacing w:after="0" w:line="14" w:lineRule="exact"/>
      </w:pPr>
    </w:p>
    <w:p w14:paraId="3AFE4BDD" w14:textId="77777777" w:rsidR="004E38A8" w:rsidRDefault="004E38A8">
      <w:pPr>
        <w:sectPr w:rsidR="004E38A8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8B1309B" w14:textId="77777777" w:rsidR="004E38A8" w:rsidRDefault="004E38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E38A8" w14:paraId="5CD5C10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2838C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D7884" w14:textId="77777777" w:rsidR="004E38A8" w:rsidRPr="00076357" w:rsidRDefault="005E3F0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на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применение признаков подобия треугольников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50D97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6FEB8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6C0C5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E1D03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BAE98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4E38A8" w14:paraId="5882C44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B1225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3DECC" w14:textId="77777777" w:rsidR="004E38A8" w:rsidRPr="00076357" w:rsidRDefault="005E3F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№3 по теме: «Признаки подобия треугольников»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70B47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89476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43B66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78B4D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7DB3F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E38A8" w:rsidRPr="00482689" w14:paraId="7FEBE85E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16B3B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B852F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1323E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14A05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15EF5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4BF3B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93FA8" w14:textId="77777777" w:rsidR="004E38A8" w:rsidRPr="00076357" w:rsidRDefault="005E3F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76357">
              <w:rPr>
                <w:lang w:val="ru-RU"/>
              </w:rPr>
              <w:br/>
            </w:r>
            <w:proofErr w:type="spell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38A8" w14:paraId="4D2E6DF8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E6446" w14:textId="77777777" w:rsidR="004E38A8" w:rsidRDefault="005E3F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98A4D" w14:textId="77777777" w:rsidR="004E38A8" w:rsidRDefault="005E3F00">
            <w:pPr>
              <w:autoSpaceDE w:val="0"/>
              <w:autoSpaceDN w:val="0"/>
              <w:spacing w:before="100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B80A5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2F728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0A2BA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FBAAB" w14:textId="77777777" w:rsidR="004E38A8" w:rsidRDefault="005E3F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9311F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38A8" w14:paraId="60C7441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D98BE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955BE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Свойство медиан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B0DA6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778E9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F67A27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91F95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D62E2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E38A8" w14:paraId="092F946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B9426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F4A53" w14:textId="77777777" w:rsidR="004E38A8" w:rsidRPr="00076357" w:rsidRDefault="005E3F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Пропорциональные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отрезки в прямоугольном треугольнике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327CB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A8830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7736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3FC35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F4E67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E38A8" w14:paraId="68D22BB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5CAB68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8578C" w14:textId="77777777" w:rsidR="004E38A8" w:rsidRPr="00076357" w:rsidRDefault="005E3F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Пропорциональные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отрезки в прямоугольном треугольнике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37A7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EF08A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0EC3E2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DA891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898FE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E38A8" w14:paraId="0635FAF4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373BA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B9084" w14:textId="77777777" w:rsidR="004E38A8" w:rsidRPr="00076357" w:rsidRDefault="005E3F0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Пропорциональные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отрезки в прямоугольном треугольнике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41204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3D2E3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E011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DADA5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B7361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E38A8" w14:paraId="3A4F7C2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E90448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62D5A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Практические приложения подобия треугольников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69E73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989E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D355F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5430C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9EC6A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E38A8" w14:paraId="2003541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B5969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1D82D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 подобии произвольных фигур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F17AF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C462E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D0FA2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D60D0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7F6CA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38A8" w14:paraId="39156EAC" w14:textId="77777777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DAC61" w14:textId="77777777" w:rsidR="004E38A8" w:rsidRDefault="005E3F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ADDA8" w14:textId="77777777" w:rsidR="004E38A8" w:rsidRPr="00076357" w:rsidRDefault="005E3F00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Синус, косинус и тангенс острого угла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прямоугольного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63664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19BA8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D4349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B3DC2" w14:textId="77777777" w:rsidR="004E38A8" w:rsidRDefault="005E3F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D0715" w14:textId="77777777" w:rsidR="004E38A8" w:rsidRDefault="005E3F0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E38A8" w14:paraId="5E8312F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37F40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567A8" w14:textId="77777777" w:rsidR="004E38A8" w:rsidRPr="00076357" w:rsidRDefault="005E3F00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Значение синуса, косинуса, тангенса некоторых углов.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674B8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884C6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A4FCF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494A8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7F6C7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4E38A8" w14:paraId="4DA79FE5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BBCC3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56AAB" w14:textId="77777777" w:rsidR="004E38A8" w:rsidRDefault="005E3F00">
            <w:pPr>
              <w:autoSpaceDE w:val="0"/>
              <w:autoSpaceDN w:val="0"/>
              <w:spacing w:before="98" w:after="0" w:line="281" w:lineRule="auto"/>
              <w:ind w:left="72"/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теме: «Применение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подобия треугольников. </w:t>
            </w:r>
            <w:r w:rsidRPr="00076357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9F632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68800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C2570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537CA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A3533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14:paraId="32AE0123" w14:textId="77777777" w:rsidR="004E38A8" w:rsidRDefault="004E38A8">
      <w:pPr>
        <w:autoSpaceDE w:val="0"/>
        <w:autoSpaceDN w:val="0"/>
        <w:spacing w:after="0" w:line="14" w:lineRule="exact"/>
      </w:pPr>
    </w:p>
    <w:p w14:paraId="586E7999" w14:textId="77777777" w:rsidR="004E38A8" w:rsidRDefault="004E38A8">
      <w:pPr>
        <w:sectPr w:rsidR="004E38A8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13BD347" w14:textId="77777777" w:rsidR="004E38A8" w:rsidRDefault="004E38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E38A8" w:rsidRPr="00482689" w14:paraId="57D12CAF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250577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F6253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BD78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92E6B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66B74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51DE8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8FBCF" w14:textId="77777777" w:rsidR="004E38A8" w:rsidRPr="00076357" w:rsidRDefault="005E3F00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76357">
              <w:rPr>
                <w:lang w:val="ru-RU"/>
              </w:rPr>
              <w:br/>
            </w:r>
            <w:proofErr w:type="spell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ВПР;</w:t>
            </w:r>
          </w:p>
        </w:tc>
      </w:tr>
      <w:tr w:rsidR="004E38A8" w14:paraId="16E5E35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C126A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B2201" w14:textId="77777777" w:rsidR="004E38A8" w:rsidRPr="00076357" w:rsidRDefault="005E3F0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Взаимное расположение прямой и окружности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474BA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EE0DB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510D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4F048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3000E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E38A8" w14:paraId="37B2B4B2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F5AAC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638B2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9F80E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E0070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389E0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D3144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7CC3B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38A8" w14:paraId="73007FC2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AF285" w14:textId="77777777" w:rsidR="004E38A8" w:rsidRDefault="005E3F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6BAB2" w14:textId="77777777" w:rsidR="004E38A8" w:rsidRDefault="005E3F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52B75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11DD0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1AD7F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9C16C" w14:textId="77777777" w:rsidR="004E38A8" w:rsidRDefault="005E3F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E0F5F" w14:textId="77777777" w:rsidR="004E38A8" w:rsidRDefault="005E3F00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E38A8" w14:paraId="6BABF33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223EB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8E4AF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Градусная мера дуги окружности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9E038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BAB99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2CB99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97D34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51ED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E38A8" w14:paraId="62CAE3B0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D92A4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F7086" w14:textId="77777777" w:rsidR="004E38A8" w:rsidRPr="00076357" w:rsidRDefault="005E3F0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Углы, связанные с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окружностью: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центральные и вписанные, между хордами и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секущими.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CA170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A40F3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A561C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653FA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0758F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38A8" w14:paraId="222144FB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DB0C7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393F8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Теорема о вписанном угле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0441F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2277E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1C92B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F3989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EF81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38A8" w14:paraId="6718F87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01FDB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30A20" w14:textId="77777777" w:rsidR="004E38A8" w:rsidRPr="00076357" w:rsidRDefault="005E3F0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proofErr w:type="spell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</w:t>
            </w:r>
            <w:proofErr w:type="gram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глы</w:t>
            </w:r>
            <w:proofErr w:type="spell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связанные с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окружностью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9820F3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4F46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FE88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790B5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727A6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E38A8" w14:paraId="05C85F4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12CBF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E7FB6" w14:textId="77777777" w:rsidR="004E38A8" w:rsidRPr="00076357" w:rsidRDefault="005E3F0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Свойство биссектрисы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угла серединного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перпендикуляра к отрезку.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1671A3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25242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A71D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EF47D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64B02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E38A8" w14:paraId="4F18D89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BC835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C99E8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Серединный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перпендикуляр к отрезку.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92E79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8C5F3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EEDFE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D06A1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45B22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E38A8" w14:paraId="0A2335B1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98C92" w14:textId="77777777" w:rsidR="004E38A8" w:rsidRDefault="005E3F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2789B" w14:textId="77777777" w:rsidR="004E38A8" w:rsidRPr="00076357" w:rsidRDefault="005E3F00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Теорема о пересечении высот треугольника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Вписанная окружность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9BBA9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104B6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E6413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22251" w14:textId="77777777" w:rsidR="004E38A8" w:rsidRDefault="005E3F0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B492E" w14:textId="77777777" w:rsidR="004E38A8" w:rsidRDefault="005E3F0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4E38A8" w14:paraId="09B2C7E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CF81D3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429CF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Свойство описанного четырёхугольника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4BFD7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08C8C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CB100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F142E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617FC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E38A8" w14:paraId="4DCEBB7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ABF350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20A59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Описанная окружность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3BA58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09CC8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B843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B15FA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71148" w14:textId="77777777" w:rsidR="004E38A8" w:rsidRDefault="005E3F0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E38A8" w14:paraId="053B26B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B9D6E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33177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Свойство вписанного четырёхугольника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D9E62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214FA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BB2EE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C34E5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60644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E38A8" w14:paraId="06F3F7F6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8DCF2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11F09" w14:textId="77777777" w:rsidR="004E38A8" w:rsidRPr="00076357" w:rsidRDefault="005E3F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proofErr w:type="spell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Вписанная</w:t>
            </w:r>
            <w:proofErr w:type="spell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описанная окружности»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05E0F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52B5B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D2DF5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8D910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BF21C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587C5F66" w14:textId="77777777" w:rsidR="004E38A8" w:rsidRDefault="004E38A8">
      <w:pPr>
        <w:autoSpaceDE w:val="0"/>
        <w:autoSpaceDN w:val="0"/>
        <w:spacing w:after="0" w:line="14" w:lineRule="exact"/>
      </w:pPr>
    </w:p>
    <w:p w14:paraId="3664AD63" w14:textId="77777777" w:rsidR="004E38A8" w:rsidRDefault="004E38A8">
      <w:pPr>
        <w:sectPr w:rsidR="004E38A8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F5C86EE" w14:textId="77777777" w:rsidR="004E38A8" w:rsidRDefault="004E38A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E38A8" w14:paraId="0B36440A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13BBE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DB559" w14:textId="77777777" w:rsidR="004E38A8" w:rsidRPr="00076357" w:rsidRDefault="005E3F0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proofErr w:type="spell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</w:t>
            </w:r>
            <w:proofErr w:type="gram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Вписанная</w:t>
            </w:r>
            <w:proofErr w:type="spell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описанная окружности»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3028E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5D8A7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55B0F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30080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7153A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4E38A8" w14:paraId="1B12B1C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CF1C0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31C7B" w14:textId="77777777" w:rsidR="004E38A8" w:rsidRPr="00076357" w:rsidRDefault="005E3F0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№5 по теме: «Окружность»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86A56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41BF1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0B6F5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796A4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AEFEA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E38A8" w:rsidRPr="00482689" w14:paraId="40A893D1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B3454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338DA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90832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C2987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1DED5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E7376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046CA" w14:textId="77777777" w:rsidR="004E38A8" w:rsidRPr="00076357" w:rsidRDefault="005E3F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76357">
              <w:rPr>
                <w:lang w:val="ru-RU"/>
              </w:rPr>
              <w:br/>
            </w:r>
            <w:proofErr w:type="spell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38A8" w14:paraId="323FFBA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B8A00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9EA01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Четырёхугольники. Площади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3178E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B91B5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018E9D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91047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23535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4E38A8" w14:paraId="576609C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742B6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72DAA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Подобные треугольники. Окружность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F9BAA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3987C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D8AB6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F54C4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3A536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E38A8" w14:paraId="31D24F0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29049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5E457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58A58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8FB72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2F95A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4C4FA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593C3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4E38A8" w:rsidRPr="00482689" w14:paraId="19B82F43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F4378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C30B4" w14:textId="77777777" w:rsidR="004E38A8" w:rsidRDefault="005E3F00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548A0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FF6DF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E8D33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B9C3E" w14:textId="77777777" w:rsidR="004E38A8" w:rsidRDefault="005E3F0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5D1A3" w14:textId="77777777" w:rsidR="004E38A8" w:rsidRPr="00076357" w:rsidRDefault="005E3F0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76357">
              <w:rPr>
                <w:lang w:val="ru-RU"/>
              </w:rPr>
              <w:br/>
            </w:r>
            <w:proofErr w:type="spell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6357">
              <w:rPr>
                <w:lang w:val="ru-RU"/>
              </w:rPr>
              <w:br/>
            </w: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E38A8" w14:paraId="473453AC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9D709" w14:textId="77777777" w:rsidR="004E38A8" w:rsidRPr="00076357" w:rsidRDefault="005E3F0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7635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B48DE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722E5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29882" w14:textId="77777777" w:rsidR="004E38A8" w:rsidRDefault="005E3F0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1B407" w14:textId="77777777" w:rsidR="004E38A8" w:rsidRDefault="004E38A8"/>
        </w:tc>
      </w:tr>
    </w:tbl>
    <w:p w14:paraId="3D7AD33D" w14:textId="77777777" w:rsidR="004E38A8" w:rsidRDefault="004E38A8">
      <w:pPr>
        <w:autoSpaceDE w:val="0"/>
        <w:autoSpaceDN w:val="0"/>
        <w:spacing w:after="0" w:line="14" w:lineRule="exact"/>
      </w:pPr>
    </w:p>
    <w:p w14:paraId="2C069843" w14:textId="77777777" w:rsidR="004E38A8" w:rsidRDefault="004E38A8">
      <w:pPr>
        <w:sectPr w:rsidR="004E38A8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40C18A9" w14:textId="77777777" w:rsidR="004E38A8" w:rsidRDefault="004E38A8">
      <w:pPr>
        <w:autoSpaceDE w:val="0"/>
        <w:autoSpaceDN w:val="0"/>
        <w:spacing w:after="78" w:line="220" w:lineRule="exact"/>
      </w:pPr>
    </w:p>
    <w:p w14:paraId="2F1AC876" w14:textId="77777777" w:rsidR="004E38A8" w:rsidRDefault="005E3F0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31893222" w14:textId="77777777" w:rsidR="004E38A8" w:rsidRPr="00076357" w:rsidRDefault="005E3F00">
      <w:pPr>
        <w:autoSpaceDE w:val="0"/>
        <w:autoSpaceDN w:val="0"/>
        <w:spacing w:before="346" w:after="0" w:line="298" w:lineRule="auto"/>
        <w:ind w:right="288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076357">
        <w:rPr>
          <w:lang w:val="ru-RU"/>
        </w:rPr>
        <w:br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Атанасян Л.С., Бутузов В.Ф., Кадомцев С.Б. и другие, Геометрия 7–9 класс, Акционерное общество "Издательство "Просвещение"; </w:t>
      </w:r>
      <w:r w:rsidRPr="00076357">
        <w:rPr>
          <w:lang w:val="ru-RU"/>
        </w:rPr>
        <w:br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7754FEF7" w14:textId="77777777" w:rsidR="004E38A8" w:rsidRPr="00076357" w:rsidRDefault="005E3F00">
      <w:pPr>
        <w:autoSpaceDE w:val="0"/>
        <w:autoSpaceDN w:val="0"/>
        <w:spacing w:before="262" w:after="0" w:line="302" w:lineRule="auto"/>
        <w:ind w:right="3888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076357">
        <w:rPr>
          <w:lang w:val="ru-RU"/>
        </w:rPr>
        <w:br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Поурочное планирование, методические материалы для учителя</w:t>
      </w:r>
    </w:p>
    <w:p w14:paraId="12C647EA" w14:textId="77777777" w:rsidR="004E38A8" w:rsidRPr="00076357" w:rsidRDefault="005E3F00">
      <w:pPr>
        <w:autoSpaceDE w:val="0"/>
        <w:autoSpaceDN w:val="0"/>
        <w:spacing w:before="264" w:after="0" w:line="302" w:lineRule="auto"/>
        <w:ind w:right="144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076357">
        <w:rPr>
          <w:lang w:val="ru-RU"/>
        </w:rPr>
        <w:br/>
      </w:r>
      <w:proofErr w:type="spellStart"/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ЯКласс</w:t>
      </w:r>
      <w:proofErr w:type="spellEnd"/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, Платформы по подготовке к ОГЭ, по формированию функциональной грамотности</w:t>
      </w:r>
    </w:p>
    <w:p w14:paraId="5BC18AFD" w14:textId="77777777" w:rsidR="004E38A8" w:rsidRPr="00076357" w:rsidRDefault="004E38A8">
      <w:pPr>
        <w:rPr>
          <w:lang w:val="ru-RU"/>
        </w:rPr>
        <w:sectPr w:rsidR="004E38A8" w:rsidRPr="0007635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AFDE17B" w14:textId="77777777" w:rsidR="004E38A8" w:rsidRPr="00076357" w:rsidRDefault="004E38A8">
      <w:pPr>
        <w:autoSpaceDE w:val="0"/>
        <w:autoSpaceDN w:val="0"/>
        <w:spacing w:after="78" w:line="220" w:lineRule="exact"/>
        <w:rPr>
          <w:lang w:val="ru-RU"/>
        </w:rPr>
      </w:pPr>
    </w:p>
    <w:p w14:paraId="68BFEFCB" w14:textId="77777777" w:rsidR="004E38A8" w:rsidRPr="00076357" w:rsidRDefault="005E3F00">
      <w:pPr>
        <w:autoSpaceDE w:val="0"/>
        <w:autoSpaceDN w:val="0"/>
        <w:spacing w:after="0" w:line="230" w:lineRule="auto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65F1CDC" w14:textId="77777777" w:rsidR="004E38A8" w:rsidRPr="00076357" w:rsidRDefault="005E3F00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76357">
        <w:rPr>
          <w:lang w:val="ru-RU"/>
        </w:rPr>
        <w:br/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Справочные таблицы</w:t>
      </w:r>
    </w:p>
    <w:p w14:paraId="29E2DCCB" w14:textId="77777777" w:rsidR="004E38A8" w:rsidRPr="00076357" w:rsidRDefault="005E3F00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07635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076357">
        <w:rPr>
          <w:rFonts w:ascii="Times New Roman" w:eastAsia="Times New Roman" w:hAnsi="Times New Roman"/>
          <w:color w:val="000000"/>
          <w:sz w:val="24"/>
          <w:lang w:val="ru-RU"/>
        </w:rPr>
        <w:t>Интерактивная доска</w:t>
      </w:r>
    </w:p>
    <w:p w14:paraId="7F3D2C69" w14:textId="77777777" w:rsidR="004E38A8" w:rsidRPr="00076357" w:rsidRDefault="004E38A8">
      <w:pPr>
        <w:rPr>
          <w:lang w:val="ru-RU"/>
        </w:rPr>
        <w:sectPr w:rsidR="004E38A8" w:rsidRPr="0007635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8DDC216" w14:textId="77777777" w:rsidR="005E3F00" w:rsidRPr="00076357" w:rsidRDefault="005E3F00">
      <w:pPr>
        <w:rPr>
          <w:lang w:val="ru-RU"/>
        </w:rPr>
      </w:pPr>
    </w:p>
    <w:sectPr w:rsidR="005E3F00" w:rsidRPr="0007635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6357"/>
    <w:rsid w:val="0015074B"/>
    <w:rsid w:val="00243CA0"/>
    <w:rsid w:val="0029639D"/>
    <w:rsid w:val="00326F90"/>
    <w:rsid w:val="00482689"/>
    <w:rsid w:val="004E38A8"/>
    <w:rsid w:val="005E3F00"/>
    <w:rsid w:val="00637556"/>
    <w:rsid w:val="0072483D"/>
    <w:rsid w:val="007A3835"/>
    <w:rsid w:val="008E518E"/>
    <w:rsid w:val="00AA1D8D"/>
    <w:rsid w:val="00B47730"/>
    <w:rsid w:val="00CA0314"/>
    <w:rsid w:val="00CB0664"/>
    <w:rsid w:val="00D54530"/>
    <w:rsid w:val="00DF7306"/>
    <w:rsid w:val="00FC693F"/>
    <w:rsid w:val="00FE6D82"/>
    <w:rsid w:val="00FF0EB2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FA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E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E5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E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E5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08E222-0572-4597-84CF-C015B5CD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5039</Words>
  <Characters>28724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Ticher038</cp:lastModifiedBy>
  <cp:revision>2</cp:revision>
  <cp:lastPrinted>2022-06-23T23:30:00Z</cp:lastPrinted>
  <dcterms:created xsi:type="dcterms:W3CDTF">2022-06-27T00:10:00Z</dcterms:created>
  <dcterms:modified xsi:type="dcterms:W3CDTF">2022-06-27T00:10:00Z</dcterms:modified>
</cp:coreProperties>
</file>