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4E" w:rsidRDefault="00711D0D">
      <w:pPr>
        <w:autoSpaceDE w:val="0"/>
        <w:autoSpaceDN w:val="0"/>
        <w:spacing w:after="78" w:line="220" w:lineRule="exact"/>
      </w:pPr>
      <w:r>
        <w:rPr>
          <w:noProof/>
          <w:lang w:val="ru-RU" w:eastAsia="ru-RU"/>
        </w:rPr>
        <w:drawing>
          <wp:inline distT="0" distB="0" distL="0" distR="0">
            <wp:extent cx="6106795" cy="8466348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46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4E" w:rsidRPr="009B1735" w:rsidRDefault="00711D0D" w:rsidP="00711D0D">
      <w:pPr>
        <w:autoSpaceDE w:val="0"/>
        <w:autoSpaceDN w:val="0"/>
        <w:spacing w:after="0" w:line="230" w:lineRule="auto"/>
        <w:contextualSpacing/>
        <w:jc w:val="center"/>
        <w:rPr>
          <w:lang w:val="ru-RU"/>
        </w:rPr>
        <w:sectPr w:rsidR="00E1084E" w:rsidRPr="009B1735" w:rsidSect="009B1735">
          <w:pgSz w:w="11900" w:h="16840"/>
          <w:pgMar w:top="448" w:right="843" w:bottom="1440" w:left="1440" w:header="720" w:footer="720" w:gutter="0"/>
          <w:cols w:space="720" w:equalWidth="0">
            <w:col w:w="9617" w:space="0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106795" cy="8466348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46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B1735">
        <w:rPr>
          <w:lang w:val="ru-RU"/>
        </w:rPr>
        <w:t xml:space="preserve"> </w:t>
      </w:r>
    </w:p>
    <w:p w:rsidR="00E1084E" w:rsidRPr="009B1735" w:rsidRDefault="00E1084E">
      <w:pPr>
        <w:autoSpaceDE w:val="0"/>
        <w:autoSpaceDN w:val="0"/>
        <w:spacing w:after="78" w:line="220" w:lineRule="exact"/>
        <w:rPr>
          <w:lang w:val="ru-RU"/>
        </w:rPr>
      </w:pPr>
    </w:p>
    <w:p w:rsidR="00E1084E" w:rsidRPr="009B1735" w:rsidRDefault="009B1735">
      <w:pPr>
        <w:autoSpaceDE w:val="0"/>
        <w:autoSpaceDN w:val="0"/>
        <w:spacing w:after="0" w:line="230" w:lineRule="auto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1084E" w:rsidRPr="009B1735" w:rsidRDefault="009B1735">
      <w:pPr>
        <w:autoSpaceDE w:val="0"/>
        <w:autoSpaceDN w:val="0"/>
        <w:spacing w:before="346" w:after="0" w:line="230" w:lineRule="auto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"МАТЕМАТИКА" </w:t>
      </w:r>
    </w:p>
    <w:p w:rsidR="00E1084E" w:rsidRPr="009B1735" w:rsidRDefault="009B1735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9B1735">
        <w:rPr>
          <w:lang w:val="ru-RU"/>
        </w:rPr>
        <w:br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9B1735">
        <w:rPr>
          <w:lang w:val="ru-RU"/>
        </w:rPr>
        <w:br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рабочей программе учтены идеи и положения Концепции развития математического образования в Российской </w:t>
      </w:r>
      <w:r w:rsidRPr="009B1735">
        <w:rPr>
          <w:lang w:val="ru-RU"/>
        </w:rPr>
        <w:br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9B1735">
        <w:rPr>
          <w:lang w:val="ru-RU"/>
        </w:rPr>
        <w:br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том числе и математической.</w:t>
      </w:r>
    </w:p>
    <w:p w:rsidR="00E1084E" w:rsidRPr="009B1735" w:rsidRDefault="009B173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E1084E" w:rsidRPr="009B1735" w:rsidRDefault="009B173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9B1735">
        <w:rPr>
          <w:lang w:val="ru-RU"/>
        </w:rPr>
        <w:br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9B1735">
        <w:rPr>
          <w:lang w:val="ru-RU"/>
        </w:rPr>
        <w:br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9B1735">
        <w:rPr>
          <w:lang w:val="ru-RU"/>
        </w:rPr>
        <w:br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E1084E" w:rsidRPr="009B1735" w:rsidRDefault="009B1735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E1084E" w:rsidRPr="009B1735" w:rsidRDefault="009B173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E1084E" w:rsidRPr="009B1735" w:rsidRDefault="009B17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:rsidR="00E1084E" w:rsidRPr="009B1735" w:rsidRDefault="00E1084E">
      <w:pPr>
        <w:rPr>
          <w:lang w:val="ru-RU"/>
        </w:rPr>
        <w:sectPr w:rsidR="00E1084E" w:rsidRPr="009B1735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084E" w:rsidRPr="009B1735" w:rsidRDefault="00E1084E">
      <w:pPr>
        <w:autoSpaceDE w:val="0"/>
        <w:autoSpaceDN w:val="0"/>
        <w:spacing w:after="66" w:line="220" w:lineRule="exact"/>
        <w:rPr>
          <w:lang w:val="ru-RU"/>
        </w:rPr>
      </w:pPr>
    </w:p>
    <w:p w:rsidR="00E1084E" w:rsidRPr="009B1735" w:rsidRDefault="009B1735">
      <w:pPr>
        <w:autoSpaceDE w:val="0"/>
        <w:autoSpaceDN w:val="0"/>
        <w:spacing w:after="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E1084E" w:rsidRPr="009B1735" w:rsidRDefault="009B173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1084E" w:rsidRPr="009B1735" w:rsidRDefault="009B1735">
      <w:pPr>
        <w:autoSpaceDE w:val="0"/>
        <w:autoSpaceDN w:val="0"/>
        <w:spacing w:before="262" w:after="0" w:line="230" w:lineRule="auto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E1084E" w:rsidRPr="009B1735" w:rsidRDefault="009B173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Приоритетными целями обучения математике в 5 классе являются:</w:t>
      </w:r>
    </w:p>
    <w:p w:rsidR="00E1084E" w:rsidRPr="009B1735" w:rsidRDefault="009B1735">
      <w:pPr>
        <w:autoSpaceDE w:val="0"/>
        <w:autoSpaceDN w:val="0"/>
        <w:spacing w:before="180" w:after="0" w:line="271" w:lineRule="auto"/>
        <w:ind w:left="420" w:right="144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(число, величина, </w:t>
      </w:r>
      <w:r w:rsidRPr="009B1735">
        <w:rPr>
          <w:lang w:val="ru-RU"/>
        </w:rPr>
        <w:br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E1084E" w:rsidRPr="009B1735" w:rsidRDefault="009B173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E1084E" w:rsidRPr="009B1735" w:rsidRDefault="009B173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подведение обучающихся на доступном для них </w:t>
      </w: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уровне</w:t>
      </w:r>
      <w:proofErr w:type="gram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 к осознанию взаимосвязи математики и окружающего мира; </w:t>
      </w:r>
    </w:p>
    <w:p w:rsidR="00E1084E" w:rsidRPr="009B1735" w:rsidRDefault="009B1735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1084E" w:rsidRPr="009B1735" w:rsidRDefault="009B1735">
      <w:pPr>
        <w:autoSpaceDE w:val="0"/>
        <w:autoSpaceDN w:val="0"/>
        <w:spacing w:before="178" w:after="0"/>
        <w:ind w:right="432" w:firstLine="18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E1084E" w:rsidRPr="009B1735" w:rsidRDefault="009B173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арифметического материала начинается </w:t>
      </w: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 w:rsidRPr="009B1735">
        <w:rPr>
          <w:lang w:val="ru-RU"/>
        </w:rPr>
        <w:br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вычислений. </w:t>
      </w:r>
    </w:p>
    <w:p w:rsidR="00E1084E" w:rsidRPr="009B1735" w:rsidRDefault="009B1735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</w:t>
      </w:r>
      <w:r w:rsidRPr="009B1735">
        <w:rPr>
          <w:lang w:val="ru-RU"/>
        </w:rPr>
        <w:br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обыкновенных дробей в полном объёме предшествует изучению десятичных дробей, что </w:t>
      </w:r>
      <w:r w:rsidRPr="009B1735">
        <w:rPr>
          <w:lang w:val="ru-RU"/>
        </w:rPr>
        <w:br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целесообразно с точки зрения логики изложения числовой линии, когда правила действий с </w:t>
      </w:r>
      <w:r w:rsidRPr="009B1735">
        <w:rPr>
          <w:lang w:val="ru-RU"/>
        </w:rPr>
        <w:br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E1084E" w:rsidRPr="009B1735" w:rsidRDefault="009B17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текстовых задач в 5 классе используются арифметические приёмы решения.</w:t>
      </w:r>
    </w:p>
    <w:p w:rsidR="00E1084E" w:rsidRPr="009B1735" w:rsidRDefault="009B1735">
      <w:pPr>
        <w:autoSpaceDE w:val="0"/>
        <w:autoSpaceDN w:val="0"/>
        <w:spacing w:before="70" w:after="0" w:line="281" w:lineRule="auto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1084E" w:rsidRPr="009B1735" w:rsidRDefault="00E1084E">
      <w:pPr>
        <w:rPr>
          <w:lang w:val="ru-RU"/>
        </w:rPr>
        <w:sectPr w:rsidR="00E1084E" w:rsidRPr="009B1735">
          <w:pgSz w:w="11900" w:h="16840"/>
          <w:pgMar w:top="286" w:right="666" w:bottom="34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E1084E" w:rsidRPr="009B1735" w:rsidRDefault="00E1084E">
      <w:pPr>
        <w:autoSpaceDE w:val="0"/>
        <w:autoSpaceDN w:val="0"/>
        <w:spacing w:after="78" w:line="220" w:lineRule="exact"/>
        <w:rPr>
          <w:lang w:val="ru-RU"/>
        </w:rPr>
      </w:pPr>
    </w:p>
    <w:p w:rsidR="00E1084E" w:rsidRPr="009B1735" w:rsidRDefault="009B1735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используется</w:t>
      </w:r>
      <w:proofErr w:type="gram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1084E" w:rsidRPr="009B1735" w:rsidRDefault="009B173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</w:t>
      </w:r>
      <w:r w:rsidRPr="009B1735">
        <w:rPr>
          <w:lang w:val="ru-RU"/>
        </w:rPr>
        <w:br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начальной школе, систематизируются и расширяются.</w:t>
      </w:r>
    </w:p>
    <w:p w:rsidR="00E1084E" w:rsidRPr="009B1735" w:rsidRDefault="009B1735">
      <w:pPr>
        <w:autoSpaceDE w:val="0"/>
        <w:autoSpaceDN w:val="0"/>
        <w:spacing w:before="262" w:after="0" w:line="230" w:lineRule="auto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E1084E" w:rsidRPr="009B1735" w:rsidRDefault="009B1735">
      <w:pPr>
        <w:autoSpaceDE w:val="0"/>
        <w:autoSpaceDN w:val="0"/>
        <w:spacing w:before="166" w:after="0"/>
        <w:ind w:firstLine="18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  170 учебных часов.</w:t>
      </w:r>
    </w:p>
    <w:p w:rsidR="00E1084E" w:rsidRPr="009B1735" w:rsidRDefault="00E1084E">
      <w:pPr>
        <w:rPr>
          <w:lang w:val="ru-RU"/>
        </w:rPr>
        <w:sectPr w:rsidR="00E1084E" w:rsidRPr="009B1735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E1084E" w:rsidRPr="009B1735" w:rsidRDefault="00E1084E">
      <w:pPr>
        <w:autoSpaceDE w:val="0"/>
        <w:autoSpaceDN w:val="0"/>
        <w:spacing w:after="216" w:line="220" w:lineRule="exact"/>
        <w:rPr>
          <w:lang w:val="ru-RU"/>
        </w:rPr>
      </w:pPr>
    </w:p>
    <w:p w:rsidR="00E1084E" w:rsidRPr="009B1735" w:rsidRDefault="009B1735">
      <w:pPr>
        <w:autoSpaceDE w:val="0"/>
        <w:autoSpaceDN w:val="0"/>
        <w:spacing w:after="0" w:line="230" w:lineRule="auto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"МАТЕМАТИКА"</w:t>
      </w:r>
    </w:p>
    <w:p w:rsidR="00E1084E" w:rsidRPr="009B1735" w:rsidRDefault="009B1735">
      <w:pPr>
        <w:autoSpaceDE w:val="0"/>
        <w:autoSpaceDN w:val="0"/>
        <w:spacing w:before="346" w:after="0" w:line="230" w:lineRule="auto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 и нуль</w:t>
      </w:r>
    </w:p>
    <w:p w:rsidR="00E1084E" w:rsidRPr="009B1735" w:rsidRDefault="009B1735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координатной</w:t>
      </w:r>
      <w:proofErr w:type="gram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:rsidR="00E1084E" w:rsidRPr="009B1735" w:rsidRDefault="009B1735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</w:t>
      </w:r>
      <w:r w:rsidRPr="009B1735">
        <w:rPr>
          <w:lang w:val="ru-RU"/>
        </w:rPr>
        <w:br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</w:t>
      </w:r>
    </w:p>
    <w:p w:rsidR="00E1084E" w:rsidRPr="009B1735" w:rsidRDefault="009B1735">
      <w:pPr>
        <w:autoSpaceDE w:val="0"/>
        <w:autoSpaceDN w:val="0"/>
        <w:spacing w:before="70" w:after="0" w:line="230" w:lineRule="auto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выражение. Вычисление значений числовых выражений; порядок выполнения действий.</w:t>
      </w:r>
    </w:p>
    <w:p w:rsidR="00E1084E" w:rsidRPr="009B1735" w:rsidRDefault="009B1735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1084E" w:rsidRPr="009B1735" w:rsidRDefault="009B1735">
      <w:pPr>
        <w:autoSpaceDE w:val="0"/>
        <w:autoSpaceDN w:val="0"/>
        <w:spacing w:before="262" w:after="0" w:line="230" w:lineRule="auto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:rsidR="00E1084E" w:rsidRPr="009B1735" w:rsidRDefault="009B1735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числовой</w:t>
      </w:r>
      <w:proofErr w:type="gram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числовой</w:t>
      </w:r>
      <w:proofErr w:type="gram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E1084E" w:rsidRPr="009B1735" w:rsidRDefault="009B1735">
      <w:pPr>
        <w:autoSpaceDE w:val="0"/>
        <w:autoSpaceDN w:val="0"/>
        <w:spacing w:before="262" w:after="0" w:line="230" w:lineRule="auto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E1084E" w:rsidRPr="009B1735" w:rsidRDefault="009B1735">
      <w:pPr>
        <w:autoSpaceDE w:val="0"/>
        <w:autoSpaceDN w:val="0"/>
        <w:spacing w:before="168" w:after="0"/>
        <w:ind w:right="432" w:firstLine="18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Единицы измерения: массы, объёма, цены; расстояния, времени, скорости.</w:t>
      </w:r>
    </w:p>
    <w:p w:rsidR="00E1084E" w:rsidRPr="009B1735" w:rsidRDefault="009B1735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E1084E" w:rsidRPr="009B1735" w:rsidRDefault="009B1735">
      <w:pPr>
        <w:autoSpaceDE w:val="0"/>
        <w:autoSpaceDN w:val="0"/>
        <w:spacing w:before="262" w:after="0" w:line="230" w:lineRule="auto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E1084E" w:rsidRPr="009B1735" w:rsidRDefault="009B1735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ломаной</w:t>
      </w:r>
      <w:proofErr w:type="gram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ств ст</w:t>
      </w:r>
      <w:proofErr w:type="gram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орон и углов прямоугольника, квадрата. Площадь</w:t>
      </w:r>
    </w:p>
    <w:p w:rsidR="00E1084E" w:rsidRPr="009B1735" w:rsidRDefault="00E1084E">
      <w:pPr>
        <w:rPr>
          <w:lang w:val="ru-RU"/>
        </w:rPr>
        <w:sectPr w:rsidR="00E1084E" w:rsidRPr="009B1735">
          <w:pgSz w:w="11900" w:h="16840"/>
          <w:pgMar w:top="436" w:right="622" w:bottom="342" w:left="666" w:header="720" w:footer="720" w:gutter="0"/>
          <w:cols w:space="720" w:equalWidth="0">
            <w:col w:w="10612" w:space="0"/>
          </w:cols>
          <w:docGrid w:linePitch="360"/>
        </w:sectPr>
      </w:pPr>
    </w:p>
    <w:p w:rsidR="00E1084E" w:rsidRPr="009B1735" w:rsidRDefault="00E1084E">
      <w:pPr>
        <w:autoSpaceDE w:val="0"/>
        <w:autoSpaceDN w:val="0"/>
        <w:spacing w:after="66" w:line="220" w:lineRule="exact"/>
        <w:rPr>
          <w:lang w:val="ru-RU"/>
        </w:rPr>
      </w:pPr>
    </w:p>
    <w:p w:rsidR="00E1084E" w:rsidRPr="009B1735" w:rsidRDefault="009B1735">
      <w:pPr>
        <w:autoSpaceDE w:val="0"/>
        <w:autoSpaceDN w:val="0"/>
        <w:spacing w:after="0" w:line="281" w:lineRule="auto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E1084E" w:rsidRPr="009B1735" w:rsidRDefault="00E1084E">
      <w:pPr>
        <w:rPr>
          <w:lang w:val="ru-RU"/>
        </w:rPr>
        <w:sectPr w:rsidR="00E1084E" w:rsidRPr="009B1735">
          <w:pgSz w:w="11900" w:h="16840"/>
          <w:pgMar w:top="286" w:right="814" w:bottom="1440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E1084E" w:rsidRPr="009B1735" w:rsidRDefault="00E1084E">
      <w:pPr>
        <w:autoSpaceDE w:val="0"/>
        <w:autoSpaceDN w:val="0"/>
        <w:spacing w:after="78" w:line="220" w:lineRule="exact"/>
        <w:rPr>
          <w:lang w:val="ru-RU"/>
        </w:rPr>
      </w:pPr>
    </w:p>
    <w:p w:rsidR="00E1084E" w:rsidRPr="009B1735" w:rsidRDefault="009B1735">
      <w:pPr>
        <w:autoSpaceDE w:val="0"/>
        <w:autoSpaceDN w:val="0"/>
        <w:spacing w:after="0" w:line="230" w:lineRule="auto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ОБРАЗОВАТЕЛЬНЫЕ РЕЗУЛЬТАТЫ </w:t>
      </w:r>
    </w:p>
    <w:p w:rsidR="00E1084E" w:rsidRPr="009B1735" w:rsidRDefault="009B1735">
      <w:pPr>
        <w:autoSpaceDE w:val="0"/>
        <w:autoSpaceDN w:val="0"/>
        <w:spacing w:before="346" w:after="0" w:line="230" w:lineRule="auto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«Математика» характеризуются: </w:t>
      </w: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9B1735">
        <w:rPr>
          <w:lang w:val="ru-RU"/>
        </w:rPr>
        <w:br/>
      </w: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9B1735">
        <w:rPr>
          <w:lang w:val="ru-RU"/>
        </w:rPr>
        <w:br/>
      </w: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 w:rsidRPr="009B1735">
        <w:rPr>
          <w:lang w:val="ru-RU"/>
        </w:rPr>
        <w:br/>
      </w: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9B1735">
        <w:rPr>
          <w:lang w:val="ru-RU"/>
        </w:rPr>
        <w:br/>
      </w: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9B1735">
        <w:rPr>
          <w:lang w:val="ru-RU"/>
        </w:rPr>
        <w:br/>
      </w: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9B1735">
        <w:rPr>
          <w:lang w:val="ru-RU"/>
        </w:rPr>
        <w:br/>
      </w: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9B1735">
        <w:rPr>
          <w:lang w:val="ru-RU"/>
        </w:rPr>
        <w:br/>
      </w: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9B1735">
        <w:rPr>
          <w:lang w:val="ru-RU"/>
        </w:rPr>
        <w:tab/>
      </w:r>
      <w:proofErr w:type="gramStart"/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9B1735">
        <w:rPr>
          <w:lang w:val="ru-RU"/>
        </w:rPr>
        <w:br/>
      </w: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proofErr w:type="gram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B1735">
        <w:rPr>
          <w:lang w:val="ru-RU"/>
        </w:rPr>
        <w:br/>
      </w: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1084E" w:rsidRPr="009B1735" w:rsidRDefault="00E1084E">
      <w:pPr>
        <w:rPr>
          <w:lang w:val="ru-RU"/>
        </w:rPr>
        <w:sectPr w:rsidR="00E1084E" w:rsidRPr="009B1735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084E" w:rsidRPr="009B1735" w:rsidRDefault="00E1084E">
      <w:pPr>
        <w:autoSpaceDE w:val="0"/>
        <w:autoSpaceDN w:val="0"/>
        <w:spacing w:after="78" w:line="220" w:lineRule="exact"/>
        <w:rPr>
          <w:lang w:val="ru-RU"/>
        </w:rPr>
      </w:pPr>
    </w:p>
    <w:p w:rsidR="00E1084E" w:rsidRPr="009B1735" w:rsidRDefault="009B1735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1084E" w:rsidRPr="009B1735" w:rsidRDefault="009B1735">
      <w:pPr>
        <w:autoSpaceDE w:val="0"/>
        <w:autoSpaceDN w:val="0"/>
        <w:spacing w:before="262" w:after="0" w:line="230" w:lineRule="auto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1084E" w:rsidRPr="009B1735" w:rsidRDefault="009B1735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proofErr w:type="spell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учебного предмета «</w:t>
      </w:r>
      <w:proofErr w:type="spell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Математика</w:t>
      </w: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»х</w:t>
      </w:r>
      <w:proofErr w:type="gram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арактеризуются</w:t>
      </w:r>
      <w:proofErr w:type="spell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овладением </w:t>
      </w:r>
      <w:r w:rsidRPr="009B173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9B17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9B173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9B17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9B173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9B17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9B1735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E1084E" w:rsidRPr="009B1735" w:rsidRDefault="009B1735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9B173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9B17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9B1735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E1084E" w:rsidRPr="009B1735" w:rsidRDefault="009B173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E1084E" w:rsidRPr="009B1735" w:rsidRDefault="009B1735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E1084E" w:rsidRPr="009B1735" w:rsidRDefault="009B173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E1084E" w:rsidRPr="009B1735" w:rsidRDefault="009B1735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воспринимать, формулировать и преобразовывать суждения: утвердительные и отрицательные, единичные, частные и общие; </w:t>
      </w:r>
    </w:p>
    <w:p w:rsidR="00E1084E" w:rsidRPr="009B1735" w:rsidRDefault="009B173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E1084E" w:rsidRPr="009B1735" w:rsidRDefault="009B173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предлагать критерии для выявления закономерностей и противоречий; </w:t>
      </w:r>
    </w:p>
    <w:p w:rsidR="00E1084E" w:rsidRPr="009B1735" w:rsidRDefault="009B1735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:rsidR="00E1084E" w:rsidRPr="009B1735" w:rsidRDefault="009B173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E1084E" w:rsidRPr="009B1735" w:rsidRDefault="009B1735">
      <w:pPr>
        <w:autoSpaceDE w:val="0"/>
        <w:autoSpaceDN w:val="0"/>
        <w:spacing w:before="190" w:after="0" w:line="271" w:lineRule="auto"/>
        <w:ind w:left="420" w:right="1152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1084E" w:rsidRPr="009B1735" w:rsidRDefault="009B173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E1084E" w:rsidRPr="009B1735" w:rsidRDefault="009B173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вопросы как исследовательский инструмент познания; </w:t>
      </w:r>
    </w:p>
    <w:p w:rsidR="00E1084E" w:rsidRPr="009B1735" w:rsidRDefault="009B1735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E1084E" w:rsidRPr="009B1735" w:rsidRDefault="009B173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—  аргументировать свою позицию, мнение;</w:t>
      </w:r>
    </w:p>
    <w:p w:rsidR="00E1084E" w:rsidRPr="009B1735" w:rsidRDefault="009B173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E1084E" w:rsidRPr="009B1735" w:rsidRDefault="009B1735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E1084E" w:rsidRPr="009B1735" w:rsidRDefault="00E1084E">
      <w:pPr>
        <w:rPr>
          <w:lang w:val="ru-RU"/>
        </w:rPr>
        <w:sectPr w:rsidR="00E1084E" w:rsidRPr="009B1735">
          <w:pgSz w:w="11900" w:h="16840"/>
          <w:pgMar w:top="298" w:right="668" w:bottom="34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1084E" w:rsidRPr="009B1735" w:rsidRDefault="00E1084E">
      <w:pPr>
        <w:autoSpaceDE w:val="0"/>
        <w:autoSpaceDN w:val="0"/>
        <w:spacing w:after="78" w:line="220" w:lineRule="exact"/>
        <w:rPr>
          <w:lang w:val="ru-RU"/>
        </w:rPr>
      </w:pPr>
    </w:p>
    <w:p w:rsidR="00E1084E" w:rsidRPr="009B1735" w:rsidRDefault="009B173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E1084E" w:rsidRPr="009B1735" w:rsidRDefault="009B1735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недостаточность и избыточность информации, данных, необходимых для решения задачи; </w:t>
      </w:r>
    </w:p>
    <w:p w:rsidR="00E1084E" w:rsidRPr="009B1735" w:rsidRDefault="009B173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:rsidR="00E1084E" w:rsidRPr="009B1735" w:rsidRDefault="009B173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E1084E" w:rsidRPr="009B1735" w:rsidRDefault="009B1735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180" w:after="0" w:line="262" w:lineRule="auto"/>
        <w:ind w:right="288"/>
        <w:rPr>
          <w:lang w:val="ru-RU"/>
        </w:rPr>
      </w:pP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9B17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9B173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</w:t>
      </w:r>
      <w:proofErr w:type="spellStart"/>
      <w:r w:rsidRPr="009B1735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9B173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социальных навыков обучающихся.</w:t>
      </w:r>
    </w:p>
    <w:p w:rsidR="00E1084E" w:rsidRPr="009B1735" w:rsidRDefault="009B173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E1084E" w:rsidRPr="009B1735" w:rsidRDefault="009B173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 в соответствии с условиями и целями общения; </w:t>
      </w:r>
    </w:p>
    <w:p w:rsidR="00E1084E" w:rsidRPr="009B1735" w:rsidRDefault="009B1735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:rsidR="00E1084E" w:rsidRPr="009B1735" w:rsidRDefault="009B173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E1084E" w:rsidRPr="009B1735" w:rsidRDefault="009B173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корректной форме формулировать разногласия, свои возражения; </w:t>
      </w:r>
    </w:p>
    <w:p w:rsidR="00E1084E" w:rsidRPr="009B1735" w:rsidRDefault="009B173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результаты решения задачи, эксперимента, исследования, проекта; </w:t>
      </w:r>
    </w:p>
    <w:p w:rsidR="00E1084E" w:rsidRPr="009B1735" w:rsidRDefault="009B173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аудитории.</w:t>
      </w:r>
    </w:p>
    <w:p w:rsidR="00E1084E" w:rsidRPr="009B1735" w:rsidRDefault="009B173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E1084E" w:rsidRPr="009B1735" w:rsidRDefault="009B173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:rsidR="00E1084E" w:rsidRPr="009B1735" w:rsidRDefault="009B1735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E1084E" w:rsidRPr="009B1735" w:rsidRDefault="009B173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обобщать мнения </w:t>
      </w: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людей; участвовать в групповых формах работы (обсуждения, обмен мнениями, мозговые штурмы и др.); </w:t>
      </w:r>
    </w:p>
    <w:p w:rsidR="00E1084E" w:rsidRPr="009B1735" w:rsidRDefault="009B173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 и координировать свои действия с другими членами команды; </w:t>
      </w:r>
    </w:p>
    <w:p w:rsidR="00E1084E" w:rsidRPr="009B1735" w:rsidRDefault="009B173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9B17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9B1735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E1084E" w:rsidRPr="009B1735" w:rsidRDefault="009B173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E1084E" w:rsidRPr="009B1735" w:rsidRDefault="009B1735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1084E" w:rsidRPr="009B1735" w:rsidRDefault="00E1084E">
      <w:pPr>
        <w:rPr>
          <w:lang w:val="ru-RU"/>
        </w:rPr>
        <w:sectPr w:rsidR="00E1084E" w:rsidRPr="009B1735">
          <w:pgSz w:w="11900" w:h="16840"/>
          <w:pgMar w:top="298" w:right="830" w:bottom="384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E1084E" w:rsidRPr="009B1735" w:rsidRDefault="00E1084E">
      <w:pPr>
        <w:autoSpaceDE w:val="0"/>
        <w:autoSpaceDN w:val="0"/>
        <w:spacing w:after="114" w:line="220" w:lineRule="exact"/>
        <w:rPr>
          <w:lang w:val="ru-RU"/>
        </w:rPr>
      </w:pPr>
    </w:p>
    <w:p w:rsidR="00E1084E" w:rsidRPr="009B1735" w:rsidRDefault="009B173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E1084E" w:rsidRPr="009B1735" w:rsidRDefault="009B1735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:rsidR="00E1084E" w:rsidRPr="009B1735" w:rsidRDefault="009B173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1084E" w:rsidRPr="009B1735" w:rsidRDefault="009B173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E1084E" w:rsidRPr="009B1735" w:rsidRDefault="009B1735">
      <w:pPr>
        <w:autoSpaceDE w:val="0"/>
        <w:autoSpaceDN w:val="0"/>
        <w:spacing w:before="324" w:after="0" w:line="230" w:lineRule="auto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1084E" w:rsidRPr="009B1735" w:rsidRDefault="009B1735">
      <w:pPr>
        <w:autoSpaceDE w:val="0"/>
        <w:autoSpaceDN w:val="0"/>
        <w:spacing w:before="264" w:after="0" w:line="230" w:lineRule="auto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 координатной (числовой) прямой.</w:t>
      </w:r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E1084E" w:rsidRPr="009B1735" w:rsidRDefault="009B17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Выполнять проверку, прикидку результата вычислений.</w:t>
      </w:r>
    </w:p>
    <w:p w:rsidR="00E1084E" w:rsidRPr="009B1735" w:rsidRDefault="009B17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Округлять натуральные числа.</w:t>
      </w:r>
    </w:p>
    <w:p w:rsidR="00E1084E" w:rsidRPr="009B1735" w:rsidRDefault="009B1735">
      <w:pPr>
        <w:autoSpaceDE w:val="0"/>
        <w:autoSpaceDN w:val="0"/>
        <w:spacing w:before="262" w:after="0" w:line="230" w:lineRule="auto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B1735">
        <w:rPr>
          <w:lang w:val="ru-RU"/>
        </w:rPr>
        <w:tab/>
      </w: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E1084E" w:rsidRPr="009B1735" w:rsidRDefault="009B17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Использовать краткие записи, схемы, таблицы, обозначения при решении задач.</w:t>
      </w:r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 чины через другие.</w:t>
      </w:r>
    </w:p>
    <w:p w:rsidR="00E1084E" w:rsidRPr="009B1735" w:rsidRDefault="009B1735">
      <w:pPr>
        <w:autoSpaceDE w:val="0"/>
        <w:autoSpaceDN w:val="0"/>
        <w:spacing w:before="72" w:after="0" w:line="262" w:lineRule="auto"/>
        <w:ind w:right="432"/>
        <w:jc w:val="center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1084E" w:rsidRPr="009B1735" w:rsidRDefault="009B1735">
      <w:pPr>
        <w:autoSpaceDE w:val="0"/>
        <w:autoSpaceDN w:val="0"/>
        <w:spacing w:before="262" w:after="0" w:line="230" w:lineRule="auto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9B1735">
        <w:rPr>
          <w:lang w:val="ru-RU"/>
        </w:rPr>
        <w:tab/>
      </w: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B1735">
        <w:rPr>
          <w:lang w:val="ru-RU"/>
        </w:rPr>
        <w:tab/>
      </w: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1084E" w:rsidRPr="009B1735" w:rsidRDefault="009B17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Использовать свойства сторон и углов прямоугольника, квадрата для их построения, вычисления</w:t>
      </w:r>
    </w:p>
    <w:p w:rsidR="00E1084E" w:rsidRPr="009B1735" w:rsidRDefault="00E1084E">
      <w:pPr>
        <w:rPr>
          <w:lang w:val="ru-RU"/>
        </w:rPr>
        <w:sectPr w:rsidR="00E1084E" w:rsidRPr="009B1735">
          <w:pgSz w:w="11900" w:h="16840"/>
          <w:pgMar w:top="334" w:right="774" w:bottom="33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E1084E" w:rsidRPr="009B1735" w:rsidRDefault="00E1084E">
      <w:pPr>
        <w:autoSpaceDE w:val="0"/>
        <w:autoSpaceDN w:val="0"/>
        <w:spacing w:after="66" w:line="220" w:lineRule="exact"/>
        <w:rPr>
          <w:lang w:val="ru-RU"/>
        </w:rPr>
      </w:pPr>
    </w:p>
    <w:p w:rsidR="00E1084E" w:rsidRPr="009B1735" w:rsidRDefault="009B1735">
      <w:pPr>
        <w:autoSpaceDE w:val="0"/>
        <w:autoSpaceDN w:val="0"/>
        <w:spacing w:after="0" w:line="230" w:lineRule="auto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площади и периметра.</w:t>
      </w:r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B1735">
        <w:rPr>
          <w:lang w:val="ru-RU"/>
        </w:rPr>
        <w:tab/>
      </w: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E1084E" w:rsidRPr="009B1735" w:rsidRDefault="009B173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B1735">
        <w:rPr>
          <w:lang w:val="ru-RU"/>
        </w:rPr>
        <w:tab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E1084E" w:rsidRPr="009B1735" w:rsidRDefault="009B17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E1084E" w:rsidRPr="009B1735" w:rsidRDefault="00E1084E">
      <w:pPr>
        <w:rPr>
          <w:lang w:val="ru-RU"/>
        </w:rPr>
        <w:sectPr w:rsidR="00E1084E" w:rsidRPr="009B1735">
          <w:pgSz w:w="11900" w:h="16840"/>
          <w:pgMar w:top="286" w:right="834" w:bottom="1440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E1084E" w:rsidRPr="009B1735" w:rsidRDefault="00E1084E">
      <w:pPr>
        <w:autoSpaceDE w:val="0"/>
        <w:autoSpaceDN w:val="0"/>
        <w:spacing w:after="64" w:line="220" w:lineRule="exact"/>
        <w:rPr>
          <w:lang w:val="ru-RU"/>
        </w:rPr>
      </w:pPr>
    </w:p>
    <w:p w:rsidR="00E1084E" w:rsidRDefault="009B1735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42"/>
        <w:gridCol w:w="528"/>
        <w:gridCol w:w="1104"/>
        <w:gridCol w:w="1142"/>
        <w:gridCol w:w="864"/>
        <w:gridCol w:w="6136"/>
        <w:gridCol w:w="1236"/>
        <w:gridCol w:w="1382"/>
      </w:tblGrid>
      <w:tr w:rsidR="00E1084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E1084E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084E" w:rsidRDefault="00E1084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084E" w:rsidRDefault="00E1084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084E" w:rsidRDefault="00E1084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084E" w:rsidRDefault="00E1084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084E" w:rsidRDefault="00E1084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1084E" w:rsidRDefault="00E1084E"/>
        </w:tc>
      </w:tr>
      <w:tr w:rsidR="00E1084E" w:rsidRPr="00711D0D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9B1735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Натуральные числа. Действия с натуральными числами</w:t>
            </w:r>
          </w:p>
        </w:tc>
      </w:tr>
      <w:tr w:rsidR="00E1084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Десятичная система счисления.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записывать, сравнивать натуральные числа; предлагать и обсуждать способы упорядочивания чисел;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историей развития арифметики;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Якласс</w:t>
            </w:r>
          </w:p>
        </w:tc>
      </w:tr>
      <w:tr w:rsidR="00E1084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Ряд натуральных чисел.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записывать, сравнивать натуральные числа; предлагать и обсуждать способы упорядочивания чисел;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B1735">
              <w:rPr>
                <w:lang w:val="ru-RU"/>
              </w:rPr>
              <w:br/>
            </w:r>
            <w:proofErr w:type="spell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E1084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Натуральный ряд.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1084E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Число 0.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записывать, сравнивать натуральные числа; предлагать и обсуждать способы упорядочивания чисел;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Якласс</w:t>
            </w:r>
          </w:p>
        </w:tc>
      </w:tr>
      <w:tr w:rsidR="00E1084E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Натуральные числа на </w:t>
            </w:r>
            <w:proofErr w:type="gramStart"/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координатной</w:t>
            </w:r>
            <w:proofErr w:type="gramEnd"/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прямой.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61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</w:t>
            </w:r>
            <w:proofErr w:type="gram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координатную</w:t>
            </w:r>
            <w:proofErr w:type="gramEnd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прямую, отмечать числа точками на координатной прямой, находить координаты точки;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Якласс</w:t>
            </w:r>
          </w:p>
        </w:tc>
      </w:tr>
      <w:tr w:rsidR="00E1084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Сравнение, округлениенатуральных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22.09.2022 26.09.2022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прикидку и оценку значений числовых выражений, предлагать и применять приёмы проверки вычислений;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1084E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30.09.2022 19.10.2022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натуральными числами, вычислять значения числовых выражений со скобками и без скобок;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логическую цепочку рассуждений;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ход решения задачи с помощью рисунка, схемы, таблицы;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Якласс</w:t>
            </w:r>
          </w:p>
        </w:tc>
      </w:tr>
      <w:tr w:rsidR="00E1084E">
        <w:trPr>
          <w:trHeight w:hRule="exact" w:val="7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Свойства нуля при сложении и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умножении, свойства единицы при умножении.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Якласс</w:t>
            </w:r>
          </w:p>
        </w:tc>
      </w:tr>
    </w:tbl>
    <w:p w:rsidR="00E1084E" w:rsidRDefault="00E1084E">
      <w:pPr>
        <w:autoSpaceDE w:val="0"/>
        <w:autoSpaceDN w:val="0"/>
        <w:spacing w:after="0" w:line="14" w:lineRule="exact"/>
      </w:pPr>
    </w:p>
    <w:p w:rsidR="00E1084E" w:rsidRDefault="00E1084E">
      <w:pPr>
        <w:sectPr w:rsidR="00E1084E">
          <w:pgSz w:w="16840" w:h="11900"/>
          <w:pgMar w:top="282" w:right="640" w:bottom="11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1084E" w:rsidRDefault="00E108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42"/>
        <w:gridCol w:w="528"/>
        <w:gridCol w:w="1104"/>
        <w:gridCol w:w="1142"/>
        <w:gridCol w:w="864"/>
        <w:gridCol w:w="6136"/>
        <w:gridCol w:w="1236"/>
        <w:gridCol w:w="1382"/>
      </w:tblGrid>
      <w:tr w:rsidR="00E1084E">
        <w:trPr>
          <w:trHeight w:hRule="exact" w:val="21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умножения.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21.11.2022 29.11.2022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натуральными числами, вычислять значения числовых выражений со скобками и без скобок;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вычислениях переместительное и сочетательное свойства сложения и умножения, распределительное свойство умножения;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логическую цепочку рассуждений;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ход решения задачи с помощью рисунка, схемы, таблицы;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 от "Инфоурок"</w:t>
            </w:r>
          </w:p>
        </w:tc>
      </w:tr>
      <w:tr w:rsidR="00E1084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Делители и кратные числа,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разложение числа на множители.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множители; находить остатки от деления и неполное частное;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E1084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Деление с остатком.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10.12.2022 13.12.2022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E1084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Простые и составные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gram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Конструировать математические предложения с по мощью связок «и», «или», «если…, то…»;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E1084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Признаки делимости на 2, 5, 10, 3, 9.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E1084E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Степень с натуральным показателем.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16.01.2023 18.01.2023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Записывать произведение в виде степени, читать степени, использовать терминологию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показатель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степеней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1084E">
        <w:trPr>
          <w:trHeight w:hRule="exact" w:val="130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 выражения; порядок действий.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</w:tc>
        <w:tc>
          <w:tcPr>
            <w:tcW w:w="61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натуральными числами, вычислять значения числовых выражений со скобками и без скобок;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вычислениях переместительное и сочетательное свойства сложения и умножения, распределительное свойство умножения;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и применять правила преобразования числовых выражений на основе свойств арифметических действий;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E1084E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1.16.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логическую цепочку рассуждений;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ход решения задачи с помощью рисунка, схемы, таблицы;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Приводить, разбирать, оценивать различные решения, записи решений текстовых задач;</w:t>
            </w:r>
            <w:proofErr w:type="gramEnd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Критически оценивать полученный результат, осуществлять самоконтроль, проверяя ответ на соответствие условию, находить ошибки;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E1084E">
        <w:trPr>
          <w:trHeight w:hRule="exact" w:val="35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</w:tr>
      <w:tr w:rsidR="00E1084E" w:rsidRPr="00711D0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9B1735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Наглядная геометрия. Линии на плоскости</w:t>
            </w:r>
          </w:p>
        </w:tc>
      </w:tr>
      <w:tr w:rsidR="00E1084E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Точка, прямая, отрезок, луч.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14.09.2022 17.09.2022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proofErr w:type="gram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Распознавать, приводить примеры объектов реального мира, имеющих форму изученных фигур, оценивать их линейные размеры;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</w:tbl>
    <w:p w:rsidR="00E1084E" w:rsidRDefault="00E1084E">
      <w:pPr>
        <w:autoSpaceDE w:val="0"/>
        <w:autoSpaceDN w:val="0"/>
        <w:spacing w:after="0" w:line="14" w:lineRule="exact"/>
      </w:pPr>
    </w:p>
    <w:p w:rsidR="00E1084E" w:rsidRDefault="00E1084E">
      <w:pPr>
        <w:sectPr w:rsidR="00E1084E">
          <w:pgSz w:w="16840" w:h="11900"/>
          <w:pgMar w:top="284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1084E" w:rsidRDefault="00E108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42"/>
        <w:gridCol w:w="528"/>
        <w:gridCol w:w="1104"/>
        <w:gridCol w:w="1142"/>
        <w:gridCol w:w="864"/>
        <w:gridCol w:w="6136"/>
        <w:gridCol w:w="1236"/>
        <w:gridCol w:w="1382"/>
      </w:tblGrid>
      <w:tr w:rsidR="00E1084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Ломаная.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</w:t>
            </w:r>
            <w:proofErr w:type="gramEnd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резка</w:t>
            </w:r>
            <w:proofErr w:type="gramEnd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величину угла; строить отрезок заданной длины, угол, заданной величины; откладывать циркулем равные отрезки, строить окружность заданного радиуса;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Вычислять длины отрезков, ломаных;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1084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Измерение длины отрезка,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метрические единицы измерения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gram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Распознавать, приводить примеры объектов реального мира, имеющих форму изученных фигур, оценивать их линейные размеры;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E1084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 и круг.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использовать при решении задач зависимости между единицами метрической системы мер; знакомиться с </w:t>
            </w:r>
            <w:proofErr w:type="spell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неметрическими</w:t>
            </w:r>
            <w:proofErr w:type="spellEnd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системами мер; выражать длину в различных единицах измерения;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E1084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 «Построение узора из окружностей».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фигуры и конфигурации, используя цифровые ресурсы;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E1084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Угол.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</w:t>
            </w:r>
            <w:proofErr w:type="gramEnd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резка</w:t>
            </w:r>
            <w:proofErr w:type="gramEnd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1084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Прямой, острый, тупой и развёрнутый углы.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E1084E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Измерение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</w:t>
            </w:r>
            <w:proofErr w:type="gramEnd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резка</w:t>
            </w:r>
            <w:proofErr w:type="gramEnd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E1084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работа «Построение </w:t>
            </w:r>
            <w:proofErr w:type="spellStart"/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углов</w:t>
            </w:r>
            <w:proofErr w:type="gramStart"/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»П</w:t>
            </w:r>
            <w:proofErr w:type="gramEnd"/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рактическая</w:t>
            </w:r>
            <w:proofErr w:type="spellEnd"/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работа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«Построение углов»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фигуры и конфигурации, используя цифровые ресурсы;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E1084E">
        <w:trPr>
          <w:trHeight w:hRule="exact" w:val="348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</w:tr>
      <w:tr w:rsidR="00E1084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Обыкновенные дроби</w:t>
            </w:r>
          </w:p>
        </w:tc>
      </w:tr>
      <w:tr w:rsidR="00E1084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Дробь.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24.01.2023 26.01.2023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обыкновенные дроби точками на координатной прямой; использовать </w:t>
            </w:r>
            <w:proofErr w:type="gram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координатную</w:t>
            </w:r>
            <w:proofErr w:type="gramEnd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прямую для сравнения дробей;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E1084E">
        <w:trPr>
          <w:trHeight w:hRule="exact" w:val="14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Правильные и неправильные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27.01.2023 28.01.2023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в графической, предметной форме, с помощью компьютера понятия и свойства, связанные с обыкновенной дробью;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и записывать, сравнивать обыкновенные дроби, предлагать, обосновывать и обсуждать способы упорядочивания дробей;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обыкновенные дроби точками на координатной прямой; использовать </w:t>
            </w:r>
            <w:proofErr w:type="gram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координатную</w:t>
            </w:r>
            <w:proofErr w:type="gramEnd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прямую для сравнения дробей;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1084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Основноесвойство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29.01.2023 31.01.2023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в графической, предметной форме, с помощью компьютера понятия и свойства, связанные с обыкновенной дробью;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E1084E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01.02.2023 03.02.2023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и записывать, сравнивать обыкновенные дроби, предлагать, обосновывать и обсуждать способы упорядочивания дробей;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</w:tbl>
    <w:p w:rsidR="00E1084E" w:rsidRDefault="00E1084E">
      <w:pPr>
        <w:autoSpaceDE w:val="0"/>
        <w:autoSpaceDN w:val="0"/>
        <w:spacing w:after="0" w:line="14" w:lineRule="exact"/>
      </w:pPr>
    </w:p>
    <w:p w:rsidR="00E1084E" w:rsidRDefault="00E1084E">
      <w:pPr>
        <w:sectPr w:rsidR="00E1084E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1084E" w:rsidRDefault="00E108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42"/>
        <w:gridCol w:w="528"/>
        <w:gridCol w:w="1104"/>
        <w:gridCol w:w="1142"/>
        <w:gridCol w:w="864"/>
        <w:gridCol w:w="6136"/>
        <w:gridCol w:w="1236"/>
        <w:gridCol w:w="1382"/>
      </w:tblGrid>
      <w:tr w:rsidR="00E1084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04.02.2023 07.02.2023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  <w:tr w:rsidR="00E1084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Смешанная дробь.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08.02.2023 15.02.2023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смешанную дробь в виде неправильной и выделять целую часть числа из неправильной дроби;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E1084E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Умножение и деление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12.03.2023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E1084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Решение текстовых задач, </w:t>
            </w:r>
            <w:proofErr w:type="gramStart"/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со</w:t>
            </w:r>
            <w:proofErr w:type="gramEnd"/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16.02.2023 27.02.2023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ход решения задачи с помощью рисунка, схемы, таблицы;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  <w:tr w:rsidR="00E1084E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gramStart"/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28.02.2023 11.03.2023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задачи, содержащие дробные данные, и задачи на нахождение части целого и целого по его части; выявлять их сходства и различия;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ход решения задачи с помощью рисунка, схемы, таблицы;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Приводить, разбирать, оценивать различные решения, записи решений текстовых задач; Критически оценивать полученный результат, осуществлять самоконтроль, проверяя ответ на соответствие условию, находить ошибки;</w:t>
            </w:r>
            <w:proofErr w:type="gramEnd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историей развития арифметики;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E1084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13.03.2023 23.03.2023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Приводить, разбирать, оценивать различные решения, записи решений текстовых задач;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1084E">
        <w:trPr>
          <w:trHeight w:hRule="exact" w:val="348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</w:tr>
      <w:tr w:rsidR="00E1084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 геометрия. Многоугольники</w:t>
            </w:r>
          </w:p>
        </w:tc>
      </w:tr>
      <w:tr w:rsidR="00E1084E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Многоугольники.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Описывать, используя терминологию, изображать с помощью чертёжных инструментов и от руки, моделировать из бумаги многоугольники;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объектов реального мира, имеющих форму многоугольника, прямоугольника, квадрата, треугольника, оценивать их линейные размеры;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  <w:tr w:rsidR="00E1084E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Четырёхугольник, прямоугольник, квадрат.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proofErr w:type="gram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Вычислять: периметр треугольника, прямоугольника, многоугольника; площадь прямоугольника, квадрата;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на нелинованной и клетчатой бумаге квадрат и прямоугольник с заданными длинами сторон;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  <w:tr w:rsidR="00E1084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работа «Построение прямоугольника с заданными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сторонами на нелинованной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бумаге».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на нелинованной и клетчатой бумаге квадрат и прямоугольник с заданными длинами сторон;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Конструировать математические предложения с помощью связок «</w:t>
            </w:r>
            <w:proofErr w:type="spell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некоторый»</w:t>
            </w:r>
            <w:proofErr w:type="gram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любой</w:t>
            </w:r>
            <w:proofErr w:type="spellEnd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E1084E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21.12.2022 22.12.2022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остроугольные, прямоугольные и тупоугольные треугольники;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1084E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Площадь и периметр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25.12.2022 26.12.2022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Вычислять: периметр треугольника, прямоугольника, многоугольника; площадь прямоугольника, квадрата;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</w:tbl>
    <w:p w:rsidR="00E1084E" w:rsidRDefault="00E1084E">
      <w:pPr>
        <w:autoSpaceDE w:val="0"/>
        <w:autoSpaceDN w:val="0"/>
        <w:spacing w:after="0" w:line="14" w:lineRule="exact"/>
      </w:pPr>
    </w:p>
    <w:p w:rsidR="00E1084E" w:rsidRDefault="00E1084E">
      <w:pPr>
        <w:sectPr w:rsidR="00E1084E">
          <w:pgSz w:w="16840" w:h="11900"/>
          <w:pgMar w:top="284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1084E" w:rsidRDefault="00E108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42"/>
        <w:gridCol w:w="528"/>
        <w:gridCol w:w="1104"/>
        <w:gridCol w:w="1142"/>
        <w:gridCol w:w="864"/>
        <w:gridCol w:w="6136"/>
        <w:gridCol w:w="1236"/>
        <w:gridCol w:w="1382"/>
      </w:tblGrid>
      <w:tr w:rsidR="00E1084E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Периметр много 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27.12.2022 29.12.2022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величину площади в различных единицах измерения метрической системы мер, понимать и использовать зависимости между метрическими единицами измерения площади;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примерами применения площади и периметра в практических ситуациях; Решать задачи из реальной жизни, предлагать и обсуждать различные способы решения задач;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1084E">
        <w:trPr>
          <w:trHeight w:hRule="exact" w:val="35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</w:tr>
      <w:tr w:rsidR="00E1084E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Десятичные дроби </w:t>
            </w:r>
          </w:p>
        </w:tc>
      </w:tr>
      <w:tr w:rsidR="00E1084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Десятичная запись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24.03.2023 27.03.2023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десятичные дроби точками </w:t>
            </w:r>
            <w:proofErr w:type="gram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</w:t>
            </w:r>
            <w:proofErr w:type="gramEnd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координатной прямой;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  <w:tr w:rsidR="00E1084E">
        <w:trPr>
          <w:trHeight w:hRule="exact" w:val="5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28.03.2023 30.03.2023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45" w:lineRule="auto"/>
              <w:ind w:left="72" w:right="1584"/>
              <w:rPr>
                <w:lang w:val="ru-RU"/>
              </w:rPr>
            </w:pPr>
            <w:proofErr w:type="gram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десятичные дроби точками на координатной прямой; Знакомиться с историей развития арифметики;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E1084E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Действия с десятичными дробями.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31.03.2023 06.04.2023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сходства и различия правил арифметических действий с натуральными числами и десятичными дробями, объяснять их;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десятичными дробями; выполнять прикидку и оценку результата вычислений;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свойства арифметических действий для рационализации вычислений; Проводить исследования свойств десятичных дробей, опираясь на числовые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эксперименты (в том числе с помощью компьютера), выдвигать гипотезы и приводить их обоснования;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1084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.5.4.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Округление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07.04.2023 11.04.2023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правило округления десятичных дробей;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E1084E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12.04.2023 13.04.2023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задачи, содержащие дробные данные, и на нахождение части целого и целого по его части; выявлять их сходства и различия;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ход решения задачи с помощью рисунка, схемы, таблицы. Приводить, разбирать, оценивать различные решения, записи решений текстовых задач;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дробными числами в реальных жизненных ситуациях;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B1735">
              <w:rPr>
                <w:lang w:val="ru-RU"/>
              </w:rPr>
              <w:br/>
            </w:r>
            <w:proofErr w:type="spell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E1084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gramStart"/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14.04.2023 17.04.2023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истинные и ложные высказывания о дробях, приводить примеры и </w:t>
            </w:r>
            <w:proofErr w:type="spell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контрпримеры</w:t>
            </w:r>
            <w:proofErr w:type="spellEnd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строить высказывания и отрицания высказываний;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E1084E">
        <w:trPr>
          <w:trHeight w:hRule="exact" w:val="348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</w:tr>
      <w:tr w:rsidR="00E1084E" w:rsidRPr="00711D0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Раздел 6. Наглядная геометрия. Тела и фигуры в пространстве </w:t>
            </w:r>
          </w:p>
        </w:tc>
      </w:tr>
      <w:tr w:rsidR="00E1084E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Многогранники.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</w:t>
            </w:r>
          </w:p>
        </w:tc>
        <w:tc>
          <w:tcPr>
            <w:tcW w:w="61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в окружающем мире прямоугольный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параллелепипед, куб, многогранники, описывать, используя терминологию, оценивать линейные размеры;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  <w:tr w:rsidR="00E1084E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Изображение многогранников.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объектов реального мира, имеющих форму многогранника, прямоугольного параллелепипеда, куба;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куб на клетчатой бумаге;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E1084E" w:rsidRDefault="00E1084E">
      <w:pPr>
        <w:autoSpaceDE w:val="0"/>
        <w:autoSpaceDN w:val="0"/>
        <w:spacing w:after="0" w:line="14" w:lineRule="exact"/>
      </w:pPr>
    </w:p>
    <w:p w:rsidR="00E1084E" w:rsidRDefault="00E1084E">
      <w:pPr>
        <w:sectPr w:rsidR="00E1084E">
          <w:pgSz w:w="16840" w:h="11900"/>
          <w:pgMar w:top="284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1084E" w:rsidRDefault="00E108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42"/>
        <w:gridCol w:w="528"/>
        <w:gridCol w:w="1104"/>
        <w:gridCol w:w="1142"/>
        <w:gridCol w:w="864"/>
        <w:gridCol w:w="6136"/>
        <w:gridCol w:w="1236"/>
        <w:gridCol w:w="1382"/>
      </w:tblGrid>
      <w:tr w:rsidR="00E1084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Модели пространственных тел.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E1084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Прямоугольный параллелепипед, куб.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14.01.2023 15.01.2023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измерения, вычислять площадь поверхности; объём куба, прямоугольного параллелепипеда; исследовать зависимость объёма куба от длины его ребра, выдвигать и обосновывать гипотезу;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E1084E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Развёртки куба и параллелепипеда.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19.01.2023 20.01.2023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изображать развёртки куба и параллелепипеда;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1084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«Развёртка куба».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21.01.2023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E1084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Объём куба, прямоугольного параллелепипеда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22.01.2023 23.01.2023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измерения, вычислять площадь поверхности; объём куба, прямоугольного параллелепипеда; исследовать зависимость объёма куба от длины его ребра, выдвигать и обосновывать гипотезу;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B1735">
              <w:rPr>
                <w:lang w:val="ru-RU"/>
              </w:rPr>
              <w:br/>
            </w:r>
            <w:proofErr w:type="spell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E1084E">
        <w:trPr>
          <w:trHeight w:hRule="exact" w:val="348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</w:tr>
      <w:tr w:rsidR="00E1084E">
        <w:trPr>
          <w:trHeight w:hRule="exact" w:val="348"/>
        </w:trPr>
        <w:tc>
          <w:tcPr>
            <w:tcW w:w="12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Повторение и обобщение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</w:tr>
      <w:tr w:rsidR="00E1084E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20.05.2023 31.05.2023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Вычислять значения выражений, содержащих натуральные числа, обыкновенные и десятичные дроби, выполнять преобразования чисел;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способ сравнения чисел, вычислений, применять свойства арифметических действий для рационализации вычислений;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самоконтроль выполняемых действий и самопроверку результата вычислений;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из реальной жизни, применять математические знания для решения задач из других учебных предметов;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разными способами, сравнивать способы решения задачи, выбирать рациональный способ;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Видеоуроки</w:t>
            </w:r>
          </w:p>
        </w:tc>
      </w:tr>
      <w:tr w:rsidR="00E1084E">
        <w:trPr>
          <w:trHeight w:hRule="exact" w:val="348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</w:tr>
      <w:tr w:rsidR="00E1084E">
        <w:trPr>
          <w:trHeight w:hRule="exact" w:val="52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E1084E"/>
        </w:tc>
      </w:tr>
    </w:tbl>
    <w:p w:rsidR="00E1084E" w:rsidRDefault="00E1084E">
      <w:pPr>
        <w:autoSpaceDE w:val="0"/>
        <w:autoSpaceDN w:val="0"/>
        <w:spacing w:after="0" w:line="14" w:lineRule="exact"/>
      </w:pPr>
    </w:p>
    <w:p w:rsidR="00E1084E" w:rsidRDefault="00E1084E">
      <w:pPr>
        <w:sectPr w:rsidR="00E1084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1084E" w:rsidRDefault="00E1084E">
      <w:pPr>
        <w:autoSpaceDE w:val="0"/>
        <w:autoSpaceDN w:val="0"/>
        <w:spacing w:after="78" w:line="220" w:lineRule="exact"/>
      </w:pPr>
    </w:p>
    <w:p w:rsidR="00E1084E" w:rsidRDefault="009B173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1084E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E1084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4E" w:rsidRDefault="00E1084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4E" w:rsidRDefault="00E1084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4E" w:rsidRDefault="00E1084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4E" w:rsidRDefault="00E1084E"/>
        </w:tc>
      </w:tr>
      <w:tr w:rsidR="00E1084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Ряд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084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Ряд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084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74" w:lineRule="auto"/>
              <w:ind w:left="72" w:right="576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Цифры. Десятичная запись натурального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E108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Цифры. Десятичная запись натурального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Цифры. Десятичная запись натурального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Отрезок. Длина 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Отрезок. Длина 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Отрезок. Длина 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Отрезок. Длина 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Плоскость. Прямая. Луч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Плоскость. Прямая. Луч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Плоскость. Прямая. Луч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Шкала. Координатный луч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Шкала. Координатный луч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Шкала. Координатный луч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1084E" w:rsidRDefault="00E1084E">
      <w:pPr>
        <w:autoSpaceDE w:val="0"/>
        <w:autoSpaceDN w:val="0"/>
        <w:spacing w:after="0" w:line="14" w:lineRule="exact"/>
      </w:pPr>
    </w:p>
    <w:p w:rsidR="00E1084E" w:rsidRDefault="00E1084E">
      <w:pPr>
        <w:sectPr w:rsidR="00E1084E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084E" w:rsidRDefault="00E108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№1 по теме: "Натуральные числа"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1084E" w:rsidRPr="00711D0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B1735">
              <w:rPr>
                <w:lang w:val="ru-RU"/>
              </w:rPr>
              <w:br/>
            </w:r>
            <w:proofErr w:type="spellStart"/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натуральных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чисел. Свойства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натуральных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чисел. Свойства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натуральных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чисел. Свойства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натуральных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чисел. Свойства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Числовые и буквенные выражения. Формулы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Числовые и буквенные выражения. Формулы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Числовые и буквенные выражения. Формулы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E1084E" w:rsidRDefault="00E1084E">
      <w:pPr>
        <w:autoSpaceDE w:val="0"/>
        <w:autoSpaceDN w:val="0"/>
        <w:spacing w:after="0" w:line="14" w:lineRule="exact"/>
      </w:pPr>
    </w:p>
    <w:p w:rsidR="00E1084E" w:rsidRDefault="00E1084E">
      <w:pPr>
        <w:sectPr w:rsidR="00E1084E">
          <w:pgSz w:w="11900" w:h="16840"/>
          <w:pgMar w:top="284" w:right="650" w:bottom="10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084E" w:rsidRDefault="00E108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1084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теме: "Сложение и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натуральных чисел"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 контрольной работы.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нет;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Угол. Обозначение углов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Угол. Обозначение углов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углов. Измерение углов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углов. Измерение углов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углов. Измерение углов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углов. Измерение углов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Виды углов. Измерение углов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Многоугольники. Равные фигуры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Многоугольники. Равные фигуры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 и его виды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 и его виды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 и его виды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Прямоугольник. Ось симметрии фигуры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1084E" w:rsidRDefault="00E1084E">
      <w:pPr>
        <w:autoSpaceDE w:val="0"/>
        <w:autoSpaceDN w:val="0"/>
        <w:spacing w:after="0" w:line="14" w:lineRule="exact"/>
      </w:pPr>
    </w:p>
    <w:p w:rsidR="00E1084E" w:rsidRDefault="00E1084E">
      <w:pPr>
        <w:sectPr w:rsidR="00E1084E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084E" w:rsidRDefault="00E108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Прямоугольник. Ось симметрии фигуры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Прямоугольник. Ось симметрии фигуры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работа№3 по теме: "Уравнения.</w:t>
            </w:r>
          </w:p>
          <w:p w:rsidR="00E1084E" w:rsidRDefault="009B173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нет;</w:t>
            </w:r>
          </w:p>
        </w:tc>
      </w:tr>
      <w:tr w:rsidR="00E1084E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Умножение.</w:t>
            </w:r>
          </w:p>
          <w:p w:rsidR="00E1084E" w:rsidRDefault="009B1735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Умножение.</w:t>
            </w:r>
          </w:p>
          <w:p w:rsidR="00E1084E" w:rsidRDefault="009B1735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Умножение.</w:t>
            </w:r>
          </w:p>
          <w:p w:rsidR="00E1084E" w:rsidRDefault="009B1735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 w:rsidRPr="00711D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Умножение.</w:t>
            </w:r>
          </w:p>
          <w:p w:rsidR="00E1084E" w:rsidRDefault="009B1735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B1735">
              <w:rPr>
                <w:lang w:val="ru-RU"/>
              </w:rPr>
              <w:br/>
            </w:r>
            <w:proofErr w:type="spellStart"/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108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и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распределительное свойство 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и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распределительное свойство 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084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и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распределительное свойство 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1084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E1084E" w:rsidRDefault="00E1084E">
      <w:pPr>
        <w:autoSpaceDE w:val="0"/>
        <w:autoSpaceDN w:val="0"/>
        <w:spacing w:after="0" w:line="14" w:lineRule="exact"/>
      </w:pPr>
    </w:p>
    <w:p w:rsidR="00E1084E" w:rsidRDefault="00E1084E">
      <w:pPr>
        <w:sectPr w:rsidR="00E1084E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084E" w:rsidRDefault="00E108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теме: "Умножение и деление натуральных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нет;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Площадь. Площадь прямоугольника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Площадь. Площадь прямоугольника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1084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Площадь. Площадь прямоугольника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Площадь. Площадь прямоугольника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Прямоугольный параллелепипед.</w:t>
            </w:r>
          </w:p>
          <w:p w:rsidR="00E1084E" w:rsidRDefault="009B173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Пирамида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Прямоугольный параллелепипед.</w:t>
            </w:r>
          </w:p>
          <w:p w:rsidR="00E1084E" w:rsidRDefault="009B173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Пирамида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E1084E" w:rsidRDefault="00E1084E">
      <w:pPr>
        <w:autoSpaceDE w:val="0"/>
        <w:autoSpaceDN w:val="0"/>
        <w:spacing w:after="0" w:line="14" w:lineRule="exact"/>
      </w:pPr>
    </w:p>
    <w:p w:rsidR="00E1084E" w:rsidRDefault="00E1084E">
      <w:pPr>
        <w:sectPr w:rsidR="00E1084E">
          <w:pgSz w:w="11900" w:h="16840"/>
          <w:pgMar w:top="284" w:right="650" w:bottom="8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084E" w:rsidRDefault="00E108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108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Прямоугольный параллелепипед.</w:t>
            </w:r>
          </w:p>
          <w:p w:rsidR="00E1084E" w:rsidRDefault="009B173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Пирамида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Объём прямоугольного параллелепипеда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Объём прямоугольного параллелепипеда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Объём прямоугольного параллелепипеда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Объём прямоугольного параллелепипеда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Комбинаторные задачи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Комбинаторные задачи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Комбинаторные задачи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№5 по теме: "Прямоугольный параллелепипед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нет;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обыкновенной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обыкновенной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обыкновенной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E1084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обыкновенной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обыкновенной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108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Правильные и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неправильные дроби.</w:t>
            </w:r>
          </w:p>
          <w:p w:rsidR="00E1084E" w:rsidRPr="009B1735" w:rsidRDefault="009B173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084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Правильные и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неправильные дроби.</w:t>
            </w:r>
          </w:p>
          <w:p w:rsidR="00E1084E" w:rsidRPr="009B1735" w:rsidRDefault="009B173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E1084E" w:rsidRDefault="00E1084E">
      <w:pPr>
        <w:autoSpaceDE w:val="0"/>
        <w:autoSpaceDN w:val="0"/>
        <w:spacing w:after="0" w:line="14" w:lineRule="exact"/>
      </w:pPr>
    </w:p>
    <w:p w:rsidR="00E1084E" w:rsidRDefault="00E1084E">
      <w:pPr>
        <w:sectPr w:rsidR="00E1084E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084E" w:rsidRDefault="00E108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108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Правильные и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неправильные дроби.</w:t>
            </w:r>
          </w:p>
          <w:p w:rsidR="00E1084E" w:rsidRPr="009B1735" w:rsidRDefault="009B173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и вычитание дробей с одинаковыми знаменателями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и вычитание дробей с одинаковыми знаменателями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Дроби и деление </w:t>
            </w:r>
            <w:r w:rsidRPr="009B1735">
              <w:rPr>
                <w:lang w:val="ru-RU"/>
              </w:rPr>
              <w:tab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 Смешанные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 Смешанные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 Смешанные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 Смешанные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 Смешанные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 №6 по </w:t>
            </w:r>
            <w:proofErr w:type="spellStart"/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:"</w:t>
            </w:r>
            <w:proofErr w:type="gramEnd"/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Обыкновенные</w:t>
            </w:r>
            <w:proofErr w:type="spellEnd"/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дроби"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Анализ контрольной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нет;</w:t>
            </w:r>
          </w:p>
        </w:tc>
      </w:tr>
      <w:tr w:rsidR="00E1084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Представление о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десятичных дробях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Представление о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десятичных дробях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Представление о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десятичных дробях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Представление о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десятичных дробях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Сравнение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1084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E1084E" w:rsidRDefault="00E1084E">
      <w:pPr>
        <w:autoSpaceDE w:val="0"/>
        <w:autoSpaceDN w:val="0"/>
        <w:spacing w:after="0" w:line="14" w:lineRule="exact"/>
      </w:pPr>
    </w:p>
    <w:p w:rsidR="00E1084E" w:rsidRDefault="00E1084E">
      <w:pPr>
        <w:sectPr w:rsidR="00E1084E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084E" w:rsidRDefault="00E108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Сравнение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Округление чисел.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Прикидки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Округление чисел.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Прикидки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084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Округление чисел.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Прикидки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и вычитание </w:t>
            </w:r>
            <w:r w:rsidRPr="009B1735">
              <w:rPr>
                <w:lang w:val="ru-RU"/>
              </w:rPr>
              <w:tab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и вычитание </w:t>
            </w:r>
            <w:r w:rsidRPr="009B1735">
              <w:rPr>
                <w:lang w:val="ru-RU"/>
              </w:rPr>
              <w:tab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и вычитание </w:t>
            </w:r>
            <w:r w:rsidRPr="009B1735">
              <w:rPr>
                <w:lang w:val="ru-RU"/>
              </w:rPr>
              <w:tab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№7 по теме: "Сложение и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десятичных дробей"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Анализ контрольной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нет;</w:t>
            </w:r>
          </w:p>
        </w:tc>
      </w:tr>
      <w:tr w:rsidR="00E1084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Умножение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Умножение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</w:tbl>
    <w:p w:rsidR="00E1084E" w:rsidRDefault="00E1084E">
      <w:pPr>
        <w:autoSpaceDE w:val="0"/>
        <w:autoSpaceDN w:val="0"/>
        <w:spacing w:after="0" w:line="14" w:lineRule="exact"/>
      </w:pPr>
    </w:p>
    <w:p w:rsidR="00E1084E" w:rsidRDefault="00E1084E">
      <w:pPr>
        <w:sectPr w:rsidR="00E1084E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084E" w:rsidRDefault="00E108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Умножение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Деление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Деление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084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Деление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Деление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Деление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Деление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Деление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Деление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Деление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№8 по теме: "Деление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Анализ контрольной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нет;</w:t>
            </w:r>
          </w:p>
        </w:tc>
      </w:tr>
      <w:tr w:rsidR="00E1084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100" w:after="0" w:line="271" w:lineRule="auto"/>
              <w:ind w:left="156" w:right="144" w:hanging="156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Среднее арифметическое. Среднее значение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08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Среднее арифметическое. Среднее значение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08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Среднее арифметическое. Среднее значение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Проценты. Нахождение процентов от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Проценты. Нахождение процентов от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E1084E" w:rsidRDefault="00E1084E">
      <w:pPr>
        <w:autoSpaceDE w:val="0"/>
        <w:autoSpaceDN w:val="0"/>
        <w:spacing w:after="0" w:line="14" w:lineRule="exact"/>
      </w:pPr>
    </w:p>
    <w:p w:rsidR="00E1084E" w:rsidRDefault="00E1084E">
      <w:pPr>
        <w:sectPr w:rsidR="00E1084E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084E" w:rsidRDefault="00E108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Проценты. Нахождение </w:t>
            </w:r>
            <w:r w:rsidRPr="009B1735">
              <w:rPr>
                <w:lang w:val="ru-RU"/>
              </w:rPr>
              <w:tab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процентов от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 w:rsidRPr="00711D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Проценты. Нахождение </w:t>
            </w:r>
            <w:r w:rsidRPr="009B1735">
              <w:rPr>
                <w:lang w:val="ru-RU"/>
              </w:rPr>
              <w:tab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процентов от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B1735">
              <w:rPr>
                <w:lang w:val="ru-RU"/>
              </w:rPr>
              <w:br/>
            </w:r>
            <w:proofErr w:type="spellStart"/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Нахождение числа по его </w:t>
            </w:r>
            <w:r w:rsidRPr="009B1735">
              <w:rPr>
                <w:lang w:val="ru-RU"/>
              </w:rPr>
              <w:tab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процентам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084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Нахождение числа по его </w:t>
            </w:r>
            <w:r w:rsidRPr="009B1735">
              <w:rPr>
                <w:lang w:val="ru-RU"/>
              </w:rPr>
              <w:tab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процентам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Нахождение числа по его </w:t>
            </w:r>
            <w:r w:rsidRPr="009B1735">
              <w:rPr>
                <w:lang w:val="ru-RU"/>
              </w:rPr>
              <w:tab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процентам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числа по его процентам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числа по его процентам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№9 по теме: "Задачи на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проценты"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Анализ контрольной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нет;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 с натуральными числами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обыкновенными дробями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 Углы. Виды углов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576" w:right="100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 Прямоугольный параллелепипед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08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71" w:lineRule="auto"/>
              <w:ind w:left="156" w:right="432" w:hanging="156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Сравнение десятичных дробей. Округление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E1084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Итоговая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E1084E" w:rsidRDefault="00E1084E">
      <w:pPr>
        <w:autoSpaceDE w:val="0"/>
        <w:autoSpaceDN w:val="0"/>
        <w:spacing w:after="0" w:line="14" w:lineRule="exact"/>
      </w:pPr>
    </w:p>
    <w:p w:rsidR="00E1084E" w:rsidRDefault="00E1084E">
      <w:pPr>
        <w:sectPr w:rsidR="00E1084E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084E" w:rsidRDefault="00E108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108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168. Анализ контрольной работы. Решение </w:t>
            </w:r>
            <w:r w:rsidRPr="009B1735">
              <w:rPr>
                <w:lang w:val="ru-RU"/>
              </w:rPr>
              <w:br/>
            </w: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нет;</w:t>
            </w:r>
          </w:p>
        </w:tc>
      </w:tr>
      <w:tr w:rsidR="00E108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Решение текстовых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084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084E">
        <w:trPr>
          <w:trHeight w:hRule="exact" w:val="810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Pr="009B1735" w:rsidRDefault="009B173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B17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084E" w:rsidRDefault="009B17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</w:t>
            </w:r>
          </w:p>
        </w:tc>
      </w:tr>
    </w:tbl>
    <w:p w:rsidR="00E1084E" w:rsidRDefault="00E1084E">
      <w:pPr>
        <w:autoSpaceDE w:val="0"/>
        <w:autoSpaceDN w:val="0"/>
        <w:spacing w:after="0" w:line="14" w:lineRule="exact"/>
      </w:pPr>
    </w:p>
    <w:p w:rsidR="00E1084E" w:rsidRDefault="00E1084E">
      <w:pPr>
        <w:sectPr w:rsidR="00E1084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084E" w:rsidRDefault="00E1084E">
      <w:pPr>
        <w:autoSpaceDE w:val="0"/>
        <w:autoSpaceDN w:val="0"/>
        <w:spacing w:after="78" w:line="220" w:lineRule="exact"/>
      </w:pPr>
    </w:p>
    <w:p w:rsidR="00E1084E" w:rsidRDefault="009B173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1084E" w:rsidRDefault="009B173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1084E" w:rsidRPr="009B1735" w:rsidRDefault="009B1735">
      <w:pPr>
        <w:autoSpaceDE w:val="0"/>
        <w:autoSpaceDN w:val="0"/>
        <w:spacing w:before="166" w:after="0" w:line="281" w:lineRule="auto"/>
        <w:ind w:right="144"/>
        <w:rPr>
          <w:lang w:val="ru-RU"/>
        </w:rPr>
      </w:pP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Мерзляк</w:t>
      </w:r>
      <w:proofErr w:type="gram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 А.Г., Полонский В.Б., Якир М.С.; под редакцией Подольского В.Е. Математика,  5 класс, Общество с ограниченной ответственностью "Издательский центр ВЕНТАНА-ГРАФ"; Акционерное общество "Издательство Просвещение"; </w:t>
      </w:r>
      <w:r w:rsidRPr="009B1735">
        <w:rPr>
          <w:lang w:val="ru-RU"/>
        </w:rPr>
        <w:br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Дидактический материал по математике. </w:t>
      </w: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Мерзляк</w:t>
      </w:r>
      <w:proofErr w:type="gram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 А.Г., Полонский В.Б., Рабинович </w:t>
      </w:r>
      <w:proofErr w:type="spell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Е.М.Якир</w:t>
      </w:r>
      <w:proofErr w:type="spell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 М.С.; ООО Издательский центр «ВЕНТАНА-ГРАФ»</w:t>
      </w:r>
    </w:p>
    <w:p w:rsidR="00E1084E" w:rsidRPr="009B1735" w:rsidRDefault="009B1735">
      <w:pPr>
        <w:autoSpaceDE w:val="0"/>
        <w:autoSpaceDN w:val="0"/>
        <w:spacing w:before="262" w:after="0" w:line="230" w:lineRule="auto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1084E" w:rsidRPr="009B1735" w:rsidRDefault="009B1735">
      <w:pPr>
        <w:autoSpaceDE w:val="0"/>
        <w:autoSpaceDN w:val="0"/>
        <w:spacing w:before="168" w:after="0" w:line="262" w:lineRule="auto"/>
        <w:ind w:right="432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материалы для учителя. </w:t>
      </w:r>
      <w:proofErr w:type="gram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Мерзляк</w:t>
      </w:r>
      <w:proofErr w:type="gram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 А.Г., Полонский В.Б., Рабинович </w:t>
      </w:r>
      <w:proofErr w:type="spellStart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Е.М.Якир</w:t>
      </w:r>
      <w:proofErr w:type="spellEnd"/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 xml:space="preserve"> М.С.; ООО Издательский центр «ВЕНТАНА-ГРАФ»</w:t>
      </w:r>
    </w:p>
    <w:p w:rsidR="00E1084E" w:rsidRPr="009B1735" w:rsidRDefault="009B1735">
      <w:pPr>
        <w:autoSpaceDE w:val="0"/>
        <w:autoSpaceDN w:val="0"/>
        <w:spacing w:before="262" w:after="0" w:line="230" w:lineRule="auto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1084E" w:rsidRPr="009B1735" w:rsidRDefault="009B1735">
      <w:pPr>
        <w:autoSpaceDE w:val="0"/>
        <w:autoSpaceDN w:val="0"/>
        <w:spacing w:before="166" w:after="0" w:line="230" w:lineRule="auto"/>
        <w:rPr>
          <w:lang w:val="ru-RU"/>
        </w:rPr>
      </w:pP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Электронный образовательный ресурс к учебнику</w:t>
      </w:r>
    </w:p>
    <w:p w:rsidR="00E1084E" w:rsidRPr="009B1735" w:rsidRDefault="00E1084E">
      <w:pPr>
        <w:rPr>
          <w:lang w:val="ru-RU"/>
        </w:rPr>
        <w:sectPr w:rsidR="00E1084E" w:rsidRPr="009B173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084E" w:rsidRPr="009B1735" w:rsidRDefault="00E1084E">
      <w:pPr>
        <w:autoSpaceDE w:val="0"/>
        <w:autoSpaceDN w:val="0"/>
        <w:spacing w:after="78" w:line="220" w:lineRule="exact"/>
        <w:rPr>
          <w:lang w:val="ru-RU"/>
        </w:rPr>
      </w:pPr>
    </w:p>
    <w:p w:rsidR="00E1084E" w:rsidRPr="009B1735" w:rsidRDefault="009B1735">
      <w:pPr>
        <w:autoSpaceDE w:val="0"/>
        <w:autoSpaceDN w:val="0"/>
        <w:spacing w:after="0" w:line="230" w:lineRule="auto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1084E" w:rsidRPr="009B1735" w:rsidRDefault="009B1735">
      <w:pPr>
        <w:autoSpaceDE w:val="0"/>
        <w:autoSpaceDN w:val="0"/>
        <w:spacing w:before="346" w:after="0" w:line="302" w:lineRule="auto"/>
        <w:ind w:right="6048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B1735">
        <w:rPr>
          <w:lang w:val="ru-RU"/>
        </w:rPr>
        <w:br/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справочные таблицы</w:t>
      </w:r>
    </w:p>
    <w:p w:rsidR="00E1084E" w:rsidRPr="009B1735" w:rsidRDefault="009B1735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9B17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9B1735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</w:t>
      </w:r>
    </w:p>
    <w:p w:rsidR="00E1084E" w:rsidRPr="009B1735" w:rsidRDefault="00E1084E">
      <w:pPr>
        <w:rPr>
          <w:lang w:val="ru-RU"/>
        </w:rPr>
        <w:sectPr w:rsidR="00E1084E" w:rsidRPr="009B173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7375" w:rsidRPr="009B1735" w:rsidRDefault="00EA7375">
      <w:pPr>
        <w:rPr>
          <w:lang w:val="ru-RU"/>
        </w:rPr>
      </w:pPr>
    </w:p>
    <w:sectPr w:rsidR="00EA7375" w:rsidRPr="009B173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F0" w:rsidRDefault="00EB73F0" w:rsidP="009B1735">
      <w:pPr>
        <w:spacing w:after="0" w:line="240" w:lineRule="auto"/>
      </w:pPr>
      <w:r>
        <w:separator/>
      </w:r>
    </w:p>
  </w:endnote>
  <w:endnote w:type="continuationSeparator" w:id="0">
    <w:p w:rsidR="00EB73F0" w:rsidRDefault="00EB73F0" w:rsidP="009B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F0" w:rsidRDefault="00EB73F0" w:rsidP="009B1735">
      <w:pPr>
        <w:spacing w:after="0" w:line="240" w:lineRule="auto"/>
      </w:pPr>
      <w:r>
        <w:separator/>
      </w:r>
    </w:p>
  </w:footnote>
  <w:footnote w:type="continuationSeparator" w:id="0">
    <w:p w:rsidR="00EB73F0" w:rsidRDefault="00EB73F0" w:rsidP="009B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4394B"/>
    <w:rsid w:val="0006063C"/>
    <w:rsid w:val="0015074B"/>
    <w:rsid w:val="0029639D"/>
    <w:rsid w:val="00326F90"/>
    <w:rsid w:val="00711D0D"/>
    <w:rsid w:val="008D29DF"/>
    <w:rsid w:val="009B1735"/>
    <w:rsid w:val="00AA1D8D"/>
    <w:rsid w:val="00B47730"/>
    <w:rsid w:val="00C9013E"/>
    <w:rsid w:val="00CB0664"/>
    <w:rsid w:val="00CF7E03"/>
    <w:rsid w:val="00D025CA"/>
    <w:rsid w:val="00E1084E"/>
    <w:rsid w:val="00EA7375"/>
    <w:rsid w:val="00EB73F0"/>
    <w:rsid w:val="00ED663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4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43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4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43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9D0FD-750C-4D1D-B451-598E329A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8262</Words>
  <Characters>47097</Characters>
  <Application>Microsoft Office Word</Application>
  <DocSecurity>0</DocSecurity>
  <Lines>392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Ticher038</cp:lastModifiedBy>
  <cp:revision>2</cp:revision>
  <cp:lastPrinted>2022-06-21T01:35:00Z</cp:lastPrinted>
  <dcterms:created xsi:type="dcterms:W3CDTF">2022-06-27T00:03:00Z</dcterms:created>
  <dcterms:modified xsi:type="dcterms:W3CDTF">2022-06-27T00:03:00Z</dcterms:modified>
</cp:coreProperties>
</file>