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66" w:rsidRPr="00C8126C" w:rsidRDefault="00115574" w:rsidP="00230566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hAnsi="Times New Roman" w:cs="Times New Roman"/>
          <w:lang w:val="ru-RU"/>
        </w:rPr>
        <w:sectPr w:rsidR="00230566" w:rsidRPr="00C8126C" w:rsidSect="009465C2">
          <w:pgSz w:w="11900" w:h="16840"/>
          <w:pgMar w:top="298" w:right="560" w:bottom="1436" w:left="738" w:header="720" w:footer="720" w:gutter="0"/>
          <w:cols w:space="720" w:equalWidth="0">
            <w:col w:w="10602" w:space="0"/>
          </w:cols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732270" cy="9513359"/>
            <wp:effectExtent l="0" t="0" r="0" b="0"/>
            <wp:docPr id="1" name="Рисунок 1" descr="C:\Users\Kabinet-08\Desktop\сканы\Scan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-08\Desktop\сканы\Scan 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70" cy="951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E5" w:rsidRPr="00C8126C" w:rsidRDefault="00442FE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442FE5" w:rsidRPr="00C8126C" w:rsidRDefault="00330CDF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ПОЯСНИТЕЛЬНАЯ ЗАПИСКА</w:t>
      </w:r>
    </w:p>
    <w:p w:rsidR="00442FE5" w:rsidRPr="00C8126C" w:rsidRDefault="00330CDF">
      <w:pPr>
        <w:autoSpaceDE w:val="0"/>
        <w:autoSpaceDN w:val="0"/>
        <w:spacing w:before="346" w:after="0" w:line="281" w:lineRule="auto"/>
        <w:ind w:right="720" w:firstLine="180"/>
        <w:rPr>
          <w:rFonts w:ascii="Times New Roman" w:hAnsi="Times New Roman" w:cs="Times New Roman"/>
          <w:lang w:val="ru-RU"/>
        </w:rPr>
      </w:pPr>
      <w:proofErr w:type="gram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Рабочая программа по иностранному (английскому) языку для 2 класса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  <w:proofErr w:type="gramEnd"/>
    </w:p>
    <w:p w:rsidR="00442FE5" w:rsidRPr="00C8126C" w:rsidRDefault="00330CDF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ОБЩАЯ ХАРАКТЕРИСТИКА УЧЕБНОГО ПРЕДМЕТА</w:t>
      </w:r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«Иностранны</w:t>
      </w:r>
      <w:proofErr w:type="gramStart"/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й(</w:t>
      </w:r>
      <w:proofErr w:type="gramEnd"/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английский)язык»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ответственность данному этапу общего образования. Изучение иностранного языка в 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442FE5" w:rsidRPr="00C8126C" w:rsidRDefault="00330CDF">
      <w:pPr>
        <w:autoSpaceDE w:val="0"/>
        <w:autoSpaceDN w:val="0"/>
        <w:spacing w:before="70" w:after="0"/>
        <w:ind w:right="288" w:firstLine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обучения</w:t>
      </w:r>
      <w:proofErr w:type="gramEnd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освоенные на определённом этапе грамматические формы и конструкции повторяются и 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закрепляются на новом лексическом материале и расширяющемся тематическом содержании речи.</w:t>
      </w:r>
    </w:p>
    <w:p w:rsidR="00442FE5" w:rsidRPr="00C8126C" w:rsidRDefault="00330CDF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ЦЕЛИ ИЗУЧЕНИЯ УЧЕБНОГО ПРЕДМЕТА</w:t>
      </w:r>
    </w:p>
    <w:p w:rsidR="00442FE5" w:rsidRPr="00C8126C" w:rsidRDefault="00330CDF">
      <w:pPr>
        <w:autoSpaceDE w:val="0"/>
        <w:autoSpaceDN w:val="0"/>
        <w:spacing w:before="166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«Иностранны</w:t>
      </w:r>
      <w:proofErr w:type="gramStart"/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й(</w:t>
      </w:r>
      <w:proofErr w:type="gramEnd"/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английский)язык»</w:t>
      </w:r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Цели обучения иностранному языку можно условно разделить </w:t>
      </w:r>
      <w:proofErr w:type="gram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на</w:t>
      </w:r>
      <w:proofErr w:type="gramEnd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образовательные, развивающие, воспитывающие.</w:t>
      </w:r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Образовательные цели учебного предмета «Иностранный (английский) язык» в начальной школе включают:</w:t>
      </w:r>
    </w:p>
    <w:p w:rsidR="00442FE5" w:rsidRPr="00C8126C" w:rsidRDefault="00330CDF">
      <w:pPr>
        <w:autoSpaceDE w:val="0"/>
        <w:autoSpaceDN w:val="0"/>
        <w:spacing w:before="178" w:after="0" w:line="278" w:lineRule="auto"/>
        <w:ind w:left="420"/>
        <w:rPr>
          <w:rFonts w:ascii="Times New Roman" w:hAnsi="Times New Roman" w:cs="Times New Roman"/>
          <w:lang w:val="ru-RU"/>
        </w:rPr>
      </w:pPr>
      <w:proofErr w:type="gram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  <w:proofErr w:type="gramEnd"/>
    </w:p>
    <w:p w:rsidR="00442FE5" w:rsidRPr="00C8126C" w:rsidRDefault="00330CDF">
      <w:pPr>
        <w:autoSpaceDE w:val="0"/>
        <w:autoSpaceDN w:val="0"/>
        <w:spacing w:before="190" w:after="0" w:line="271" w:lineRule="auto"/>
        <w:ind w:left="420" w:right="144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расширение лингвистического кругозора </w:t>
      </w:r>
      <w:proofErr w:type="gram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обучающихся</w:t>
      </w:r>
      <w:proofErr w:type="gramEnd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за счёт овладения новыми 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языковыми средствами (фонетическими, орфографическими, лексическими, грамматическими) в соответствии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c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отобранными темами общения;</w:t>
      </w:r>
    </w:p>
    <w:p w:rsidR="00442FE5" w:rsidRPr="00C8126C" w:rsidRDefault="00330CDF">
      <w:pPr>
        <w:autoSpaceDE w:val="0"/>
        <w:autoSpaceDN w:val="0"/>
        <w:spacing w:before="190" w:after="0" w:line="262" w:lineRule="auto"/>
        <w:ind w:left="420" w:right="432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442FE5" w:rsidRPr="00C8126C" w:rsidRDefault="00330CDF">
      <w:pPr>
        <w:autoSpaceDE w:val="0"/>
        <w:autoSpaceDN w:val="0"/>
        <w:spacing w:before="190" w:after="0" w:line="262" w:lineRule="auto"/>
        <w:ind w:left="420" w:right="288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использование для решения учебных задач интеллектуальных операций (сравнение, анализ, обобщение и др.</w:t>
      </w:r>
      <w:proofErr w:type="gram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)</w:t>
      </w:r>
      <w:proofErr w:type="gramEnd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</w:p>
    <w:p w:rsidR="00442FE5" w:rsidRPr="00C8126C" w:rsidRDefault="00330CDF">
      <w:pPr>
        <w:autoSpaceDE w:val="0"/>
        <w:autoSpaceDN w:val="0"/>
        <w:spacing w:before="190" w:after="0" w:line="271" w:lineRule="auto"/>
        <w:ind w:left="420" w:right="7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442FE5" w:rsidRPr="00C8126C" w:rsidRDefault="00330CDF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Развивающие цели учебного предмета «Иностранный (английский) язык» в начальной школе</w:t>
      </w:r>
    </w:p>
    <w:p w:rsidR="00442FE5" w:rsidRPr="00C8126C" w:rsidRDefault="00442FE5">
      <w:pPr>
        <w:rPr>
          <w:rFonts w:ascii="Times New Roman" w:hAnsi="Times New Roman" w:cs="Times New Roman"/>
          <w:lang w:val="ru-RU"/>
        </w:rPr>
        <w:sectPr w:rsidR="00442FE5" w:rsidRPr="00C8126C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42FE5" w:rsidRPr="00C8126C" w:rsidRDefault="00442FE5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442FE5" w:rsidRPr="00C8126C" w:rsidRDefault="00330CDF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включают:</w:t>
      </w:r>
    </w:p>
    <w:p w:rsidR="00442FE5" w:rsidRPr="00C8126C" w:rsidRDefault="00330CDF">
      <w:pPr>
        <w:autoSpaceDE w:val="0"/>
        <w:autoSpaceDN w:val="0"/>
        <w:spacing w:before="178" w:after="0" w:line="271" w:lineRule="auto"/>
        <w:ind w:left="420" w:right="1152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осознание младшими школьниками роли языков как средства межличностного  и межкультурного  взаимодействия в условиях поликультурного, многоязычного мира и инструмента познания мира и культуры других народов;</w:t>
      </w:r>
    </w:p>
    <w:p w:rsidR="00442FE5" w:rsidRPr="00C8126C" w:rsidRDefault="00330CDF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становление коммуникативной культуры обучающихся и их общего речевого развития;</w:t>
      </w:r>
    </w:p>
    <w:p w:rsidR="00442FE5" w:rsidRPr="00C8126C" w:rsidRDefault="00330CDF">
      <w:pPr>
        <w:autoSpaceDE w:val="0"/>
        <w:autoSpaceDN w:val="0"/>
        <w:spacing w:before="190" w:after="0" w:line="262" w:lineRule="auto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442FE5" w:rsidRPr="00C8126C" w:rsidRDefault="00330CDF">
      <w:pPr>
        <w:autoSpaceDE w:val="0"/>
        <w:autoSpaceDN w:val="0"/>
        <w:spacing w:before="190" w:after="0" w:line="271" w:lineRule="auto"/>
        <w:ind w:left="420" w:right="576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442FE5" w:rsidRPr="00C8126C" w:rsidRDefault="00330CDF">
      <w:pPr>
        <w:autoSpaceDE w:val="0"/>
        <w:autoSpaceDN w:val="0"/>
        <w:spacing w:before="192" w:after="0" w:line="262" w:lineRule="auto"/>
        <w:ind w:left="420" w:right="7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442FE5" w:rsidRPr="00C8126C" w:rsidRDefault="00330CDF">
      <w:pPr>
        <w:autoSpaceDE w:val="0"/>
        <w:autoSpaceDN w:val="0"/>
        <w:spacing w:before="178" w:after="0" w:line="281" w:lineRule="auto"/>
        <w:ind w:firstLine="180"/>
        <w:rPr>
          <w:rFonts w:ascii="Times New Roman" w:hAnsi="Times New Roman" w:cs="Times New Roman"/>
          <w:lang w:val="ru-RU"/>
        </w:rPr>
      </w:pPr>
      <w:proofErr w:type="gram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общечеловеческих и базовых национальных ценностей.</w:t>
      </w:r>
      <w:proofErr w:type="gramEnd"/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Вклад предмета «Иностранный (английский) язык» в реализацию воспитательных целей обеспечивает:</w:t>
      </w:r>
    </w:p>
    <w:p w:rsidR="00442FE5" w:rsidRPr="00C8126C" w:rsidRDefault="00330CDF">
      <w:pPr>
        <w:autoSpaceDE w:val="0"/>
        <w:autoSpaceDN w:val="0"/>
        <w:spacing w:before="298" w:after="0" w:line="262" w:lineRule="auto"/>
        <w:ind w:left="420" w:right="1008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442FE5" w:rsidRPr="00C8126C" w:rsidRDefault="00330CDF">
      <w:pPr>
        <w:autoSpaceDE w:val="0"/>
        <w:autoSpaceDN w:val="0"/>
        <w:spacing w:before="190" w:after="0"/>
        <w:ind w:left="420" w:right="144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442FE5" w:rsidRPr="00C8126C" w:rsidRDefault="00330CDF">
      <w:pPr>
        <w:autoSpaceDE w:val="0"/>
        <w:autoSpaceDN w:val="0"/>
        <w:spacing w:before="190" w:after="0" w:line="271" w:lineRule="auto"/>
        <w:ind w:left="420" w:right="144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воспитание уважительного отношения к иной культуре посредством </w:t>
      </w:r>
      <w:proofErr w:type="gram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знакомств</w:t>
      </w:r>
      <w:proofErr w:type="gramEnd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 детским пластом культуры стран изучаемого языка и более глубокого осознания особенностей культуры своего народа;</w:t>
      </w:r>
    </w:p>
    <w:p w:rsidR="00442FE5" w:rsidRPr="00C8126C" w:rsidRDefault="00330CDF">
      <w:pPr>
        <w:autoSpaceDE w:val="0"/>
        <w:autoSpaceDN w:val="0"/>
        <w:spacing w:before="192" w:after="0" w:line="262" w:lineRule="auto"/>
        <w:ind w:left="420" w:right="288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воспитание эмоционального и познавательного интереса к художественной культуре других народов;</w:t>
      </w:r>
    </w:p>
    <w:p w:rsidR="00442FE5" w:rsidRPr="00C8126C" w:rsidRDefault="00330CDF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формирование положительной мотивации и устойчивого учебно-познавательного интереса к предмету «Иностранный язык».</w:t>
      </w:r>
    </w:p>
    <w:p w:rsidR="00442FE5" w:rsidRPr="00C8126C" w:rsidRDefault="00330CDF">
      <w:pPr>
        <w:autoSpaceDE w:val="0"/>
        <w:autoSpaceDN w:val="0"/>
        <w:spacing w:before="322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МЕСТО УЧЕБНОГО ПРЕДМЕТА «ИНОСТРАННЫЙ (АНГЛИЙСКИЙ) ЯЗЫК» В УЧЕБНОМ ПЛАНЕ</w:t>
      </w:r>
    </w:p>
    <w:p w:rsidR="00442FE5" w:rsidRPr="00C8126C" w:rsidRDefault="00330CDF">
      <w:pPr>
        <w:autoSpaceDE w:val="0"/>
        <w:autoSpaceDN w:val="0"/>
        <w:spacing w:before="166" w:after="0" w:line="271" w:lineRule="auto"/>
        <w:ind w:right="576" w:firstLine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 На изучение иностранного языка  во  2 классе отведено 68 часов, 2 часа в неделю.</w:t>
      </w:r>
    </w:p>
    <w:p w:rsidR="00442FE5" w:rsidRPr="00C8126C" w:rsidRDefault="00442FE5">
      <w:pPr>
        <w:rPr>
          <w:rFonts w:ascii="Times New Roman" w:hAnsi="Times New Roman" w:cs="Times New Roman"/>
          <w:lang w:val="ru-RU"/>
        </w:rPr>
        <w:sectPr w:rsidR="00442FE5" w:rsidRPr="00C8126C">
          <w:pgSz w:w="11900" w:h="16840"/>
          <w:pgMar w:top="286" w:right="652" w:bottom="1016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442FE5" w:rsidRPr="00C8126C" w:rsidRDefault="00442FE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442FE5" w:rsidRPr="00C8126C" w:rsidRDefault="00330CDF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42FE5" w:rsidRPr="00C8126C" w:rsidRDefault="00330CDF">
      <w:pPr>
        <w:autoSpaceDE w:val="0"/>
        <w:autoSpaceDN w:val="0"/>
        <w:spacing w:before="346" w:after="0"/>
        <w:ind w:left="180" w:right="288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Тематическое содержание речи 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Мир моего «я». 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Приветствие. Знакомство. Моя семья. Мой день рождения. Моя любимая еда. </w:t>
      </w:r>
      <w:r w:rsidRPr="00C8126C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Мир моих увлечений. 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Любимый цвет, игрушка. Любимые занятия. Мой питомец. Выходной день. </w:t>
      </w:r>
      <w:r w:rsidRPr="00C8126C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Мир вокруг меня. 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Моя школа. Мои друзья. Моя малая родина (город, село).</w:t>
      </w:r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Родная страна и страны изучаемого языка. 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Названия родной страны и страны/стран изучаемого языка; их столиц.</w:t>
      </w:r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442FE5" w:rsidRPr="00C8126C" w:rsidRDefault="00330CDF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КОММУНИКАТИВНЫЕ УМЕНИЯ</w:t>
      </w:r>
    </w:p>
    <w:p w:rsidR="00442FE5" w:rsidRPr="00C8126C" w:rsidRDefault="00330CDF">
      <w:pPr>
        <w:autoSpaceDE w:val="0"/>
        <w:autoSpaceDN w:val="0"/>
        <w:spacing w:before="16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Говорение</w:t>
      </w:r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Коммуникативные умения </w:t>
      </w:r>
      <w:r w:rsidRPr="00C8126C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диалогической речи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: 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:rsidR="00442FE5" w:rsidRPr="00C8126C" w:rsidRDefault="00330CDF">
      <w:pPr>
        <w:autoSpaceDE w:val="0"/>
        <w:autoSpaceDN w:val="0"/>
        <w:spacing w:before="178" w:after="0" w:line="271" w:lineRule="auto"/>
        <w:ind w:left="420" w:right="432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диалога этикетного характера: приветствие, начало и завершение разговора,  знакомство  с собеседником;  поздравление с праздником; выражение благодарности за поздравление; извинение;</w:t>
      </w:r>
    </w:p>
    <w:p w:rsidR="00442FE5" w:rsidRPr="00C8126C" w:rsidRDefault="00330CDF">
      <w:pPr>
        <w:autoSpaceDE w:val="0"/>
        <w:autoSpaceDN w:val="0"/>
        <w:spacing w:before="238" w:after="0" w:line="262" w:lineRule="auto"/>
        <w:ind w:left="420" w:right="7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диалога-расспроса: запрашивание интересующей информации; сообщение фактической информации, ответы на вопросы собеседника.</w:t>
      </w:r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298" w:after="0"/>
        <w:ind w:right="144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Коммуникативные умения  </w:t>
      </w:r>
      <w:r w:rsidRPr="00C8126C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монологической  речи: 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442FE5" w:rsidRPr="00C8126C" w:rsidRDefault="00330CDF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Аудирование</w:t>
      </w:r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190" w:after="0" w:line="262" w:lineRule="auto"/>
        <w:ind w:right="1008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hAnsi="Times New Roman" w:cs="Times New Roman"/>
          <w:lang w:val="ru-RU"/>
        </w:rPr>
        <w:tab/>
      </w:r>
      <w:proofErr w:type="gram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Понимание на слух речи учителя и одноклассников и вербальная/невербальная реакция на услышанное (при непосредственном общении.</w:t>
      </w:r>
      <w:proofErr w:type="gramEnd"/>
    </w:p>
    <w:p w:rsidR="00442FE5" w:rsidRPr="00C8126C" w:rsidRDefault="00330CDF">
      <w:pPr>
        <w:autoSpaceDE w:val="0"/>
        <w:autoSpaceDN w:val="0"/>
        <w:spacing w:before="70" w:after="0" w:line="274" w:lineRule="auto"/>
        <w:ind w:firstLine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 запрашиваемой  информации (при опосредованном общении).</w:t>
      </w:r>
    </w:p>
    <w:p w:rsidR="00442FE5" w:rsidRPr="00C8126C" w:rsidRDefault="00330CDF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использованием языковой догадки.</w:t>
      </w:r>
    </w:p>
    <w:p w:rsidR="00442FE5" w:rsidRPr="00C8126C" w:rsidRDefault="00330CDF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выделение  из 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воспринимаемого  на  слух  текста и понимание информации фактического характера (например, имя, возраст, любимое занятие, цвет и т. д.) с опорой на иллюстрации и с использованием языковой догадки.</w:t>
      </w:r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442FE5" w:rsidRPr="00C8126C" w:rsidRDefault="00330CDF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Смысловое чтение</w:t>
      </w:r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442FE5" w:rsidRPr="00C8126C" w:rsidRDefault="00442FE5">
      <w:pPr>
        <w:rPr>
          <w:rFonts w:ascii="Times New Roman" w:hAnsi="Times New Roman" w:cs="Times New Roman"/>
          <w:lang w:val="ru-RU"/>
        </w:rPr>
        <w:sectPr w:rsidR="00442FE5" w:rsidRPr="00C8126C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42FE5" w:rsidRPr="00C8126C" w:rsidRDefault="00442FE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442FE5" w:rsidRPr="00C8126C" w:rsidRDefault="00330CDF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Тексты для чтения вслух: диалог, рассказ, сказка.</w:t>
      </w:r>
    </w:p>
    <w:p w:rsidR="00442FE5" w:rsidRPr="00C8126C" w:rsidRDefault="00330CDF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442FE5" w:rsidRPr="00C8126C" w:rsidRDefault="00330CDF">
      <w:pPr>
        <w:autoSpaceDE w:val="0"/>
        <w:autoSpaceDN w:val="0"/>
        <w:spacing w:before="70" w:after="0" w:line="271" w:lineRule="auto"/>
        <w:ind w:right="432" w:firstLine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442FE5" w:rsidRPr="00C8126C" w:rsidRDefault="00330CDF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442FE5" w:rsidRPr="00C8126C" w:rsidRDefault="00330CDF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442FE5" w:rsidRPr="00C8126C" w:rsidRDefault="00330CDF">
      <w:pPr>
        <w:autoSpaceDE w:val="0"/>
        <w:autoSpaceDN w:val="0"/>
        <w:spacing w:before="192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Письмо</w:t>
      </w:r>
    </w:p>
    <w:p w:rsidR="00442FE5" w:rsidRPr="00C8126C" w:rsidRDefault="00330CDF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Овладение техникой письма (</w:t>
      </w:r>
      <w:proofErr w:type="spell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полупечатное</w:t>
      </w:r>
      <w:proofErr w:type="spellEnd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написание букв, буквосочетаний, слов).</w:t>
      </w:r>
    </w:p>
    <w:p w:rsidR="00442FE5" w:rsidRPr="00C8126C" w:rsidRDefault="00330CDF">
      <w:pPr>
        <w:autoSpaceDE w:val="0"/>
        <w:autoSpaceDN w:val="0"/>
        <w:spacing w:before="70" w:after="0" w:line="281" w:lineRule="auto"/>
        <w:ind w:right="864" w:firstLine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</w:t>
      </w:r>
      <w:proofErr w:type="gram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кв в сл</w:t>
      </w:r>
      <w:proofErr w:type="gramEnd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ово или слов в предложение, дописывание предложений в соответствии с решаемой учебной задачей. 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Написание с  опорой  на  образец  коротких  поздравлений с праздниками (с днём рождения, Новым годом).</w:t>
      </w:r>
    </w:p>
    <w:p w:rsidR="00442FE5" w:rsidRPr="00C8126C" w:rsidRDefault="00330CDF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ЯЗЫКОВЫЕ ЗНАНИЯ И НАВЫКИ</w:t>
      </w:r>
    </w:p>
    <w:p w:rsidR="00442FE5" w:rsidRPr="00C8126C" w:rsidRDefault="00330CDF">
      <w:pPr>
        <w:autoSpaceDE w:val="0"/>
        <w:autoSpaceDN w:val="0"/>
        <w:spacing w:before="166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Фонетическая сторона речи</w:t>
      </w:r>
    </w:p>
    <w:p w:rsidR="00442FE5" w:rsidRPr="00C8126C" w:rsidRDefault="00330CDF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Буквы английского алфавита. Корректное называние букв английского алфавита.</w:t>
      </w:r>
    </w:p>
    <w:p w:rsidR="00442FE5" w:rsidRPr="00C8126C" w:rsidRDefault="00330CDF">
      <w:pPr>
        <w:autoSpaceDE w:val="0"/>
        <w:autoSpaceDN w:val="0"/>
        <w:spacing w:before="70" w:after="0" w:line="271" w:lineRule="auto"/>
        <w:ind w:right="432" w:firstLine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r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” (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there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is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there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442FE5" w:rsidRPr="00C8126C" w:rsidRDefault="00330CDF">
      <w:pPr>
        <w:autoSpaceDE w:val="0"/>
        <w:autoSpaceDN w:val="0"/>
        <w:spacing w:before="70" w:after="0"/>
        <w:ind w:right="144" w:firstLine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</w:t>
      </w:r>
      <w:r w:rsidRPr="00C8126C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фраз/предложений 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442FE5" w:rsidRPr="00C8126C" w:rsidRDefault="00330CDF">
      <w:pPr>
        <w:autoSpaceDE w:val="0"/>
        <w:autoSpaceDN w:val="0"/>
        <w:spacing w:before="72" w:after="0" w:line="271" w:lineRule="auto"/>
        <w:ind w:firstLine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442FE5" w:rsidRPr="00C8126C" w:rsidRDefault="00330CD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Чтение новых слов согласно основным правилам чтения английского языка.</w:t>
      </w:r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442FE5" w:rsidRPr="00C8126C" w:rsidRDefault="00330CDF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Графика, орфография и пунктуация</w:t>
      </w:r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Графически корректное (</w:t>
      </w:r>
      <w:proofErr w:type="spell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полупечатное</w:t>
      </w:r>
      <w:proofErr w:type="spellEnd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) написание букв английского алфавита в буквосочетаниях и словах. Правильное написание изученных слов.</w:t>
      </w:r>
    </w:p>
    <w:p w:rsidR="00442FE5" w:rsidRPr="00C8126C" w:rsidRDefault="00330CDF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I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’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m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C8126C">
        <w:rPr>
          <w:rFonts w:ascii="Times New Roman" w:eastAsia="Times New Roman" w:hAnsi="Times New Roman" w:cs="Times New Roman"/>
          <w:color w:val="000000"/>
          <w:sz w:val="24"/>
        </w:rPr>
        <w:t>isn</w:t>
      </w:r>
      <w:proofErr w:type="spellEnd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’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don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’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C8126C">
        <w:rPr>
          <w:rFonts w:ascii="Times New Roman" w:eastAsia="Times New Roman" w:hAnsi="Times New Roman" w:cs="Times New Roman"/>
          <w:color w:val="000000"/>
          <w:sz w:val="24"/>
        </w:rPr>
        <w:t>doesn</w:t>
      </w:r>
      <w:proofErr w:type="spellEnd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’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can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’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), 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существительных в притяжательном падеже (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Ann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’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s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442FE5" w:rsidRPr="00C8126C" w:rsidRDefault="00442FE5">
      <w:pPr>
        <w:rPr>
          <w:rFonts w:ascii="Times New Roman" w:hAnsi="Times New Roman" w:cs="Times New Roman"/>
          <w:lang w:val="ru-RU"/>
        </w:rPr>
        <w:sectPr w:rsidR="00442FE5" w:rsidRPr="00C8126C">
          <w:pgSz w:w="11900" w:h="16840"/>
          <w:pgMar w:top="298" w:right="646" w:bottom="48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442FE5" w:rsidRPr="00C8126C" w:rsidRDefault="00442FE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442FE5" w:rsidRPr="00C8126C" w:rsidRDefault="00330CDF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Лексическая сторона речи</w:t>
      </w:r>
    </w:p>
    <w:p w:rsidR="00442FE5" w:rsidRPr="00C8126C" w:rsidRDefault="00330CDF">
      <w:pPr>
        <w:autoSpaceDE w:val="0"/>
        <w:autoSpaceDN w:val="0"/>
        <w:spacing w:before="190" w:after="0" w:line="271" w:lineRule="auto"/>
        <w:ind w:firstLine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Распознавание в устной и письменной речи интернациональных слов (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doctor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film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) с помощью языковой догадки.</w:t>
      </w:r>
    </w:p>
    <w:p w:rsidR="00442FE5" w:rsidRPr="00C8126C" w:rsidRDefault="00330CDF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Грамматическая сторона речи</w:t>
      </w:r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hAnsi="Times New Roman" w:cs="Times New Roman"/>
          <w:lang w:val="ru-RU"/>
        </w:rPr>
        <w:tab/>
      </w:r>
      <w:proofErr w:type="gram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  <w:proofErr w:type="gramEnd"/>
    </w:p>
    <w:p w:rsidR="00442FE5" w:rsidRPr="00C8126C" w:rsidRDefault="00330CDF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Нераспространённые и распространённые простые предложения.</w:t>
      </w:r>
    </w:p>
    <w:p w:rsidR="00442FE5" w:rsidRPr="00C8126C" w:rsidRDefault="00330CD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Предложения с </w:t>
      </w:r>
      <w:proofErr w:type="gram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начальным</w:t>
      </w:r>
      <w:proofErr w:type="gramEnd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It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It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’</w:t>
      </w:r>
      <w:proofErr w:type="spellStart"/>
      <w:r w:rsidRPr="00C8126C">
        <w:rPr>
          <w:rFonts w:ascii="Times New Roman" w:eastAsia="Times New Roman" w:hAnsi="Times New Roman" w:cs="Times New Roman"/>
          <w:color w:val="000000"/>
          <w:sz w:val="24"/>
        </w:rPr>
        <w:t>s</w:t>
      </w:r>
      <w:proofErr w:type="spellEnd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a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red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ball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.).</w:t>
      </w:r>
    </w:p>
    <w:p w:rsidR="00442FE5" w:rsidRPr="00C8126C" w:rsidRDefault="00330CDF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</w:rPr>
      </w:pPr>
      <w:proofErr w:type="spellStart"/>
      <w:r w:rsidRPr="00C8126C">
        <w:rPr>
          <w:rFonts w:ascii="Times New Roman" w:eastAsia="Times New Roman" w:hAnsi="Times New Roman" w:cs="Times New Roman"/>
          <w:color w:val="000000"/>
          <w:sz w:val="24"/>
        </w:rPr>
        <w:t>Предложения</w:t>
      </w:r>
      <w:proofErr w:type="spellEnd"/>
      <w:r w:rsidRPr="00C8126C">
        <w:rPr>
          <w:rFonts w:ascii="Times New Roman" w:eastAsia="Times New Roman" w:hAnsi="Times New Roman" w:cs="Times New Roman"/>
          <w:color w:val="000000"/>
          <w:sz w:val="24"/>
        </w:rPr>
        <w:t xml:space="preserve"> с </w:t>
      </w:r>
      <w:proofErr w:type="spellStart"/>
      <w:r w:rsidRPr="00C8126C">
        <w:rPr>
          <w:rFonts w:ascii="Times New Roman" w:eastAsia="Times New Roman" w:hAnsi="Times New Roman" w:cs="Times New Roman"/>
          <w:color w:val="000000"/>
          <w:sz w:val="24"/>
        </w:rPr>
        <w:t>начальным</w:t>
      </w:r>
      <w:proofErr w:type="spellEnd"/>
      <w:r w:rsidRPr="00C8126C">
        <w:rPr>
          <w:rFonts w:ascii="Times New Roman" w:eastAsia="Times New Roman" w:hAnsi="Times New Roman" w:cs="Times New Roman"/>
          <w:color w:val="000000"/>
          <w:sz w:val="24"/>
        </w:rPr>
        <w:t xml:space="preserve"> There + to be в Present Simple Tense (There is a cat in the room. Is there a cat in the room? — Yes, there is./No, there isn’t. There are four pens on the table. Are there four pens on the table? — Yes, there are./No, there aren’t. How many pens are there on the table? — There are four pens.).</w:t>
      </w:r>
    </w:p>
    <w:p w:rsidR="00442FE5" w:rsidRPr="00C8126C" w:rsidRDefault="00330CDF">
      <w:pPr>
        <w:autoSpaceDE w:val="0"/>
        <w:autoSpaceDN w:val="0"/>
        <w:spacing w:before="70" w:after="0" w:line="271" w:lineRule="auto"/>
        <w:ind w:right="288" w:firstLine="180"/>
        <w:rPr>
          <w:rFonts w:ascii="Times New Roman" w:hAnsi="Times New Roman" w:cs="Times New Roman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</w:rPr>
        <w:t>Предложения с простым глагольным сказуемым (They live in the country.), составным именным сказуемым (The box is small.) и составным глагольным сказуемым (I like to play with my cat. She can play the piano.).</w:t>
      </w:r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</w:rPr>
      </w:pPr>
      <w:r w:rsidRPr="00C8126C">
        <w:rPr>
          <w:rFonts w:ascii="Times New Roman" w:hAnsi="Times New Roman" w:cs="Times New Roman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Предложения с глаголом-связкой to be в Present Simple Tense (My father is a doctor. Is it a red ball? —Yes, it is./No, it isn’t. ).</w:t>
      </w:r>
    </w:p>
    <w:p w:rsidR="00442FE5" w:rsidRPr="00C8126C" w:rsidRDefault="00330CD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proofErr w:type="gram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Предложения с краткими глагольными формами (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She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can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’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swim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gramEnd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I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don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’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like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porridge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.).</w:t>
      </w:r>
    </w:p>
    <w:p w:rsidR="00442FE5" w:rsidRPr="00C8126C" w:rsidRDefault="00330CD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Побудительные предложения в утвердительной форме (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Come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in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please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.).</w:t>
      </w:r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Глаголы в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Present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Simple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Tense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</w:rPr>
      </w:pPr>
      <w:r w:rsidRPr="00C8126C">
        <w:rPr>
          <w:rFonts w:ascii="Times New Roman" w:hAnsi="Times New Roman" w:cs="Times New Roman"/>
          <w:lang w:val="ru-RU"/>
        </w:rPr>
        <w:tab/>
      </w:r>
      <w:proofErr w:type="spellStart"/>
      <w:r w:rsidRPr="00C8126C">
        <w:rPr>
          <w:rFonts w:ascii="Times New Roman" w:eastAsia="Times New Roman" w:hAnsi="Times New Roman" w:cs="Times New Roman"/>
          <w:color w:val="000000"/>
          <w:sz w:val="24"/>
        </w:rPr>
        <w:t>Глагольная</w:t>
      </w:r>
      <w:proofErr w:type="spellEnd"/>
      <w:r w:rsidRPr="00C812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C8126C">
        <w:rPr>
          <w:rFonts w:ascii="Times New Roman" w:eastAsia="Times New Roman" w:hAnsi="Times New Roman" w:cs="Times New Roman"/>
          <w:color w:val="000000"/>
          <w:sz w:val="24"/>
        </w:rPr>
        <w:t>конструкция</w:t>
      </w:r>
      <w:proofErr w:type="spellEnd"/>
      <w:r w:rsidRPr="00C8126C">
        <w:rPr>
          <w:rFonts w:ascii="Times New Roman" w:eastAsia="Times New Roman" w:hAnsi="Times New Roman" w:cs="Times New Roman"/>
          <w:color w:val="000000"/>
          <w:sz w:val="24"/>
        </w:rPr>
        <w:t xml:space="preserve"> have got (I’ve got a cat. He’s/She’s got a cat. Have you got a cat? — Yes, I have./No, I haven’t. What have you got?).</w:t>
      </w:r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hAnsi="Times New Roman" w:cs="Times New Roman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Модальный глагол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can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: для выражения умения (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I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can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play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tennis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.) и отсутствия умения (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I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can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’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play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chess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.); для получения разрешения (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Can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I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go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out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?).</w:t>
      </w:r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Определённый, неопределённый и нулевой артикли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c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именами существительными (наиболее распространённые случаи).</w:t>
      </w:r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Существительные во множественном числе, образованные по правилу и исключения (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a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book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books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a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man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men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hAnsi="Times New Roman" w:cs="Times New Roman"/>
          <w:lang w:val="ru-RU"/>
        </w:rPr>
        <w:tab/>
      </w:r>
      <w:proofErr w:type="spellStart"/>
      <w:proofErr w:type="gramStart"/>
      <w:r w:rsidRPr="00C8126C">
        <w:rPr>
          <w:rFonts w:ascii="Times New Roman" w:eastAsia="Times New Roman" w:hAnsi="Times New Roman" w:cs="Times New Roman"/>
          <w:color w:val="000000"/>
          <w:sz w:val="24"/>
        </w:rPr>
        <w:t>Личные</w:t>
      </w:r>
      <w:proofErr w:type="spellEnd"/>
      <w:r w:rsidRPr="00C812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C8126C">
        <w:rPr>
          <w:rFonts w:ascii="Times New Roman" w:eastAsia="Times New Roman" w:hAnsi="Times New Roman" w:cs="Times New Roman"/>
          <w:color w:val="000000"/>
          <w:sz w:val="24"/>
        </w:rPr>
        <w:t>местоимения</w:t>
      </w:r>
      <w:proofErr w:type="spellEnd"/>
      <w:r w:rsidRPr="00C8126C">
        <w:rPr>
          <w:rFonts w:ascii="Times New Roman" w:eastAsia="Times New Roman" w:hAnsi="Times New Roman" w:cs="Times New Roman"/>
          <w:color w:val="000000"/>
          <w:sz w:val="24"/>
        </w:rPr>
        <w:t xml:space="preserve"> (I, you, he/she/it, we, they).</w:t>
      </w:r>
      <w:proofErr w:type="gramEnd"/>
      <w:r w:rsidRPr="00C8126C">
        <w:rPr>
          <w:rFonts w:ascii="Times New Roman" w:eastAsia="Times New Roman" w:hAnsi="Times New Roman" w:cs="Times New Roman"/>
          <w:color w:val="000000"/>
          <w:sz w:val="24"/>
        </w:rPr>
        <w:t xml:space="preserve"> Притяжательные местоимения (my, your, his/her/its, our, their). 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Указательные местоимения (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this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these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442FE5" w:rsidRPr="00C8126C" w:rsidRDefault="00330CD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Количественные числительные (1–12).</w:t>
      </w:r>
    </w:p>
    <w:p w:rsidR="00442FE5" w:rsidRPr="00C8126C" w:rsidRDefault="00330CDF">
      <w:pPr>
        <w:autoSpaceDE w:val="0"/>
        <w:autoSpaceDN w:val="0"/>
        <w:spacing w:before="70" w:after="0" w:line="262" w:lineRule="auto"/>
        <w:ind w:left="180" w:right="576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Вопросительные слова (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who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what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how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where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how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many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). </w:t>
      </w:r>
      <w:proofErr w:type="spellStart"/>
      <w:r w:rsidRPr="00C8126C">
        <w:rPr>
          <w:rFonts w:ascii="Times New Roman" w:eastAsia="Times New Roman" w:hAnsi="Times New Roman" w:cs="Times New Roman"/>
          <w:color w:val="000000"/>
          <w:sz w:val="24"/>
        </w:rPr>
        <w:t>Предлоги</w:t>
      </w:r>
      <w:proofErr w:type="spellEnd"/>
      <w:r w:rsidRPr="00C812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C8126C">
        <w:rPr>
          <w:rFonts w:ascii="Times New Roman" w:eastAsia="Times New Roman" w:hAnsi="Times New Roman" w:cs="Times New Roman"/>
          <w:color w:val="000000"/>
          <w:sz w:val="24"/>
        </w:rPr>
        <w:t>места</w:t>
      </w:r>
      <w:proofErr w:type="spellEnd"/>
      <w:r w:rsidRPr="00C8126C">
        <w:rPr>
          <w:rFonts w:ascii="Times New Roman" w:eastAsia="Times New Roman" w:hAnsi="Times New Roman" w:cs="Times New Roman"/>
          <w:color w:val="000000"/>
          <w:sz w:val="24"/>
        </w:rPr>
        <w:t xml:space="preserve"> (in, on, near, under). 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Союзы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and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but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c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однородными членами).</w:t>
      </w:r>
    </w:p>
    <w:p w:rsidR="00442FE5" w:rsidRPr="00C8126C" w:rsidRDefault="00330CDF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СОЦИОКУЛЬТУРНЫЕ ЗНАНИЯ И УМЕНИЯ</w:t>
      </w:r>
    </w:p>
    <w:p w:rsidR="00442FE5" w:rsidRPr="00C8126C" w:rsidRDefault="00330CDF">
      <w:pPr>
        <w:autoSpaceDE w:val="0"/>
        <w:autoSpaceDN w:val="0"/>
        <w:spacing w:before="166" w:after="0"/>
        <w:ind w:firstLine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442FE5" w:rsidRPr="00C8126C" w:rsidRDefault="00330CD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proofErr w:type="gram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Знание небольших произведений детского фольклора страны/стран изучаемого языка (рифмовки,</w:t>
      </w:r>
      <w:proofErr w:type="gramEnd"/>
    </w:p>
    <w:p w:rsidR="00442FE5" w:rsidRPr="00C8126C" w:rsidRDefault="00442FE5">
      <w:pPr>
        <w:rPr>
          <w:rFonts w:ascii="Times New Roman" w:hAnsi="Times New Roman" w:cs="Times New Roman"/>
          <w:lang w:val="ru-RU"/>
        </w:rPr>
        <w:sectPr w:rsidR="00442FE5" w:rsidRPr="00C8126C">
          <w:pgSz w:w="11900" w:h="16840"/>
          <w:pgMar w:top="298" w:right="672" w:bottom="43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442FE5" w:rsidRPr="00C8126C" w:rsidRDefault="00442FE5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442FE5" w:rsidRPr="00C8126C" w:rsidRDefault="00330CDF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стихи, песенки); персонажей детских книг.</w:t>
      </w:r>
    </w:p>
    <w:p w:rsidR="00442FE5" w:rsidRPr="00C8126C" w:rsidRDefault="00330CD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Знание названий родной страны и страны/стран изучаемого языка и их столиц.</w:t>
      </w:r>
    </w:p>
    <w:p w:rsidR="00442FE5" w:rsidRPr="00C8126C" w:rsidRDefault="00330CDF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КОМПЕНСАТОРНЫЕ УМЕНИЯ</w:t>
      </w:r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166" w:after="0" w:line="262" w:lineRule="auto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аудировании</w:t>
      </w:r>
      <w:proofErr w:type="spellEnd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языковой догадки (умения понять значение незнакомого слова или новое значение знакомого слова по контексту).</w:t>
      </w:r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442FE5" w:rsidRPr="00C8126C" w:rsidRDefault="00442FE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442FE5" w:rsidRPr="00C8126C" w:rsidRDefault="00330CDF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42FE5" w:rsidRPr="00C8126C" w:rsidRDefault="00330CDF">
      <w:pPr>
        <w:autoSpaceDE w:val="0"/>
        <w:autoSpaceDN w:val="0"/>
        <w:spacing w:before="466" w:after="0" w:line="271" w:lineRule="auto"/>
        <w:ind w:right="144" w:firstLine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результате изучения английского языка во 2 классе  </w:t>
      </w:r>
      <w:proofErr w:type="gram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у</w:t>
      </w:r>
      <w:proofErr w:type="gramEnd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обучающегося будут сформированы личностные, </w:t>
      </w:r>
      <w:proofErr w:type="spell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метапредметные</w:t>
      </w:r>
      <w:proofErr w:type="spellEnd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442FE5" w:rsidRPr="00C8126C" w:rsidRDefault="00330CDF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ЛИЧНОСТНЫЕ РЕЗУЛЬТАТЫ</w:t>
      </w:r>
    </w:p>
    <w:p w:rsidR="00442FE5" w:rsidRPr="00C8126C" w:rsidRDefault="00330CDF">
      <w:pPr>
        <w:autoSpaceDE w:val="0"/>
        <w:autoSpaceDN w:val="0"/>
        <w:spacing w:before="166" w:after="0" w:line="281" w:lineRule="auto"/>
        <w:ind w:right="144" w:firstLine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42FE5" w:rsidRPr="00C8126C" w:rsidRDefault="00330CDF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Личностные результаты освоения программы должны отражать готовность </w:t>
      </w:r>
      <w:proofErr w:type="gram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обучающихся</w:t>
      </w:r>
      <w:proofErr w:type="gramEnd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руководствоваться ценностями и приобретение первоначального опыта деятельности на их основе, в том числе в части:</w:t>
      </w:r>
    </w:p>
    <w:p w:rsidR="00442FE5" w:rsidRPr="00C8126C" w:rsidRDefault="00330CDF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442FE5" w:rsidRPr="00C8126C" w:rsidRDefault="00330CDF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становление ценностного отношения к своей Родине — России;</w:t>
      </w:r>
    </w:p>
    <w:p w:rsidR="00442FE5" w:rsidRPr="00C8126C" w:rsidRDefault="00330CDF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идентичности;</w:t>
      </w:r>
    </w:p>
    <w:p w:rsidR="00442FE5" w:rsidRPr="00C8126C" w:rsidRDefault="00330CDF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края;</w:t>
      </w:r>
    </w:p>
    <w:p w:rsidR="00442FE5" w:rsidRPr="00C8126C" w:rsidRDefault="00330CDF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уважение к своему и другим народам;</w:t>
      </w:r>
    </w:p>
    <w:p w:rsidR="00442FE5" w:rsidRPr="00C8126C" w:rsidRDefault="00330CDF">
      <w:pPr>
        <w:autoSpaceDE w:val="0"/>
        <w:autoSpaceDN w:val="0"/>
        <w:spacing w:before="190" w:after="0" w:line="271" w:lineRule="auto"/>
        <w:ind w:left="420" w:right="288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442FE5" w:rsidRPr="00C8126C" w:rsidRDefault="00330CDF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442FE5" w:rsidRPr="00C8126C" w:rsidRDefault="00330CDF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признание индивидуальности каждого человека;</w:t>
      </w:r>
    </w:p>
    <w:p w:rsidR="00442FE5" w:rsidRPr="00C8126C" w:rsidRDefault="00330CDF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проявление сопереживания, уважения и доброжелательности;</w:t>
      </w:r>
    </w:p>
    <w:p w:rsidR="00442FE5" w:rsidRPr="00C8126C" w:rsidRDefault="00330CDF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442FE5" w:rsidRPr="00C8126C" w:rsidRDefault="00330CDF">
      <w:pPr>
        <w:autoSpaceDE w:val="0"/>
        <w:autoSpaceDN w:val="0"/>
        <w:spacing w:before="18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Эстетического воспитания:</w:t>
      </w:r>
    </w:p>
    <w:p w:rsidR="00442FE5" w:rsidRPr="00C8126C" w:rsidRDefault="00330CDF">
      <w:pPr>
        <w:autoSpaceDE w:val="0"/>
        <w:autoSpaceDN w:val="0"/>
        <w:spacing w:before="180" w:after="0" w:line="262" w:lineRule="auto"/>
        <w:ind w:left="420" w:right="288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42FE5" w:rsidRPr="00C8126C" w:rsidRDefault="00330CDF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стремление к самовыражению в разных видах художественной деятельности.</w:t>
      </w:r>
    </w:p>
    <w:p w:rsidR="00442FE5" w:rsidRPr="00C8126C" w:rsidRDefault="00330CDF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42FE5" w:rsidRPr="00C8126C" w:rsidRDefault="00330CDF">
      <w:pPr>
        <w:autoSpaceDE w:val="0"/>
        <w:autoSpaceDN w:val="0"/>
        <w:spacing w:before="178" w:after="0" w:line="262" w:lineRule="auto"/>
        <w:ind w:left="420" w:right="7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442FE5" w:rsidRPr="00C8126C" w:rsidRDefault="00330CDF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бережное отношение к физическому и психическому здоровью.</w:t>
      </w:r>
    </w:p>
    <w:p w:rsidR="00442FE5" w:rsidRPr="00C8126C" w:rsidRDefault="00330CDF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Трудового воспитания:</w:t>
      </w:r>
    </w:p>
    <w:p w:rsidR="00442FE5" w:rsidRPr="00C8126C" w:rsidRDefault="00330CDF">
      <w:pPr>
        <w:autoSpaceDE w:val="0"/>
        <w:autoSpaceDN w:val="0"/>
        <w:spacing w:before="178" w:after="0" w:line="271" w:lineRule="auto"/>
        <w:ind w:left="420" w:right="864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42FE5" w:rsidRPr="00C8126C" w:rsidRDefault="00442FE5">
      <w:pPr>
        <w:autoSpaceDE w:val="0"/>
        <w:autoSpaceDN w:val="0"/>
        <w:spacing w:after="96" w:line="220" w:lineRule="exact"/>
        <w:rPr>
          <w:rFonts w:ascii="Times New Roman" w:hAnsi="Times New Roman" w:cs="Times New Roman"/>
          <w:lang w:val="ru-RU"/>
        </w:rPr>
      </w:pPr>
    </w:p>
    <w:p w:rsidR="00442FE5" w:rsidRPr="00C8126C" w:rsidRDefault="00330CDF">
      <w:pPr>
        <w:autoSpaceDE w:val="0"/>
        <w:autoSpaceDN w:val="0"/>
        <w:spacing w:after="0" w:line="338" w:lineRule="auto"/>
        <w:ind w:left="420" w:right="5328" w:hanging="24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Экологического воспитания: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бережное отношение к природе;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неприятие действий, приносящих ей вред.</w:t>
      </w:r>
    </w:p>
    <w:p w:rsidR="00442FE5" w:rsidRPr="00C8126C" w:rsidRDefault="00330CDF">
      <w:pPr>
        <w:autoSpaceDE w:val="0"/>
        <w:autoSpaceDN w:val="0"/>
        <w:spacing w:before="178" w:after="0" w:line="326" w:lineRule="auto"/>
        <w:ind w:left="420" w:right="1728" w:hanging="24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Ценности научного познания: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первоначальные представления о научной картине мира;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познании.</w:t>
      </w:r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324" w:after="0" w:line="302" w:lineRule="auto"/>
        <w:ind w:right="3024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hAnsi="Times New Roman" w:cs="Times New Roman"/>
          <w:lang w:val="ru-RU"/>
        </w:rPr>
        <w:tab/>
      </w:r>
      <w:proofErr w:type="spell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Метапредметные</w:t>
      </w:r>
      <w:proofErr w:type="spellEnd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результаты освоения программы  должны отражать:</w:t>
      </w:r>
    </w:p>
    <w:p w:rsidR="00442FE5" w:rsidRPr="00C8126C" w:rsidRDefault="00330CDF">
      <w:pPr>
        <w:tabs>
          <w:tab w:val="left" w:pos="180"/>
        </w:tabs>
        <w:autoSpaceDE w:val="0"/>
        <w:autoSpaceDN w:val="0"/>
        <w:spacing w:before="262" w:after="0" w:line="302" w:lineRule="auto"/>
        <w:ind w:right="2736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Овладение универсальными учебными познавательными действиями: </w:t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1)   базовые логические действия:</w:t>
      </w:r>
    </w:p>
    <w:p w:rsidR="00442FE5" w:rsidRPr="00C8126C" w:rsidRDefault="00330CDF">
      <w:pPr>
        <w:autoSpaceDE w:val="0"/>
        <w:autoSpaceDN w:val="0"/>
        <w:spacing w:before="298" w:after="0" w:line="338" w:lineRule="auto"/>
        <w:ind w:left="420"/>
        <w:rPr>
          <w:rFonts w:ascii="Times New Roman" w:hAnsi="Times New Roman" w:cs="Times New Roman"/>
          <w:lang w:val="ru-RU"/>
        </w:rPr>
      </w:pPr>
      <w:proofErr w:type="gram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сравнивать объекты, устанавливать основания для сравнения, устанавливать аналогии;—  объединять части объекта (объекты) по определённому признаку;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предложенные объекты;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  <w:proofErr w:type="gramEnd"/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442FE5" w:rsidRPr="00C8126C" w:rsidRDefault="00330CDF">
      <w:pPr>
        <w:autoSpaceDE w:val="0"/>
        <w:autoSpaceDN w:val="0"/>
        <w:spacing w:before="178" w:after="0" w:line="336" w:lineRule="auto"/>
        <w:ind w:left="420" w:hanging="24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2)   базовые исследовательские действия: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 помощью педагогического работника формулировать цель, планировать изменения объекта, ситуации;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сравнивать несколько вариантов решения задачи, выбирать наиболее подходящий (на основе предложенных критериев);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особенностей  объекта  изучения и связей между объектами (часть целое,  причина  следствие);—  формулировать выводы и подкреплять их доказательствами на основе результатов 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проведенного наблюдения (опыта, измерения, классификации, сравнения, исследования);—  прогнозировать возможное развитие процессов, событий и их последствия в аналогичных или сходных ситуациях.</w:t>
      </w:r>
    </w:p>
    <w:p w:rsidR="00442FE5" w:rsidRPr="00C8126C" w:rsidRDefault="00330CDF">
      <w:pPr>
        <w:autoSpaceDE w:val="0"/>
        <w:autoSpaceDN w:val="0"/>
        <w:spacing w:before="178" w:after="0" w:line="338" w:lineRule="auto"/>
        <w:ind w:left="420" w:right="1008" w:hanging="24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3)   работа с информацией: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выбирать источник получения информации;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согласно заданному алгоритму находить в предложенном источнике информацию,</w:t>
      </w:r>
    </w:p>
    <w:p w:rsidR="00442FE5" w:rsidRPr="00C8126C" w:rsidRDefault="00330CDF">
      <w:pPr>
        <w:autoSpaceDE w:val="0"/>
        <w:autoSpaceDN w:val="0"/>
        <w:spacing w:after="0" w:line="331" w:lineRule="auto"/>
        <w:ind w:left="420"/>
        <w:rPr>
          <w:rFonts w:ascii="Times New Roman" w:hAnsi="Times New Roman" w:cs="Times New Roman"/>
          <w:lang w:val="ru-RU"/>
        </w:rPr>
      </w:pPr>
      <w:proofErr w:type="gram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представленную в явном виде;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соблюдать с помощью взрослых (педагогических работников, родителей (законных 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представителей) несовершеннолетних обучающихся) правила информационной безопасности при поиске информации в сети Интернет;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анализировать и создавать текстовую, видео, графическую, звуковую, информацию в соответствии с учебной задачей;</w:t>
      </w:r>
      <w:proofErr w:type="gramEnd"/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самостоятельно создавать схемы, таблицы для представления информации.</w:t>
      </w:r>
    </w:p>
    <w:p w:rsidR="00A64756" w:rsidRDefault="00330CDF">
      <w:pPr>
        <w:tabs>
          <w:tab w:val="left" w:pos="180"/>
          <w:tab w:val="left" w:pos="420"/>
        </w:tabs>
        <w:autoSpaceDE w:val="0"/>
        <w:autoSpaceDN w:val="0"/>
        <w:spacing w:before="324" w:after="0" w:line="362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gramStart"/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действиями: 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1)   общение: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воспринимать и формулировать суждения, выражать эмоции в соответствии с целями и </w:t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условиями общения в знакомой среде;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проявлять уважительное отношение к собеседнику, соблюдать правила ведения диалога и </w:t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дискуссии;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proofErr w:type="gramEnd"/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</w:t>
      </w:r>
      <w:proofErr w:type="gram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готовить небольшие публичные выступления;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подбирать иллюстративный материал (рисунки, фото, плакаты) к тексту выступления; </w:t>
      </w:r>
      <w:proofErr w:type="gramEnd"/>
    </w:p>
    <w:p w:rsidR="00442FE5" w:rsidRPr="00C8126C" w:rsidRDefault="00330CDF">
      <w:pPr>
        <w:tabs>
          <w:tab w:val="left" w:pos="180"/>
          <w:tab w:val="left" w:pos="420"/>
        </w:tabs>
        <w:autoSpaceDE w:val="0"/>
        <w:autoSpaceDN w:val="0"/>
        <w:spacing w:before="324" w:after="0" w:line="362" w:lineRule="auto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hAnsi="Times New Roman" w:cs="Times New Roman"/>
          <w:lang w:val="ru-RU"/>
        </w:rPr>
        <w:tab/>
      </w:r>
      <w:proofErr w:type="gramStart"/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2)   совместная деятельность: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формулировать краткосрочные и долгосрочные цели (индивидуальные  с   учётом   участия </w:t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  коллективных   задачах) в стандартной (типовой) ситуации на основе предложенного формата </w:t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планирования, распределения промежуточных шагов и сроков;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принимать цель совместной деятельности, коллективно строить действия по её достижению: </w:t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распределять роли, договариваться, обсуждать процесс и результат совместной работы;</w:t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  <w:proofErr w:type="gramEnd"/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ответственно выполнять свою часть работы;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оценивать свой вклад в общий результат;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442FE5" w:rsidRPr="00C8126C" w:rsidRDefault="00330CDF" w:rsidP="008F27FF">
      <w:pPr>
        <w:tabs>
          <w:tab w:val="left" w:pos="180"/>
          <w:tab w:val="left" w:pos="420"/>
        </w:tabs>
        <w:autoSpaceDE w:val="0"/>
        <w:autoSpaceDN w:val="0"/>
        <w:spacing w:before="322" w:after="0" w:line="355" w:lineRule="auto"/>
        <w:ind w:right="1728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lastRenderedPageBreak/>
        <w:t xml:space="preserve">Овладение универсальными учебными регулятивными действиями: 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1)   самоорганизация: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выстраивать последовательность выбранных действий; 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hAnsi="Times New Roman" w:cs="Times New Roman"/>
          <w:lang w:val="ru-RU"/>
        </w:rPr>
        <w:tab/>
      </w: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2)   самоконтроль:</w:t>
      </w:r>
    </w:p>
    <w:p w:rsidR="00442FE5" w:rsidRPr="00C8126C" w:rsidRDefault="00330CDF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442FE5" w:rsidRPr="00C8126C" w:rsidRDefault="00330CDF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442FE5" w:rsidRPr="00C8126C" w:rsidRDefault="00330CDF">
      <w:pPr>
        <w:autoSpaceDE w:val="0"/>
        <w:autoSpaceDN w:val="0"/>
        <w:spacing w:before="322" w:after="0" w:line="230" w:lineRule="auto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ПРЕДМЕТНЫЕ РЕЗУЛЬТАТЫ</w:t>
      </w:r>
    </w:p>
    <w:p w:rsidR="00442FE5" w:rsidRPr="00C8126C" w:rsidRDefault="00330CDF">
      <w:pPr>
        <w:autoSpaceDE w:val="0"/>
        <w:autoSpaceDN w:val="0"/>
        <w:spacing w:before="166" w:after="0" w:line="281" w:lineRule="auto"/>
        <w:ind w:right="144" w:firstLine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отражают сформированность  иноязычной коммуникативной  компетенции  на  элементарном  уровне в совокупности её составляющих </w:t>
      </w:r>
      <w:proofErr w:type="gram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—р</w:t>
      </w:r>
      <w:proofErr w:type="gramEnd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ечевой, языковой, социокультурной, компенсаторной, </w:t>
      </w:r>
      <w:proofErr w:type="spell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метапредметной</w:t>
      </w:r>
      <w:proofErr w:type="spellEnd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(учебно-познавательной).</w:t>
      </w:r>
    </w:p>
    <w:p w:rsidR="00442FE5" w:rsidRPr="00C8126C" w:rsidRDefault="00330CDF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Коммуникативные умения</w:t>
      </w:r>
    </w:p>
    <w:p w:rsidR="00442FE5" w:rsidRPr="00C8126C" w:rsidRDefault="00330CDF">
      <w:pPr>
        <w:autoSpaceDE w:val="0"/>
        <w:autoSpaceDN w:val="0"/>
        <w:spacing w:before="16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Говорение</w:t>
      </w:r>
    </w:p>
    <w:p w:rsidR="00442FE5" w:rsidRPr="00C8126C" w:rsidRDefault="00330CDF">
      <w:pPr>
        <w:autoSpaceDE w:val="0"/>
        <w:autoSpaceDN w:val="0"/>
        <w:spacing w:before="178" w:after="0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вести разные виды диалогов (диалог этикетного характера, диалог-расспрос) в стандартных ситуациях неофициального общения, используя  вербальные  и/или  зрительные 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442FE5" w:rsidRPr="00C8126C" w:rsidRDefault="00330CDF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:rsidR="00442FE5" w:rsidRPr="00C8126C" w:rsidRDefault="00330CDF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Аудирование</w:t>
      </w:r>
    </w:p>
    <w:p w:rsidR="00442FE5" w:rsidRPr="00C8126C" w:rsidRDefault="00330CDF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воспринимать на слух и понимать речь учителя и одноклассников;</w:t>
      </w:r>
    </w:p>
    <w:p w:rsidR="00442FE5" w:rsidRPr="00C8126C" w:rsidRDefault="00330CDF">
      <w:pPr>
        <w:autoSpaceDE w:val="0"/>
        <w:autoSpaceDN w:val="0"/>
        <w:spacing w:before="190" w:after="0" w:line="281" w:lineRule="auto"/>
        <w:ind w:left="420" w:right="288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секунд);</w:t>
      </w:r>
    </w:p>
    <w:p w:rsidR="00442FE5" w:rsidRPr="00C8126C" w:rsidRDefault="00330CDF">
      <w:pPr>
        <w:autoSpaceDE w:val="0"/>
        <w:autoSpaceDN w:val="0"/>
        <w:spacing w:before="190" w:after="0" w:line="281" w:lineRule="auto"/>
        <w:ind w:left="420" w:right="288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секунд).</w:t>
      </w:r>
    </w:p>
    <w:p w:rsidR="00442FE5" w:rsidRPr="00C8126C" w:rsidRDefault="00330CDF">
      <w:pPr>
        <w:autoSpaceDE w:val="0"/>
        <w:autoSpaceDN w:val="0"/>
        <w:spacing w:before="18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Смысловое чтение</w:t>
      </w:r>
    </w:p>
    <w:p w:rsidR="00442FE5" w:rsidRPr="00C8126C" w:rsidRDefault="00330CDF">
      <w:pPr>
        <w:autoSpaceDE w:val="0"/>
        <w:autoSpaceDN w:val="0"/>
        <w:spacing w:before="178" w:after="0" w:line="271" w:lineRule="auto"/>
        <w:ind w:left="420" w:right="576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442FE5" w:rsidRPr="00C8126C" w:rsidRDefault="00330CDF">
      <w:pPr>
        <w:autoSpaceDE w:val="0"/>
        <w:autoSpaceDN w:val="0"/>
        <w:spacing w:before="190" w:after="0" w:line="281" w:lineRule="auto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</w:t>
      </w: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коммуникативной задачи: с пониманием основного содержания, с пониманием запрашиваемой 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информации, используя зрительные опоры и языковую догадку (объём текста для чтения — до 80 слов).</w:t>
      </w:r>
    </w:p>
    <w:p w:rsidR="00442FE5" w:rsidRPr="00C8126C" w:rsidRDefault="00330CDF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Письмо</w:t>
      </w:r>
    </w:p>
    <w:p w:rsidR="00442FE5" w:rsidRPr="00C8126C" w:rsidRDefault="00330CDF">
      <w:pPr>
        <w:autoSpaceDE w:val="0"/>
        <w:autoSpaceDN w:val="0"/>
        <w:spacing w:before="178" w:after="0" w:line="262" w:lineRule="auto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442FE5" w:rsidRPr="00C8126C" w:rsidRDefault="00330CDF">
      <w:pPr>
        <w:autoSpaceDE w:val="0"/>
        <w:autoSpaceDN w:val="0"/>
        <w:spacing w:after="0" w:line="262" w:lineRule="auto"/>
        <w:ind w:left="420" w:right="144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писать с опорой на образец короткие поздравления с праздниками (с днём рождения, Новым годом).</w:t>
      </w:r>
    </w:p>
    <w:p w:rsidR="00442FE5" w:rsidRPr="00C8126C" w:rsidRDefault="00330CDF">
      <w:pPr>
        <w:autoSpaceDE w:val="0"/>
        <w:autoSpaceDN w:val="0"/>
        <w:spacing w:before="322" w:after="0" w:line="230" w:lineRule="auto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ЯЗЫКОВЫЕ ЗНАНИЯ И НАВЫКИ</w:t>
      </w:r>
    </w:p>
    <w:p w:rsidR="00442FE5" w:rsidRPr="00C8126C" w:rsidRDefault="00330CDF">
      <w:pPr>
        <w:autoSpaceDE w:val="0"/>
        <w:autoSpaceDN w:val="0"/>
        <w:spacing w:before="166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Фонетическая сторона речи</w:t>
      </w:r>
    </w:p>
    <w:p w:rsidR="00442FE5" w:rsidRPr="00C8126C" w:rsidRDefault="00330CDF">
      <w:pPr>
        <w:autoSpaceDE w:val="0"/>
        <w:autoSpaceDN w:val="0"/>
        <w:spacing w:before="178" w:after="0" w:line="271" w:lineRule="auto"/>
        <w:ind w:left="420" w:right="330"/>
        <w:jc w:val="both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знать буквы алфавита английского языка в правильной последовательности,  фонетически корректно   их   озвучивать и графически корректно воспроизводить (</w:t>
      </w:r>
      <w:proofErr w:type="spell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полупечатное</w:t>
      </w:r>
      <w:proofErr w:type="spellEnd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написание букв, буквосочетаний, слов);</w:t>
      </w:r>
    </w:p>
    <w:p w:rsidR="00442FE5" w:rsidRPr="00C8126C" w:rsidRDefault="00330CDF">
      <w:pPr>
        <w:autoSpaceDE w:val="0"/>
        <w:autoSpaceDN w:val="0"/>
        <w:spacing w:before="190" w:after="0" w:line="274" w:lineRule="auto"/>
        <w:ind w:left="420" w:right="432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применять правила чтения гласных в открытом и закрытом слоге в односложных словах, вычленять некоторые </w:t>
      </w:r>
      <w:proofErr w:type="spell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звукобуковенные</w:t>
      </w:r>
      <w:proofErr w:type="spellEnd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сочетания при анализе знакомых слов; озвучивать транскрипционные знаки, отличать их от букв;</w:t>
      </w:r>
    </w:p>
    <w:p w:rsidR="00442FE5" w:rsidRPr="00C8126C" w:rsidRDefault="00330CDF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читать новые слова согласно основным правилам чтения;</w:t>
      </w:r>
    </w:p>
    <w:p w:rsidR="00442FE5" w:rsidRPr="00C8126C" w:rsidRDefault="00330CDF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:rsidR="00442FE5" w:rsidRPr="00C8126C" w:rsidRDefault="00330CDF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Графика, орфография и пунктуация</w:t>
      </w:r>
    </w:p>
    <w:p w:rsidR="00442FE5" w:rsidRPr="00C8126C" w:rsidRDefault="00330CDF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правильно писать изученные слова;</w:t>
      </w:r>
    </w:p>
    <w:p w:rsidR="00442FE5" w:rsidRPr="00C8126C" w:rsidRDefault="00330CDF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заполнять пропуски словами; дописывать предложения;</w:t>
      </w:r>
    </w:p>
    <w:p w:rsidR="00442FE5" w:rsidRPr="00C8126C" w:rsidRDefault="00330CDF">
      <w:pPr>
        <w:autoSpaceDE w:val="0"/>
        <w:autoSpaceDN w:val="0"/>
        <w:spacing w:before="190" w:after="0" w:line="271" w:lineRule="auto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442FE5" w:rsidRPr="00C8126C" w:rsidRDefault="00330CDF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Лексическая сторона речи</w:t>
      </w:r>
    </w:p>
    <w:p w:rsidR="00442FE5" w:rsidRPr="00C8126C" w:rsidRDefault="00330CDF">
      <w:pPr>
        <w:autoSpaceDE w:val="0"/>
        <w:autoSpaceDN w:val="0"/>
        <w:spacing w:before="178" w:after="0" w:line="271" w:lineRule="auto"/>
        <w:ind w:left="420" w:right="144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442FE5" w:rsidRPr="00C8126C" w:rsidRDefault="00330CDF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использовать языковую догадку в распознавании интернациональных слов.</w:t>
      </w:r>
    </w:p>
    <w:p w:rsidR="00442FE5" w:rsidRPr="00C8126C" w:rsidRDefault="00330CDF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Грамматическая сторона речи</w:t>
      </w:r>
    </w:p>
    <w:p w:rsidR="00442FE5" w:rsidRPr="00C8126C" w:rsidRDefault="00330CDF">
      <w:pPr>
        <w:autoSpaceDE w:val="0"/>
        <w:autoSpaceDN w:val="0"/>
        <w:spacing w:before="180" w:after="0" w:line="271" w:lineRule="auto"/>
        <w:ind w:left="420"/>
        <w:rPr>
          <w:rFonts w:ascii="Times New Roman" w:hAnsi="Times New Roman" w:cs="Times New Roman"/>
          <w:lang w:val="ru-RU"/>
        </w:rPr>
      </w:pPr>
      <w:proofErr w:type="gram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442FE5" w:rsidRPr="00C8126C" w:rsidRDefault="00330CDF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распознавать и употреблять нераспространённые и распространённые простые предложения;</w:t>
      </w:r>
    </w:p>
    <w:p w:rsidR="00442FE5" w:rsidRPr="00C8126C" w:rsidRDefault="00330CDF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</w:t>
      </w:r>
      <w:proofErr w:type="gram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начальным</w:t>
      </w:r>
      <w:proofErr w:type="gramEnd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It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</w:p>
    <w:p w:rsidR="00442FE5" w:rsidRPr="00C8126C" w:rsidRDefault="00330CDF">
      <w:pPr>
        <w:autoSpaceDE w:val="0"/>
        <w:autoSpaceDN w:val="0"/>
        <w:spacing w:before="190" w:after="0" w:line="262" w:lineRule="auto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</w:t>
      </w:r>
      <w:proofErr w:type="gram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начальным</w:t>
      </w:r>
      <w:proofErr w:type="gramEnd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There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+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to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be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Present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Simple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Tense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</w:p>
    <w:p w:rsidR="00442FE5" w:rsidRPr="00C8126C" w:rsidRDefault="00330CDF">
      <w:pPr>
        <w:autoSpaceDE w:val="0"/>
        <w:autoSpaceDN w:val="0"/>
        <w:spacing w:before="190" w:after="0" w:line="262" w:lineRule="auto"/>
        <w:ind w:left="420" w:right="288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распознавать и употреблять в устной и письменной речи простые предложения с простым глагольным сказуемым (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He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speaks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English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.);</w:t>
      </w:r>
    </w:p>
    <w:p w:rsidR="00442FE5" w:rsidRPr="00C8126C" w:rsidRDefault="00330CDF">
      <w:pPr>
        <w:autoSpaceDE w:val="0"/>
        <w:autoSpaceDN w:val="0"/>
        <w:spacing w:before="190" w:after="0" w:line="262" w:lineRule="auto"/>
        <w:ind w:left="420" w:right="1008"/>
        <w:rPr>
          <w:rFonts w:ascii="Times New Roman" w:hAnsi="Times New Roman" w:cs="Times New Roman"/>
          <w:lang w:val="ru-RU"/>
        </w:rPr>
      </w:pPr>
      <w:proofErr w:type="gram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—  распознавать и употреблять в устной и письменной речи предложения с составным глагольным сказуемым (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I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want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to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dance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gramEnd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She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can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skate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well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.);</w:t>
      </w:r>
    </w:p>
    <w:p w:rsidR="00442FE5" w:rsidRPr="00C8126C" w:rsidRDefault="00330CDF">
      <w:pPr>
        <w:autoSpaceDE w:val="0"/>
        <w:autoSpaceDN w:val="0"/>
        <w:spacing w:before="190" w:after="0" w:line="271" w:lineRule="auto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распознавать и употреблять в устной и письменной речи предложения с глаголом-связкой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to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be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Present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Simple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Tense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составе таких фраз, как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I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’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m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C8126C">
        <w:rPr>
          <w:rFonts w:ascii="Times New Roman" w:eastAsia="Times New Roman" w:hAnsi="Times New Roman" w:cs="Times New Roman"/>
          <w:color w:val="000000"/>
          <w:sz w:val="24"/>
        </w:rPr>
        <w:t>Dima</w:t>
      </w:r>
      <w:proofErr w:type="spellEnd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I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’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m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eight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I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’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m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fine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I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’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m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sorry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It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’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s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…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Is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it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…?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What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’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s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…?;</w:t>
      </w:r>
    </w:p>
    <w:p w:rsidR="00442FE5" w:rsidRPr="00C8126C" w:rsidRDefault="00442FE5">
      <w:pPr>
        <w:autoSpaceDE w:val="0"/>
        <w:autoSpaceDN w:val="0"/>
        <w:spacing w:after="144" w:line="220" w:lineRule="exact"/>
        <w:rPr>
          <w:rFonts w:ascii="Times New Roman" w:hAnsi="Times New Roman" w:cs="Times New Roman"/>
          <w:lang w:val="ru-RU"/>
        </w:rPr>
      </w:pPr>
    </w:p>
    <w:p w:rsidR="00442FE5" w:rsidRPr="00C8126C" w:rsidRDefault="00330CDF">
      <w:pPr>
        <w:autoSpaceDE w:val="0"/>
        <w:autoSpaceDN w:val="0"/>
        <w:spacing w:after="0" w:line="262" w:lineRule="auto"/>
        <w:ind w:left="420" w:right="1152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распознавать и употреблять в устной и письменной речи предложения с краткими глагольными формами;</w:t>
      </w:r>
    </w:p>
    <w:p w:rsidR="00442FE5" w:rsidRPr="00C8126C" w:rsidRDefault="00330CDF">
      <w:pPr>
        <w:autoSpaceDE w:val="0"/>
        <w:autoSpaceDN w:val="0"/>
        <w:spacing w:before="190" w:after="0" w:line="262" w:lineRule="auto"/>
        <w:ind w:left="420" w:right="1008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распознавать и употреблять в устной и письменной речи повелительное наклонение: побудительные предложения в утвердительной форме (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Come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in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please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.);</w:t>
      </w:r>
    </w:p>
    <w:p w:rsidR="00442FE5" w:rsidRPr="00C8126C" w:rsidRDefault="00330CDF">
      <w:pPr>
        <w:autoSpaceDE w:val="0"/>
        <w:autoSpaceDN w:val="0"/>
        <w:spacing w:before="190" w:after="0" w:line="271" w:lineRule="auto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распознавать и употреблять в устной и письменной речи настоящее простое время (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Present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Simple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Tense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442FE5" w:rsidRPr="00C8126C" w:rsidRDefault="00330CDF">
      <w:pPr>
        <w:autoSpaceDE w:val="0"/>
        <w:autoSpaceDN w:val="0"/>
        <w:spacing w:before="190" w:after="0" w:line="262" w:lineRule="auto"/>
        <w:ind w:left="420" w:right="288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распознавать и употреблять в устной и письменной речи глагольную конструкцию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have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got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I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’</w:t>
      </w:r>
      <w:proofErr w:type="spellStart"/>
      <w:r w:rsidRPr="00C8126C">
        <w:rPr>
          <w:rFonts w:ascii="Times New Roman" w:eastAsia="Times New Roman" w:hAnsi="Times New Roman" w:cs="Times New Roman"/>
          <w:color w:val="000000"/>
          <w:sz w:val="24"/>
        </w:rPr>
        <w:t>ve</w:t>
      </w:r>
      <w:proofErr w:type="spellEnd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got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…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Have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you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got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…?);</w:t>
      </w:r>
    </w:p>
    <w:p w:rsidR="00442FE5" w:rsidRPr="00C8126C" w:rsidRDefault="00330CDF">
      <w:pPr>
        <w:autoSpaceDE w:val="0"/>
        <w:autoSpaceDN w:val="0"/>
        <w:spacing w:before="192" w:after="0" w:line="271" w:lineRule="auto"/>
        <w:ind w:left="420" w:right="144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распознавать и употреблять в устной и письменной речи модальный глагол </w:t>
      </w:r>
      <w:proofErr w:type="gramStart"/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с</w:t>
      </w:r>
      <w:proofErr w:type="gramEnd"/>
      <w:r w:rsidRPr="00C8126C">
        <w:rPr>
          <w:rFonts w:ascii="Times New Roman" w:eastAsia="Times New Roman" w:hAnsi="Times New Roman" w:cs="Times New Roman"/>
          <w:color w:val="000000"/>
          <w:sz w:val="24"/>
        </w:rPr>
        <w:t>an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can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’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для выражения умения (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I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can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ride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a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bike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.) и отсутствия умения (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I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can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’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ride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a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bike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.);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can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для получения разрешения (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Can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I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go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out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?);</w:t>
      </w:r>
    </w:p>
    <w:p w:rsidR="00442FE5" w:rsidRPr="00C8126C" w:rsidRDefault="00330CDF">
      <w:pPr>
        <w:autoSpaceDE w:val="0"/>
        <w:autoSpaceDN w:val="0"/>
        <w:spacing w:before="190" w:after="0" w:line="262" w:lineRule="auto"/>
        <w:ind w:left="420" w:right="288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442FE5" w:rsidRPr="00C8126C" w:rsidRDefault="00330CDF">
      <w:pPr>
        <w:autoSpaceDE w:val="0"/>
        <w:autoSpaceDN w:val="0"/>
        <w:spacing w:before="190" w:after="0" w:line="262" w:lineRule="auto"/>
        <w:ind w:left="420" w:right="864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распознавать и употреблять в устной и письменной речи множественное число существительных, образованное по правилам и исключения: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a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pen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pens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a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man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men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</w:p>
    <w:p w:rsidR="008F27FF" w:rsidRDefault="00330CDF" w:rsidP="008F27FF">
      <w:pPr>
        <w:autoSpaceDE w:val="0"/>
        <w:autoSpaceDN w:val="0"/>
        <w:spacing w:before="190" w:after="0" w:line="262" w:lineRule="auto"/>
        <w:ind w:left="420" w:right="100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распознавать и употреблять в устной и письменной речи личные и притяжательные местоимения;</w:t>
      </w:r>
    </w:p>
    <w:p w:rsidR="00442FE5" w:rsidRPr="00C8126C" w:rsidRDefault="00330CDF" w:rsidP="008F27FF">
      <w:pPr>
        <w:autoSpaceDE w:val="0"/>
        <w:autoSpaceDN w:val="0"/>
        <w:spacing w:before="190" w:after="0" w:line="262" w:lineRule="auto"/>
        <w:ind w:left="420" w:right="1008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распознавать и употреблять в устной и письменной речи указательные местоимения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this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these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</w:p>
    <w:p w:rsidR="00442FE5" w:rsidRPr="00C8126C" w:rsidRDefault="00330CDF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распознавать и употреблять в устной и письменной речи количественные числительные (1—12);</w:t>
      </w:r>
    </w:p>
    <w:p w:rsidR="00442FE5" w:rsidRPr="00C8126C" w:rsidRDefault="00330CDF">
      <w:pPr>
        <w:autoSpaceDE w:val="0"/>
        <w:autoSpaceDN w:val="0"/>
        <w:spacing w:before="190" w:after="0" w:line="262" w:lineRule="auto"/>
        <w:ind w:left="420" w:right="288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распознавать и употреблять в устной и письменной речи вопросительные слова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who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what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how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where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how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many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</w:p>
    <w:p w:rsidR="00442FE5" w:rsidRPr="00C8126C" w:rsidRDefault="00330CDF">
      <w:pPr>
        <w:autoSpaceDE w:val="0"/>
        <w:autoSpaceDN w:val="0"/>
        <w:spacing w:before="190" w:after="0" w:line="230" w:lineRule="auto"/>
        <w:jc w:val="center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предлоги места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on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in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near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under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</w:p>
    <w:p w:rsidR="00442FE5" w:rsidRDefault="00330CDF">
      <w:pPr>
        <w:autoSpaceDE w:val="0"/>
        <w:autoSpaceDN w:val="0"/>
        <w:spacing w:before="190" w:after="0" w:line="262" w:lineRule="auto"/>
        <w:ind w:left="420" w:right="28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распознавать и употреблять в устной и письменной речи союзы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and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</w:t>
      </w:r>
      <w:r w:rsidRPr="00C8126C">
        <w:rPr>
          <w:rFonts w:ascii="Times New Roman" w:eastAsia="Times New Roman" w:hAnsi="Times New Roman" w:cs="Times New Roman"/>
          <w:color w:val="000000"/>
          <w:sz w:val="24"/>
        </w:rPr>
        <w:t>but</w:t>
      </w: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(при однородных членах).</w:t>
      </w:r>
    </w:p>
    <w:p w:rsidR="008F27FF" w:rsidRPr="00C8126C" w:rsidRDefault="008F27FF">
      <w:pPr>
        <w:autoSpaceDE w:val="0"/>
        <w:autoSpaceDN w:val="0"/>
        <w:spacing w:before="190" w:after="0" w:line="262" w:lineRule="auto"/>
        <w:ind w:left="420" w:right="288"/>
        <w:rPr>
          <w:rFonts w:ascii="Times New Roman" w:hAnsi="Times New Roman" w:cs="Times New Roman"/>
          <w:lang w:val="ru-RU"/>
        </w:rPr>
      </w:pPr>
    </w:p>
    <w:p w:rsidR="00442FE5" w:rsidRPr="00C8126C" w:rsidRDefault="00330CDF">
      <w:pPr>
        <w:autoSpaceDE w:val="0"/>
        <w:autoSpaceDN w:val="0"/>
        <w:spacing w:before="324" w:after="0" w:line="230" w:lineRule="auto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СОЦИОКУЛЬТУРНЫЕ ЗНАНИЯ И УМЕНИЯ</w:t>
      </w:r>
    </w:p>
    <w:p w:rsidR="00442FE5" w:rsidRPr="00C8126C" w:rsidRDefault="00330CDF">
      <w:pPr>
        <w:autoSpaceDE w:val="0"/>
        <w:autoSpaceDN w:val="0"/>
        <w:spacing w:before="226" w:after="0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владеть отдельными социокультурными элементами речевого поведенческого этикета, принятыми  в  англоязычной 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442FE5" w:rsidRPr="00C8126C" w:rsidRDefault="00330CDF" w:rsidP="008F27FF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знать названия родной страны и страны/стран изучаемого языка и их столиц.</w:t>
      </w:r>
    </w:p>
    <w:p w:rsidR="008F27FF" w:rsidRDefault="008F27FF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</w:pPr>
    </w:p>
    <w:p w:rsidR="00442FE5" w:rsidRPr="00C8126C" w:rsidRDefault="00330CDF">
      <w:pPr>
        <w:autoSpaceDE w:val="0"/>
        <w:autoSpaceDN w:val="0"/>
        <w:spacing w:after="258" w:line="233" w:lineRule="auto"/>
        <w:rPr>
          <w:rFonts w:ascii="Times New Roman" w:hAnsi="Times New Roman" w:cs="Times New Roman"/>
          <w:sz w:val="24"/>
          <w:szCs w:val="24"/>
        </w:rPr>
      </w:pPr>
      <w:r w:rsidRPr="00C8126C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lastRenderedPageBreak/>
        <w:t xml:space="preserve">ТЕМАТИЧЕСКОЕ ПЛАНИРОВАНИЕ </w:t>
      </w:r>
    </w:p>
    <w:tbl>
      <w:tblPr>
        <w:tblW w:w="1077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97"/>
        <w:gridCol w:w="2150"/>
        <w:gridCol w:w="565"/>
        <w:gridCol w:w="848"/>
        <w:gridCol w:w="860"/>
        <w:gridCol w:w="1134"/>
        <w:gridCol w:w="1843"/>
        <w:gridCol w:w="1559"/>
        <w:gridCol w:w="1417"/>
      </w:tblGrid>
      <w:tr w:rsidR="005D2E84" w:rsidRPr="00115574" w:rsidTr="00187A48">
        <w:trPr>
          <w:trHeight w:hRule="exact" w:val="153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2E84" w:rsidRPr="00770B69" w:rsidRDefault="005D2E8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770B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B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2E84" w:rsidRPr="00770B69" w:rsidRDefault="005D2E8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B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2E84" w:rsidRPr="00770B69" w:rsidRDefault="005D2E8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B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770B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70B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2E84" w:rsidRPr="00770B69" w:rsidRDefault="005D2E8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 изучения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2E84" w:rsidRPr="00770B69" w:rsidRDefault="005D2E8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0B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D2E84" w:rsidRPr="00770B69" w:rsidRDefault="005D2E8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B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770B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770B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770B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70B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  <w:proofErr w:type="spellEnd"/>
          </w:p>
          <w:p w:rsidR="005D2E84" w:rsidRPr="00770B69" w:rsidRDefault="005D2E84" w:rsidP="006536DB">
            <w:pPr>
              <w:autoSpaceDE w:val="0"/>
              <w:autoSpaceDN w:val="0"/>
              <w:spacing w:before="78" w:after="0" w:line="245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D2E84" w:rsidRPr="00770B69" w:rsidRDefault="00241575" w:rsidP="00241575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770B69">
              <w:rPr>
                <w:b/>
                <w:sz w:val="24"/>
                <w:szCs w:val="24"/>
                <w:lang w:val="ru-RU"/>
              </w:rPr>
              <w:t xml:space="preserve">Электронные (цифровые) </w:t>
            </w:r>
            <w:proofErr w:type="spellStart"/>
            <w:r w:rsidRPr="00770B69">
              <w:rPr>
                <w:b/>
                <w:sz w:val="24"/>
                <w:szCs w:val="24"/>
                <w:lang w:val="ru-RU"/>
              </w:rPr>
              <w:t>образова</w:t>
            </w:r>
            <w:proofErr w:type="spellEnd"/>
            <w:r w:rsidRPr="00770B69">
              <w:rPr>
                <w:b/>
                <w:sz w:val="24"/>
                <w:szCs w:val="24"/>
                <w:lang w:val="ru-RU"/>
              </w:rPr>
              <w:t>-</w:t>
            </w:r>
          </w:p>
          <w:p w:rsidR="00241575" w:rsidRPr="00770B69" w:rsidRDefault="00241575" w:rsidP="00241575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770B69">
              <w:rPr>
                <w:b/>
                <w:sz w:val="24"/>
                <w:szCs w:val="24"/>
                <w:lang w:val="ru-RU"/>
              </w:rPr>
              <w:t>тельные</w:t>
            </w:r>
          </w:p>
          <w:p w:rsidR="00241575" w:rsidRPr="00770B69" w:rsidRDefault="00241575" w:rsidP="00241575">
            <w:pPr>
              <w:pStyle w:val="a9"/>
              <w:rPr>
                <w:sz w:val="24"/>
                <w:szCs w:val="24"/>
                <w:lang w:val="ru-RU"/>
              </w:rPr>
            </w:pPr>
            <w:r w:rsidRPr="00770B69">
              <w:rPr>
                <w:b/>
                <w:sz w:val="24"/>
                <w:szCs w:val="24"/>
                <w:lang w:val="ru-RU"/>
              </w:rPr>
              <w:t>ресурсы</w:t>
            </w:r>
          </w:p>
        </w:tc>
      </w:tr>
      <w:tr w:rsidR="005D2E84" w:rsidRPr="00C8126C" w:rsidTr="00187A48">
        <w:trPr>
          <w:trHeight w:hRule="exact" w:val="1547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4" w:rsidRPr="00770B69" w:rsidRDefault="005D2E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4" w:rsidRPr="00770B69" w:rsidRDefault="005D2E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2E84" w:rsidRPr="00770B69" w:rsidRDefault="005D2E8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B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2E84" w:rsidRPr="00770B69" w:rsidRDefault="005D2E8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2E84" w:rsidRPr="00770B69" w:rsidRDefault="005D2E8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4" w:rsidRPr="00770B69" w:rsidRDefault="005D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4" w:rsidRPr="00770B69" w:rsidRDefault="005D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E84" w:rsidRPr="00770B69" w:rsidRDefault="005D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1575" w:rsidRPr="00770B69" w:rsidRDefault="00241575" w:rsidP="00241575">
            <w:pPr>
              <w:pStyle w:val="a9"/>
              <w:rPr>
                <w:sz w:val="24"/>
                <w:szCs w:val="24"/>
                <w:lang w:val="ru-RU"/>
              </w:rPr>
            </w:pPr>
          </w:p>
        </w:tc>
      </w:tr>
      <w:tr w:rsidR="0096093F" w:rsidRPr="00C8126C" w:rsidTr="00770B69">
        <w:trPr>
          <w:trHeight w:hRule="exact" w:val="5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770B69" w:rsidRDefault="006C3EE5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B6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770B69" w:rsidRDefault="006C3EE5" w:rsidP="00770B69">
            <w:pPr>
              <w:pStyle w:val="a9"/>
              <w:rPr>
                <w:sz w:val="24"/>
                <w:szCs w:val="24"/>
                <w:lang w:val="ru-RU"/>
              </w:rPr>
            </w:pPr>
            <w:r w:rsidRPr="00770B69">
              <w:rPr>
                <w:w w:val="97"/>
                <w:sz w:val="24"/>
                <w:szCs w:val="24"/>
                <w:lang w:val="ru-RU"/>
              </w:rPr>
              <w:t>Приветствие. Знакомство с одноклассниками, актерами театра. Мое имя, возраст, что умею, что не умею делать.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770B69" w:rsidRDefault="003F044D" w:rsidP="00770B69">
            <w:pPr>
              <w:pStyle w:val="a9"/>
              <w:rPr>
                <w:sz w:val="24"/>
                <w:szCs w:val="24"/>
              </w:rPr>
            </w:pPr>
            <w:r w:rsidRPr="00770B69">
              <w:rPr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770B69" w:rsidRDefault="00330CDF" w:rsidP="00770B69">
            <w:pPr>
              <w:pStyle w:val="a9"/>
              <w:rPr>
                <w:sz w:val="24"/>
                <w:szCs w:val="24"/>
              </w:rPr>
            </w:pPr>
            <w:r w:rsidRPr="00770B69">
              <w:rPr>
                <w:w w:val="97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770B69" w:rsidRDefault="00330CDF" w:rsidP="00770B69">
            <w:pPr>
              <w:pStyle w:val="a9"/>
              <w:rPr>
                <w:sz w:val="24"/>
                <w:szCs w:val="24"/>
              </w:rPr>
            </w:pPr>
            <w:r w:rsidRPr="00770B69">
              <w:rPr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770B69" w:rsidRDefault="00A64756" w:rsidP="00770B69">
            <w:pPr>
              <w:pStyle w:val="a9"/>
              <w:rPr>
                <w:sz w:val="24"/>
                <w:szCs w:val="24"/>
                <w:lang w:val="ru-RU"/>
              </w:rPr>
            </w:pPr>
            <w:r w:rsidRPr="00770B69">
              <w:rPr>
                <w:sz w:val="24"/>
                <w:szCs w:val="24"/>
                <w:lang w:val="ru-RU"/>
              </w:rPr>
              <w:t>01.09-</w:t>
            </w:r>
          </w:p>
          <w:p w:rsidR="00A64756" w:rsidRPr="00770B69" w:rsidRDefault="00A64756" w:rsidP="00770B69">
            <w:pPr>
              <w:pStyle w:val="a9"/>
              <w:rPr>
                <w:sz w:val="24"/>
                <w:szCs w:val="24"/>
                <w:lang w:val="ru-RU"/>
              </w:rPr>
            </w:pPr>
            <w:r w:rsidRPr="00770B69">
              <w:rPr>
                <w:sz w:val="24"/>
                <w:szCs w:val="24"/>
                <w:lang w:val="ru-RU"/>
              </w:rPr>
              <w:t>03.10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770B69" w:rsidRDefault="00330CDF" w:rsidP="00C75693">
            <w:pPr>
              <w:pStyle w:val="a9"/>
              <w:rPr>
                <w:sz w:val="24"/>
                <w:szCs w:val="24"/>
                <w:lang w:val="ru-RU"/>
              </w:rPr>
            </w:pPr>
            <w:r w:rsidRPr="00770B69">
              <w:rPr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  <w:r w:rsidRPr="00770B69">
              <w:rPr>
                <w:sz w:val="24"/>
                <w:szCs w:val="24"/>
                <w:lang w:val="ru-RU"/>
              </w:rPr>
              <w:br/>
            </w:r>
            <w:r w:rsidRPr="00770B69">
              <w:rPr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  <w:r w:rsidRPr="00770B69">
              <w:rPr>
                <w:sz w:val="24"/>
                <w:szCs w:val="24"/>
                <w:lang w:val="ru-RU"/>
              </w:rPr>
              <w:br/>
            </w:r>
            <w:r w:rsidRPr="00770B69">
              <w:rPr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770B69">
              <w:rPr>
                <w:sz w:val="24"/>
                <w:szCs w:val="24"/>
                <w:lang w:val="ru-RU"/>
              </w:rPr>
              <w:br/>
            </w:r>
            <w:r w:rsidRPr="00770B69">
              <w:rPr>
                <w:w w:val="97"/>
                <w:sz w:val="24"/>
                <w:szCs w:val="24"/>
                <w:lang w:val="ru-RU"/>
              </w:rPr>
              <w:t xml:space="preserve">Письмо; </w:t>
            </w:r>
            <w:r w:rsidRPr="00770B69">
              <w:rPr>
                <w:sz w:val="24"/>
                <w:szCs w:val="24"/>
                <w:lang w:val="ru-RU"/>
              </w:rPr>
              <w:br/>
            </w:r>
            <w:r w:rsidRPr="00770B69">
              <w:rPr>
                <w:w w:val="97"/>
                <w:sz w:val="24"/>
                <w:szCs w:val="24"/>
                <w:lang w:val="ru-RU"/>
              </w:rPr>
              <w:t xml:space="preserve">Фонетическая сторона </w:t>
            </w:r>
            <w:r w:rsidRPr="00770B69">
              <w:rPr>
                <w:sz w:val="24"/>
                <w:szCs w:val="24"/>
                <w:lang w:val="ru-RU"/>
              </w:rPr>
              <w:br/>
            </w:r>
            <w:r w:rsidRPr="00770B69">
              <w:rPr>
                <w:w w:val="97"/>
                <w:sz w:val="24"/>
                <w:szCs w:val="24"/>
                <w:lang w:val="ru-RU"/>
              </w:rPr>
              <w:t xml:space="preserve">речи; </w:t>
            </w:r>
            <w:r w:rsidRPr="00770B69">
              <w:rPr>
                <w:sz w:val="24"/>
                <w:szCs w:val="24"/>
                <w:lang w:val="ru-RU"/>
              </w:rPr>
              <w:br/>
            </w:r>
            <w:r w:rsidRPr="00770B69">
              <w:rPr>
                <w:w w:val="97"/>
                <w:sz w:val="24"/>
                <w:szCs w:val="24"/>
                <w:lang w:val="ru-RU"/>
              </w:rPr>
              <w:t xml:space="preserve">Графика, орфография и </w:t>
            </w:r>
            <w:r w:rsidRPr="00770B69">
              <w:rPr>
                <w:sz w:val="24"/>
                <w:szCs w:val="24"/>
                <w:lang w:val="ru-RU"/>
              </w:rPr>
              <w:br/>
            </w:r>
            <w:r w:rsidRPr="00770B69">
              <w:rPr>
                <w:w w:val="97"/>
                <w:sz w:val="24"/>
                <w:szCs w:val="24"/>
                <w:lang w:val="ru-RU"/>
              </w:rPr>
              <w:t xml:space="preserve">пунктуация; </w:t>
            </w:r>
            <w:r w:rsidRPr="00770B69">
              <w:rPr>
                <w:sz w:val="24"/>
                <w:szCs w:val="24"/>
                <w:lang w:val="ru-RU"/>
              </w:rPr>
              <w:br/>
            </w:r>
            <w:r w:rsidRPr="00770B69">
              <w:rPr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  <w:r w:rsidRPr="00770B69">
              <w:rPr>
                <w:sz w:val="24"/>
                <w:szCs w:val="24"/>
                <w:lang w:val="ru-RU"/>
              </w:rPr>
              <w:br/>
            </w:r>
            <w:r w:rsidR="00526C38" w:rsidRPr="00770B69">
              <w:rPr>
                <w:w w:val="97"/>
                <w:sz w:val="24"/>
                <w:szCs w:val="24"/>
                <w:lang w:val="ru-RU"/>
              </w:rPr>
              <w:t>Социокультурные знания и умения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D14" w:rsidRPr="00770B69" w:rsidRDefault="00330CDF" w:rsidP="00770B69">
            <w:pPr>
              <w:pStyle w:val="a9"/>
              <w:rPr>
                <w:w w:val="97"/>
                <w:sz w:val="24"/>
                <w:szCs w:val="24"/>
                <w:lang w:val="ru-RU"/>
              </w:rPr>
            </w:pPr>
            <w:r w:rsidRPr="00770B69">
              <w:rPr>
                <w:w w:val="97"/>
                <w:sz w:val="24"/>
                <w:szCs w:val="24"/>
                <w:lang w:val="ru-RU"/>
              </w:rPr>
              <w:t>Устный опрос;</w:t>
            </w:r>
          </w:p>
          <w:p w:rsidR="00E21D14" w:rsidRPr="00770B69" w:rsidRDefault="00E21D14" w:rsidP="001108BE">
            <w:pPr>
              <w:pStyle w:val="a9"/>
              <w:rPr>
                <w:w w:val="97"/>
                <w:sz w:val="24"/>
                <w:szCs w:val="24"/>
                <w:lang w:val="ru-RU"/>
              </w:rPr>
            </w:pPr>
            <w:r w:rsidRPr="00770B69">
              <w:rPr>
                <w:w w:val="97"/>
                <w:sz w:val="24"/>
                <w:szCs w:val="24"/>
                <w:lang w:val="ru-RU"/>
              </w:rPr>
              <w:t>Письменный контроль</w:t>
            </w:r>
          </w:p>
          <w:p w:rsidR="001108BE" w:rsidRPr="00770B69" w:rsidRDefault="001108BE" w:rsidP="001108BE">
            <w:pPr>
              <w:pStyle w:val="a9"/>
              <w:rPr>
                <w:w w:val="97"/>
                <w:sz w:val="24"/>
                <w:szCs w:val="24"/>
                <w:lang w:val="ru-RU"/>
              </w:rPr>
            </w:pPr>
          </w:p>
          <w:p w:rsidR="00E21D14" w:rsidRPr="00770B69" w:rsidRDefault="00E21D14" w:rsidP="00770B69">
            <w:pPr>
              <w:pStyle w:val="a9"/>
              <w:rPr>
                <w:w w:val="97"/>
                <w:sz w:val="24"/>
                <w:szCs w:val="24"/>
                <w:lang w:val="ru-RU"/>
              </w:rPr>
            </w:pPr>
          </w:p>
          <w:p w:rsidR="00442FE5" w:rsidRPr="00770B69" w:rsidRDefault="00442FE5" w:rsidP="00E21D14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CCF" w:rsidRPr="00770B69" w:rsidRDefault="00436CCF" w:rsidP="00770B69">
            <w:pPr>
              <w:pStyle w:val="a9"/>
              <w:rPr>
                <w:w w:val="97"/>
                <w:sz w:val="24"/>
                <w:szCs w:val="24"/>
              </w:rPr>
            </w:pPr>
            <w:r w:rsidRPr="00770B69">
              <w:rPr>
                <w:w w:val="97"/>
                <w:sz w:val="24"/>
                <w:szCs w:val="24"/>
                <w:lang w:val="ru-RU"/>
              </w:rPr>
              <w:t xml:space="preserve"> </w:t>
            </w:r>
            <w:r w:rsidRPr="00770B6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B69">
              <w:rPr>
                <w:w w:val="97"/>
                <w:sz w:val="24"/>
                <w:szCs w:val="24"/>
              </w:rPr>
              <w:t>Skysmart</w:t>
            </w:r>
            <w:proofErr w:type="spellEnd"/>
          </w:p>
          <w:p w:rsidR="00436CCF" w:rsidRPr="00770B69" w:rsidRDefault="00436CCF" w:rsidP="00770B69">
            <w:pPr>
              <w:pStyle w:val="a9"/>
              <w:rPr>
                <w:w w:val="97"/>
                <w:sz w:val="24"/>
                <w:szCs w:val="24"/>
              </w:rPr>
            </w:pPr>
            <w:proofErr w:type="spellStart"/>
            <w:r w:rsidRPr="00770B69">
              <w:rPr>
                <w:w w:val="97"/>
                <w:sz w:val="24"/>
                <w:szCs w:val="24"/>
              </w:rPr>
              <w:t>ЯКласс</w:t>
            </w:r>
            <w:proofErr w:type="spellEnd"/>
          </w:p>
          <w:p w:rsidR="00442FE5" w:rsidRPr="00770B69" w:rsidRDefault="00436CCF" w:rsidP="00770B69">
            <w:pPr>
              <w:pStyle w:val="a9"/>
              <w:rPr>
                <w:sz w:val="24"/>
                <w:szCs w:val="24"/>
              </w:rPr>
            </w:pPr>
            <w:r w:rsidRPr="00770B69">
              <w:rPr>
                <w:w w:val="97"/>
                <w:sz w:val="24"/>
                <w:szCs w:val="24"/>
              </w:rPr>
              <w:t>Учи.ru</w:t>
            </w:r>
          </w:p>
        </w:tc>
      </w:tr>
      <w:tr w:rsidR="0096093F" w:rsidRPr="00C8126C" w:rsidTr="00402E82">
        <w:trPr>
          <w:trHeight w:hRule="exact" w:val="543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402E82" w:rsidRDefault="006C3EE5" w:rsidP="00402E82">
            <w:pPr>
              <w:pStyle w:val="a9"/>
              <w:rPr>
                <w:sz w:val="24"/>
                <w:szCs w:val="24"/>
                <w:lang w:val="ru-RU"/>
              </w:rPr>
            </w:pPr>
            <w:r w:rsidRPr="00402E82">
              <w:rPr>
                <w:w w:val="97"/>
                <w:sz w:val="24"/>
                <w:szCs w:val="24"/>
                <w:lang w:val="ru-RU"/>
              </w:rPr>
              <w:t>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402E82" w:rsidRDefault="00330CDF" w:rsidP="00402E82">
            <w:pPr>
              <w:pStyle w:val="a9"/>
              <w:rPr>
                <w:sz w:val="24"/>
                <w:szCs w:val="24"/>
                <w:lang w:val="ru-RU"/>
              </w:rPr>
            </w:pPr>
            <w:r w:rsidRPr="00402E82">
              <w:rPr>
                <w:w w:val="97"/>
                <w:sz w:val="24"/>
                <w:szCs w:val="24"/>
                <w:lang w:val="ru-RU"/>
              </w:rPr>
              <w:t>Моя семья.</w:t>
            </w:r>
            <w:r w:rsidR="006C3EE5" w:rsidRPr="00402E82">
              <w:rPr>
                <w:sz w:val="24"/>
                <w:szCs w:val="24"/>
                <w:lang w:val="ru-RU"/>
              </w:rPr>
              <w:t xml:space="preserve"> </w:t>
            </w:r>
            <w:r w:rsidR="006C3EE5" w:rsidRPr="00402E82">
              <w:rPr>
                <w:w w:val="97"/>
                <w:sz w:val="24"/>
                <w:szCs w:val="24"/>
                <w:lang w:val="ru-RU"/>
              </w:rPr>
              <w:t>Я и моя семья. Члены моей семьи, их имена. Мой питомец (любимое животное), его имя, возраст, характер, что умеет делать.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402E82" w:rsidRDefault="003F044D" w:rsidP="00402E82">
            <w:pPr>
              <w:pStyle w:val="a9"/>
              <w:rPr>
                <w:sz w:val="24"/>
                <w:szCs w:val="24"/>
              </w:rPr>
            </w:pPr>
            <w:r w:rsidRPr="00402E82">
              <w:rPr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402E82" w:rsidRDefault="00330CDF" w:rsidP="00402E82">
            <w:pPr>
              <w:pStyle w:val="a9"/>
              <w:rPr>
                <w:sz w:val="24"/>
                <w:szCs w:val="24"/>
              </w:rPr>
            </w:pPr>
            <w:r w:rsidRPr="00402E82">
              <w:rPr>
                <w:w w:val="97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402E82" w:rsidRDefault="00330CDF" w:rsidP="00402E82">
            <w:pPr>
              <w:pStyle w:val="a9"/>
              <w:rPr>
                <w:sz w:val="24"/>
                <w:szCs w:val="24"/>
              </w:rPr>
            </w:pPr>
            <w:r w:rsidRPr="00402E82">
              <w:rPr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402E82" w:rsidRDefault="00A64756" w:rsidP="00402E82">
            <w:pPr>
              <w:pStyle w:val="a9"/>
              <w:rPr>
                <w:w w:val="97"/>
                <w:sz w:val="24"/>
                <w:szCs w:val="24"/>
                <w:lang w:val="ru-RU"/>
              </w:rPr>
            </w:pPr>
            <w:r w:rsidRPr="00402E82">
              <w:rPr>
                <w:w w:val="97"/>
                <w:sz w:val="24"/>
                <w:szCs w:val="24"/>
                <w:lang w:val="ru-RU"/>
              </w:rPr>
              <w:t>07.10-</w:t>
            </w:r>
          </w:p>
          <w:p w:rsidR="00A64756" w:rsidRPr="00402E82" w:rsidRDefault="00A64756" w:rsidP="00402E82">
            <w:pPr>
              <w:pStyle w:val="a9"/>
              <w:rPr>
                <w:sz w:val="24"/>
                <w:szCs w:val="24"/>
                <w:lang w:val="ru-RU"/>
              </w:rPr>
            </w:pPr>
            <w:r w:rsidRPr="00402E82">
              <w:rPr>
                <w:w w:val="97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5693" w:rsidRPr="00402E82" w:rsidRDefault="00C75693" w:rsidP="00C75693">
            <w:pPr>
              <w:pStyle w:val="a9"/>
              <w:rPr>
                <w:sz w:val="24"/>
                <w:szCs w:val="24"/>
                <w:lang w:val="ru-RU"/>
              </w:rPr>
            </w:pPr>
            <w:r w:rsidRPr="00402E82">
              <w:rPr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C75693" w:rsidRPr="00402E82" w:rsidRDefault="00C75693" w:rsidP="00C75693">
            <w:pPr>
              <w:pStyle w:val="a9"/>
              <w:rPr>
                <w:sz w:val="24"/>
                <w:szCs w:val="24"/>
                <w:lang w:val="ru-RU"/>
              </w:rPr>
            </w:pPr>
            <w:r w:rsidRPr="00402E82">
              <w:rPr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C75693" w:rsidRPr="00402E82" w:rsidRDefault="00C75693" w:rsidP="00C75693">
            <w:pPr>
              <w:pStyle w:val="a9"/>
              <w:rPr>
                <w:sz w:val="24"/>
                <w:szCs w:val="24"/>
                <w:lang w:val="ru-RU"/>
              </w:rPr>
            </w:pPr>
            <w:r w:rsidRPr="00402E82">
              <w:rPr>
                <w:sz w:val="24"/>
                <w:szCs w:val="24"/>
                <w:lang w:val="ru-RU"/>
              </w:rPr>
              <w:t xml:space="preserve">Аудирование; </w:t>
            </w:r>
          </w:p>
          <w:p w:rsidR="00C75693" w:rsidRPr="00402E82" w:rsidRDefault="00C75693" w:rsidP="00C75693">
            <w:pPr>
              <w:pStyle w:val="a9"/>
              <w:rPr>
                <w:sz w:val="24"/>
                <w:szCs w:val="24"/>
                <w:lang w:val="ru-RU"/>
              </w:rPr>
            </w:pPr>
            <w:r w:rsidRPr="00402E82">
              <w:rPr>
                <w:sz w:val="24"/>
                <w:szCs w:val="24"/>
                <w:lang w:val="ru-RU"/>
              </w:rPr>
              <w:t xml:space="preserve">Письмо; </w:t>
            </w:r>
          </w:p>
          <w:p w:rsidR="00C75693" w:rsidRPr="00402E82" w:rsidRDefault="00C75693" w:rsidP="00C75693">
            <w:pPr>
              <w:pStyle w:val="a9"/>
              <w:rPr>
                <w:sz w:val="24"/>
                <w:szCs w:val="24"/>
                <w:lang w:val="ru-RU"/>
              </w:rPr>
            </w:pPr>
            <w:r w:rsidRPr="00402E82">
              <w:rPr>
                <w:sz w:val="24"/>
                <w:szCs w:val="24"/>
                <w:lang w:val="ru-RU"/>
              </w:rPr>
              <w:t xml:space="preserve">Фонетическая сторона </w:t>
            </w:r>
          </w:p>
          <w:p w:rsidR="00C75693" w:rsidRPr="00402E82" w:rsidRDefault="00C75693" w:rsidP="00C75693">
            <w:pPr>
              <w:pStyle w:val="a9"/>
              <w:rPr>
                <w:sz w:val="24"/>
                <w:szCs w:val="24"/>
                <w:lang w:val="ru-RU"/>
              </w:rPr>
            </w:pPr>
            <w:r w:rsidRPr="00402E82">
              <w:rPr>
                <w:sz w:val="24"/>
                <w:szCs w:val="24"/>
                <w:lang w:val="ru-RU"/>
              </w:rPr>
              <w:t xml:space="preserve">речи; </w:t>
            </w:r>
          </w:p>
          <w:p w:rsidR="00C75693" w:rsidRPr="00402E82" w:rsidRDefault="00C75693" w:rsidP="00C75693">
            <w:pPr>
              <w:pStyle w:val="a9"/>
              <w:rPr>
                <w:sz w:val="24"/>
                <w:szCs w:val="24"/>
                <w:lang w:val="ru-RU"/>
              </w:rPr>
            </w:pPr>
            <w:r w:rsidRPr="00402E82">
              <w:rPr>
                <w:sz w:val="24"/>
                <w:szCs w:val="24"/>
                <w:lang w:val="ru-RU"/>
              </w:rPr>
              <w:t xml:space="preserve">Графика, орфография и </w:t>
            </w:r>
          </w:p>
          <w:p w:rsidR="00C75693" w:rsidRPr="00402E82" w:rsidRDefault="00C75693" w:rsidP="00C75693">
            <w:pPr>
              <w:pStyle w:val="a9"/>
              <w:rPr>
                <w:sz w:val="24"/>
                <w:szCs w:val="24"/>
                <w:lang w:val="ru-RU"/>
              </w:rPr>
            </w:pPr>
            <w:r w:rsidRPr="00402E82">
              <w:rPr>
                <w:sz w:val="24"/>
                <w:szCs w:val="24"/>
                <w:lang w:val="ru-RU"/>
              </w:rPr>
              <w:t xml:space="preserve">пунктуация; </w:t>
            </w:r>
          </w:p>
          <w:p w:rsidR="00C75693" w:rsidRPr="00402E82" w:rsidRDefault="00C75693" w:rsidP="00C75693">
            <w:pPr>
              <w:pStyle w:val="a9"/>
              <w:rPr>
                <w:sz w:val="24"/>
                <w:szCs w:val="24"/>
                <w:lang w:val="ru-RU"/>
              </w:rPr>
            </w:pPr>
            <w:r w:rsidRPr="00402E82">
              <w:rPr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442FE5" w:rsidRPr="00C8126C" w:rsidRDefault="00C75693" w:rsidP="00C75693">
            <w:pPr>
              <w:pStyle w:val="a9"/>
              <w:rPr>
                <w:lang w:val="ru-RU"/>
              </w:rPr>
            </w:pPr>
            <w:r w:rsidRPr="00402E82">
              <w:rPr>
                <w:sz w:val="24"/>
                <w:szCs w:val="24"/>
                <w:lang w:val="ru-RU"/>
              </w:rPr>
              <w:t>Социокультурные знания и умения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B50" w:rsidRPr="00D16DFB" w:rsidRDefault="00562B50" w:rsidP="00D16DFB">
            <w:pPr>
              <w:pStyle w:val="a9"/>
              <w:rPr>
                <w:w w:val="97"/>
                <w:sz w:val="24"/>
                <w:szCs w:val="24"/>
                <w:lang w:val="ru-RU"/>
              </w:rPr>
            </w:pPr>
            <w:r w:rsidRPr="00D16DFB">
              <w:rPr>
                <w:w w:val="97"/>
                <w:sz w:val="24"/>
                <w:szCs w:val="24"/>
                <w:lang w:val="ru-RU"/>
              </w:rPr>
              <w:t>Устный опрос;</w:t>
            </w:r>
          </w:p>
          <w:p w:rsidR="00562B50" w:rsidRPr="00D16DFB" w:rsidRDefault="000206F1" w:rsidP="00D16DFB">
            <w:pPr>
              <w:pStyle w:val="a9"/>
              <w:rPr>
                <w:w w:val="97"/>
                <w:sz w:val="24"/>
                <w:szCs w:val="24"/>
                <w:lang w:val="ru-RU"/>
              </w:rPr>
            </w:pPr>
            <w:r>
              <w:rPr>
                <w:w w:val="97"/>
                <w:sz w:val="24"/>
                <w:szCs w:val="24"/>
                <w:lang w:val="ru-RU"/>
              </w:rPr>
              <w:t>Письменный контроль</w:t>
            </w:r>
          </w:p>
          <w:p w:rsidR="00442FE5" w:rsidRPr="00C8126C" w:rsidRDefault="00442FE5" w:rsidP="000206F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093F" w:rsidRPr="00D16DFB" w:rsidRDefault="0096093F" w:rsidP="00D16DFB">
            <w:pPr>
              <w:pStyle w:val="a9"/>
              <w:rPr>
                <w:w w:val="97"/>
                <w:sz w:val="24"/>
                <w:szCs w:val="24"/>
              </w:rPr>
            </w:pPr>
            <w:r w:rsidRPr="00C8126C">
              <w:rPr>
                <w:w w:val="97"/>
                <w:lang w:val="ru-RU"/>
              </w:rPr>
              <w:t xml:space="preserve"> </w:t>
            </w:r>
            <w:r w:rsidRPr="00C8126C">
              <w:rPr>
                <w:lang w:val="ru-RU"/>
              </w:rPr>
              <w:t xml:space="preserve"> </w:t>
            </w:r>
            <w:proofErr w:type="spellStart"/>
            <w:r w:rsidRPr="00D16DFB">
              <w:rPr>
                <w:w w:val="97"/>
                <w:sz w:val="24"/>
                <w:szCs w:val="24"/>
              </w:rPr>
              <w:t>Skysmart</w:t>
            </w:r>
            <w:proofErr w:type="spellEnd"/>
          </w:p>
          <w:p w:rsidR="0096093F" w:rsidRPr="00D16DFB" w:rsidRDefault="0096093F" w:rsidP="00D16DFB">
            <w:pPr>
              <w:pStyle w:val="a9"/>
              <w:rPr>
                <w:w w:val="97"/>
                <w:sz w:val="24"/>
                <w:szCs w:val="24"/>
              </w:rPr>
            </w:pPr>
            <w:proofErr w:type="spellStart"/>
            <w:r w:rsidRPr="00D16DFB">
              <w:rPr>
                <w:w w:val="97"/>
                <w:sz w:val="24"/>
                <w:szCs w:val="24"/>
              </w:rPr>
              <w:t>ЯКласс</w:t>
            </w:r>
            <w:proofErr w:type="spellEnd"/>
          </w:p>
          <w:p w:rsidR="00442FE5" w:rsidRPr="00D16DFB" w:rsidRDefault="0096093F" w:rsidP="00D16DFB">
            <w:pPr>
              <w:pStyle w:val="a9"/>
              <w:rPr>
                <w:w w:val="97"/>
                <w:sz w:val="24"/>
                <w:szCs w:val="24"/>
                <w:lang w:val="ru-RU"/>
              </w:rPr>
            </w:pPr>
            <w:r w:rsidRPr="00D16DFB">
              <w:rPr>
                <w:w w:val="97"/>
                <w:sz w:val="24"/>
                <w:szCs w:val="24"/>
              </w:rPr>
              <w:t>Учи.ru</w:t>
            </w:r>
          </w:p>
          <w:p w:rsidR="00C8126C" w:rsidRPr="00D16DFB" w:rsidRDefault="00C8126C" w:rsidP="00D16DFB">
            <w:pPr>
              <w:pStyle w:val="a9"/>
              <w:rPr>
                <w:rFonts w:eastAsia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C8126C" w:rsidRDefault="00C8126C" w:rsidP="0096093F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C8126C" w:rsidRDefault="00C8126C" w:rsidP="0096093F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C8126C" w:rsidRDefault="00C8126C" w:rsidP="0096093F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C8126C" w:rsidRDefault="00C8126C" w:rsidP="0096093F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C8126C" w:rsidRPr="00C8126C" w:rsidRDefault="00C8126C" w:rsidP="0096093F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C8126C" w:rsidRDefault="00C8126C" w:rsidP="0096093F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C8126C" w:rsidRDefault="00C8126C" w:rsidP="0096093F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C8126C" w:rsidRDefault="00C8126C" w:rsidP="0096093F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C8126C" w:rsidRDefault="00C8126C" w:rsidP="0096093F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C8126C" w:rsidRDefault="00C8126C" w:rsidP="0096093F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C8126C" w:rsidRDefault="00C8126C" w:rsidP="0096093F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C8126C" w:rsidRDefault="00C8126C" w:rsidP="0096093F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C8126C" w:rsidRDefault="00C8126C" w:rsidP="0096093F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C8126C" w:rsidRDefault="00C8126C" w:rsidP="0096093F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C8126C" w:rsidRDefault="00C8126C" w:rsidP="0096093F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C8126C" w:rsidRDefault="00C8126C" w:rsidP="0096093F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C8126C" w:rsidRDefault="00C8126C" w:rsidP="0096093F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C8126C" w:rsidRDefault="00C8126C" w:rsidP="0096093F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C8126C" w:rsidRDefault="00C8126C" w:rsidP="0096093F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C8126C" w:rsidRPr="00C8126C" w:rsidRDefault="00C8126C" w:rsidP="009609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93F" w:rsidRPr="00C8126C" w:rsidTr="00FA397C">
        <w:trPr>
          <w:trHeight w:hRule="exact" w:val="54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C8126C" w:rsidRDefault="00DF1BB5" w:rsidP="0070668A">
            <w:pPr>
              <w:pStyle w:val="a9"/>
              <w:rPr>
                <w:lang w:val="ru-RU"/>
              </w:rPr>
            </w:pPr>
            <w:r w:rsidRPr="00C8126C">
              <w:rPr>
                <w:w w:val="97"/>
                <w:lang w:val="ru-RU"/>
              </w:rPr>
              <w:lastRenderedPageBreak/>
              <w:t>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EE2E0B" w:rsidRDefault="006C3EE5" w:rsidP="00EE2E0B">
            <w:pPr>
              <w:pStyle w:val="a9"/>
              <w:rPr>
                <w:sz w:val="24"/>
                <w:szCs w:val="24"/>
                <w:lang w:val="ru-RU"/>
              </w:rPr>
            </w:pPr>
            <w:r w:rsidRPr="00EE2E0B">
              <w:rPr>
                <w:w w:val="97"/>
                <w:sz w:val="24"/>
                <w:szCs w:val="24"/>
                <w:lang w:val="ru-RU"/>
              </w:rPr>
              <w:t>Мои любимые занятия: что я умею, что не умею делать  (учебные действия, спортивные занятия и игры).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EE2E0B" w:rsidRDefault="003F044D" w:rsidP="00EE2E0B">
            <w:pPr>
              <w:pStyle w:val="a9"/>
              <w:rPr>
                <w:sz w:val="24"/>
                <w:szCs w:val="24"/>
              </w:rPr>
            </w:pPr>
            <w:r w:rsidRPr="00EE2E0B">
              <w:rPr>
                <w:w w:val="97"/>
                <w:sz w:val="24"/>
                <w:szCs w:val="24"/>
                <w:lang w:val="ru-RU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EE2E0B" w:rsidRDefault="003F044D" w:rsidP="00EE2E0B">
            <w:pPr>
              <w:pStyle w:val="a9"/>
              <w:rPr>
                <w:sz w:val="24"/>
                <w:szCs w:val="24"/>
                <w:lang w:val="ru-RU"/>
              </w:rPr>
            </w:pPr>
            <w:r w:rsidRPr="00EE2E0B">
              <w:rPr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EE2E0B" w:rsidRDefault="003F044D" w:rsidP="00EE2E0B">
            <w:pPr>
              <w:pStyle w:val="a9"/>
              <w:rPr>
                <w:sz w:val="24"/>
                <w:szCs w:val="24"/>
              </w:rPr>
            </w:pPr>
            <w:r w:rsidRPr="00EE2E0B">
              <w:rPr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EE2E0B" w:rsidRDefault="00A64756" w:rsidP="00EE2E0B">
            <w:pPr>
              <w:pStyle w:val="a9"/>
              <w:rPr>
                <w:sz w:val="24"/>
                <w:szCs w:val="24"/>
                <w:lang w:val="ru-RU"/>
              </w:rPr>
            </w:pPr>
            <w:r w:rsidRPr="00EE2E0B">
              <w:rPr>
                <w:sz w:val="24"/>
                <w:szCs w:val="24"/>
                <w:lang w:val="ru-RU"/>
              </w:rPr>
              <w:t>21.11-24.12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EE2E0B" w:rsidRDefault="00526C38" w:rsidP="00EE2E0B">
            <w:pPr>
              <w:pStyle w:val="a9"/>
              <w:rPr>
                <w:sz w:val="24"/>
                <w:szCs w:val="24"/>
                <w:lang w:val="ru-RU"/>
              </w:rPr>
            </w:pPr>
            <w:r w:rsidRPr="00EE2E0B">
              <w:rPr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  <w:r w:rsidRPr="00EE2E0B">
              <w:rPr>
                <w:sz w:val="24"/>
                <w:szCs w:val="24"/>
                <w:lang w:val="ru-RU"/>
              </w:rPr>
              <w:br/>
            </w:r>
            <w:r w:rsidRPr="00EE2E0B">
              <w:rPr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  <w:r w:rsidRPr="00EE2E0B">
              <w:rPr>
                <w:sz w:val="24"/>
                <w:szCs w:val="24"/>
                <w:lang w:val="ru-RU"/>
              </w:rPr>
              <w:br/>
            </w:r>
            <w:r w:rsidRPr="00EE2E0B">
              <w:rPr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EE2E0B">
              <w:rPr>
                <w:sz w:val="24"/>
                <w:szCs w:val="24"/>
                <w:lang w:val="ru-RU"/>
              </w:rPr>
              <w:br/>
            </w:r>
            <w:r w:rsidRPr="00EE2E0B">
              <w:rPr>
                <w:w w:val="97"/>
                <w:sz w:val="24"/>
                <w:szCs w:val="24"/>
                <w:lang w:val="ru-RU"/>
              </w:rPr>
              <w:t xml:space="preserve">Письмо; </w:t>
            </w:r>
            <w:r w:rsidRPr="00EE2E0B">
              <w:rPr>
                <w:sz w:val="24"/>
                <w:szCs w:val="24"/>
                <w:lang w:val="ru-RU"/>
              </w:rPr>
              <w:br/>
            </w:r>
            <w:r w:rsidRPr="00EE2E0B">
              <w:rPr>
                <w:w w:val="97"/>
                <w:sz w:val="24"/>
                <w:szCs w:val="24"/>
                <w:lang w:val="ru-RU"/>
              </w:rPr>
              <w:t xml:space="preserve">Фонетическая сторона </w:t>
            </w:r>
            <w:r w:rsidRPr="00EE2E0B">
              <w:rPr>
                <w:sz w:val="24"/>
                <w:szCs w:val="24"/>
                <w:lang w:val="ru-RU"/>
              </w:rPr>
              <w:br/>
            </w:r>
            <w:r w:rsidRPr="00EE2E0B">
              <w:rPr>
                <w:w w:val="97"/>
                <w:sz w:val="24"/>
                <w:szCs w:val="24"/>
                <w:lang w:val="ru-RU"/>
              </w:rPr>
              <w:t xml:space="preserve">речи; </w:t>
            </w:r>
            <w:r w:rsidRPr="00EE2E0B">
              <w:rPr>
                <w:sz w:val="24"/>
                <w:szCs w:val="24"/>
                <w:lang w:val="ru-RU"/>
              </w:rPr>
              <w:br/>
            </w:r>
            <w:r w:rsidRPr="00EE2E0B">
              <w:rPr>
                <w:w w:val="97"/>
                <w:sz w:val="24"/>
                <w:szCs w:val="24"/>
                <w:lang w:val="ru-RU"/>
              </w:rPr>
              <w:t xml:space="preserve">Графика, </w:t>
            </w:r>
            <w:r w:rsidRPr="00EE2E0B">
              <w:rPr>
                <w:sz w:val="24"/>
                <w:szCs w:val="24"/>
                <w:lang w:val="ru-RU"/>
              </w:rPr>
              <w:t xml:space="preserve">орфография и </w:t>
            </w:r>
            <w:r w:rsidRPr="00EE2E0B">
              <w:rPr>
                <w:sz w:val="24"/>
                <w:szCs w:val="24"/>
                <w:lang w:val="ru-RU"/>
              </w:rPr>
              <w:br/>
              <w:t xml:space="preserve">пунктуация; </w:t>
            </w:r>
            <w:r w:rsidRPr="00EE2E0B">
              <w:rPr>
                <w:sz w:val="24"/>
                <w:szCs w:val="24"/>
                <w:lang w:val="ru-RU"/>
              </w:rPr>
              <w:br/>
              <w:t>Лексическая</w:t>
            </w:r>
            <w:r w:rsidRPr="00EE2E0B">
              <w:rPr>
                <w:w w:val="97"/>
                <w:sz w:val="24"/>
                <w:szCs w:val="24"/>
                <w:lang w:val="ru-RU"/>
              </w:rPr>
              <w:t xml:space="preserve"> сторона речи; Грамматическая сторона речи; </w:t>
            </w:r>
            <w:r w:rsidRPr="00EE2E0B">
              <w:rPr>
                <w:sz w:val="24"/>
                <w:szCs w:val="24"/>
                <w:lang w:val="ru-RU"/>
              </w:rPr>
              <w:br/>
            </w:r>
            <w:r w:rsidRPr="00EE2E0B">
              <w:rPr>
                <w:w w:val="97"/>
                <w:sz w:val="24"/>
                <w:szCs w:val="24"/>
                <w:lang w:val="ru-RU"/>
              </w:rPr>
              <w:t>Социокультурные знания и умения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B50" w:rsidRPr="00EE2E0B" w:rsidRDefault="00562B50" w:rsidP="00EE2E0B">
            <w:pPr>
              <w:pStyle w:val="a9"/>
              <w:rPr>
                <w:w w:val="97"/>
                <w:sz w:val="24"/>
                <w:szCs w:val="24"/>
                <w:lang w:val="ru-RU"/>
              </w:rPr>
            </w:pPr>
            <w:r w:rsidRPr="00EE2E0B">
              <w:rPr>
                <w:w w:val="97"/>
                <w:sz w:val="24"/>
                <w:szCs w:val="24"/>
                <w:lang w:val="ru-RU"/>
              </w:rPr>
              <w:t>Устный опрос;</w:t>
            </w:r>
          </w:p>
          <w:p w:rsidR="00562B50" w:rsidRPr="00EE2E0B" w:rsidRDefault="00562B50" w:rsidP="00EE2E0B">
            <w:pPr>
              <w:pStyle w:val="a9"/>
              <w:rPr>
                <w:w w:val="97"/>
                <w:sz w:val="24"/>
                <w:szCs w:val="24"/>
                <w:lang w:val="ru-RU"/>
              </w:rPr>
            </w:pPr>
            <w:r w:rsidRPr="00EE2E0B">
              <w:rPr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562B50" w:rsidRPr="00EE2E0B" w:rsidRDefault="00562B50" w:rsidP="00EE2E0B">
            <w:pPr>
              <w:pStyle w:val="a9"/>
              <w:rPr>
                <w:w w:val="97"/>
                <w:sz w:val="24"/>
                <w:szCs w:val="24"/>
                <w:lang w:val="ru-RU"/>
              </w:rPr>
            </w:pPr>
            <w:r w:rsidRPr="00EE2E0B">
              <w:rPr>
                <w:w w:val="97"/>
                <w:sz w:val="24"/>
                <w:szCs w:val="24"/>
                <w:lang w:val="ru-RU"/>
              </w:rPr>
              <w:t>Диктант;</w:t>
            </w:r>
          </w:p>
          <w:p w:rsidR="00786A95" w:rsidRPr="00EE2E0B" w:rsidRDefault="000206F1" w:rsidP="00EE2E0B">
            <w:pPr>
              <w:pStyle w:val="a9"/>
              <w:rPr>
                <w:w w:val="97"/>
                <w:sz w:val="24"/>
                <w:szCs w:val="24"/>
                <w:lang w:val="ru-RU"/>
              </w:rPr>
            </w:pPr>
            <w:r>
              <w:rPr>
                <w:w w:val="97"/>
                <w:sz w:val="24"/>
                <w:szCs w:val="24"/>
                <w:lang w:val="ru-RU"/>
              </w:rPr>
              <w:t>Контрольная работа</w:t>
            </w:r>
          </w:p>
          <w:p w:rsidR="00442FE5" w:rsidRPr="00EE2E0B" w:rsidRDefault="00442FE5" w:rsidP="000206F1">
            <w:pPr>
              <w:pStyle w:val="a9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093F" w:rsidRPr="00EE2E0B" w:rsidRDefault="0096093F" w:rsidP="00EE2E0B">
            <w:pPr>
              <w:pStyle w:val="a9"/>
              <w:rPr>
                <w:w w:val="97"/>
                <w:sz w:val="24"/>
                <w:szCs w:val="24"/>
              </w:rPr>
            </w:pPr>
            <w:r w:rsidRPr="00EE2E0B">
              <w:rPr>
                <w:w w:val="97"/>
                <w:sz w:val="24"/>
                <w:szCs w:val="24"/>
                <w:lang w:val="ru-RU"/>
              </w:rPr>
              <w:t xml:space="preserve"> </w:t>
            </w:r>
            <w:r w:rsidRPr="00EE2E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E0B">
              <w:rPr>
                <w:w w:val="97"/>
                <w:sz w:val="24"/>
                <w:szCs w:val="24"/>
              </w:rPr>
              <w:t>Skysmart</w:t>
            </w:r>
            <w:proofErr w:type="spellEnd"/>
          </w:p>
          <w:p w:rsidR="0096093F" w:rsidRPr="00EE2E0B" w:rsidRDefault="0096093F" w:rsidP="00EE2E0B">
            <w:pPr>
              <w:pStyle w:val="a9"/>
              <w:rPr>
                <w:w w:val="97"/>
                <w:sz w:val="24"/>
                <w:szCs w:val="24"/>
              </w:rPr>
            </w:pPr>
            <w:proofErr w:type="spellStart"/>
            <w:r w:rsidRPr="00EE2E0B">
              <w:rPr>
                <w:w w:val="97"/>
                <w:sz w:val="24"/>
                <w:szCs w:val="24"/>
              </w:rPr>
              <w:t>ЯКласс</w:t>
            </w:r>
            <w:proofErr w:type="spellEnd"/>
          </w:p>
          <w:p w:rsidR="00442FE5" w:rsidRPr="00EE2E0B" w:rsidRDefault="0096093F" w:rsidP="00EE2E0B">
            <w:pPr>
              <w:pStyle w:val="a9"/>
              <w:rPr>
                <w:sz w:val="24"/>
                <w:szCs w:val="24"/>
                <w:lang w:val="ru-RU"/>
              </w:rPr>
            </w:pPr>
            <w:r w:rsidRPr="00EE2E0B">
              <w:rPr>
                <w:w w:val="97"/>
                <w:sz w:val="24"/>
                <w:szCs w:val="24"/>
              </w:rPr>
              <w:t>Учи.ru</w:t>
            </w:r>
          </w:p>
        </w:tc>
      </w:tr>
      <w:tr w:rsidR="0096093F" w:rsidRPr="00C8126C" w:rsidTr="006B21C8">
        <w:trPr>
          <w:trHeight w:hRule="exact" w:val="55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C8126C" w:rsidRDefault="00DF1BB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6B21C8" w:rsidRDefault="00DF1BB5" w:rsidP="006B21C8">
            <w:pPr>
              <w:pStyle w:val="a9"/>
              <w:rPr>
                <w:sz w:val="24"/>
                <w:szCs w:val="24"/>
              </w:rPr>
            </w:pPr>
            <w:proofErr w:type="spellStart"/>
            <w:r w:rsidRPr="006B21C8">
              <w:rPr>
                <w:w w:val="97"/>
                <w:sz w:val="24"/>
                <w:szCs w:val="24"/>
              </w:rPr>
              <w:t>Проект</w:t>
            </w:r>
            <w:proofErr w:type="spellEnd"/>
            <w:r w:rsidRPr="006B21C8">
              <w:rPr>
                <w:w w:val="97"/>
                <w:sz w:val="24"/>
                <w:szCs w:val="24"/>
              </w:rPr>
              <w:t xml:space="preserve"> «The ABC».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6B21C8" w:rsidRDefault="003F044D" w:rsidP="006B21C8">
            <w:pPr>
              <w:pStyle w:val="a9"/>
              <w:rPr>
                <w:sz w:val="24"/>
                <w:szCs w:val="24"/>
                <w:lang w:val="ru-RU"/>
              </w:rPr>
            </w:pPr>
            <w:r w:rsidRPr="006B21C8">
              <w:rPr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6B21C8" w:rsidRDefault="003F044D" w:rsidP="006B21C8">
            <w:pPr>
              <w:pStyle w:val="a9"/>
              <w:rPr>
                <w:sz w:val="24"/>
                <w:szCs w:val="24"/>
              </w:rPr>
            </w:pPr>
            <w:r w:rsidRPr="006B21C8">
              <w:rPr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6B21C8" w:rsidRDefault="003F044D" w:rsidP="006B21C8">
            <w:pPr>
              <w:pStyle w:val="a9"/>
              <w:rPr>
                <w:sz w:val="24"/>
                <w:szCs w:val="24"/>
                <w:lang w:val="ru-RU"/>
              </w:rPr>
            </w:pPr>
            <w:r w:rsidRPr="006B21C8">
              <w:rPr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6B21C8" w:rsidRDefault="00A64756" w:rsidP="006B21C8">
            <w:pPr>
              <w:pStyle w:val="a9"/>
              <w:rPr>
                <w:sz w:val="24"/>
                <w:szCs w:val="24"/>
                <w:lang w:val="ru-RU"/>
              </w:rPr>
            </w:pPr>
            <w:r w:rsidRPr="006B21C8">
              <w:rPr>
                <w:sz w:val="24"/>
                <w:szCs w:val="24"/>
                <w:lang w:val="ru-RU"/>
              </w:rPr>
              <w:t>26.12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6B21C8" w:rsidRDefault="00526C38" w:rsidP="006B21C8">
            <w:pPr>
              <w:pStyle w:val="a9"/>
              <w:rPr>
                <w:sz w:val="24"/>
                <w:szCs w:val="24"/>
                <w:lang w:val="ru-RU"/>
              </w:rPr>
            </w:pPr>
            <w:r w:rsidRPr="006B21C8">
              <w:rPr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  <w:r w:rsidRPr="006B21C8">
              <w:rPr>
                <w:sz w:val="24"/>
                <w:szCs w:val="24"/>
                <w:lang w:val="ru-RU"/>
              </w:rPr>
              <w:br/>
            </w:r>
            <w:r w:rsidRPr="006B21C8">
              <w:rPr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  <w:r w:rsidRPr="006B21C8">
              <w:rPr>
                <w:sz w:val="24"/>
                <w:szCs w:val="24"/>
                <w:lang w:val="ru-RU"/>
              </w:rPr>
              <w:br/>
            </w:r>
            <w:r w:rsidRPr="006B21C8">
              <w:rPr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6B21C8">
              <w:rPr>
                <w:sz w:val="24"/>
                <w:szCs w:val="24"/>
                <w:lang w:val="ru-RU"/>
              </w:rPr>
              <w:br/>
            </w:r>
            <w:r w:rsidRPr="006B21C8">
              <w:rPr>
                <w:w w:val="97"/>
                <w:sz w:val="24"/>
                <w:szCs w:val="24"/>
                <w:lang w:val="ru-RU"/>
              </w:rPr>
              <w:t xml:space="preserve">Письмо; </w:t>
            </w:r>
            <w:r w:rsidRPr="006B21C8">
              <w:rPr>
                <w:sz w:val="24"/>
                <w:szCs w:val="24"/>
                <w:lang w:val="ru-RU"/>
              </w:rPr>
              <w:br/>
            </w:r>
            <w:r w:rsidRPr="006B21C8">
              <w:rPr>
                <w:w w:val="97"/>
                <w:sz w:val="24"/>
                <w:szCs w:val="24"/>
                <w:lang w:val="ru-RU"/>
              </w:rPr>
              <w:t xml:space="preserve">Фонетическая сторона </w:t>
            </w:r>
            <w:r w:rsidRPr="006B21C8">
              <w:rPr>
                <w:sz w:val="24"/>
                <w:szCs w:val="24"/>
                <w:lang w:val="ru-RU"/>
              </w:rPr>
              <w:br/>
            </w:r>
            <w:r w:rsidRPr="006B21C8">
              <w:rPr>
                <w:w w:val="97"/>
                <w:sz w:val="24"/>
                <w:szCs w:val="24"/>
                <w:lang w:val="ru-RU"/>
              </w:rPr>
              <w:t xml:space="preserve">речи; </w:t>
            </w:r>
            <w:r w:rsidRPr="006B21C8">
              <w:rPr>
                <w:sz w:val="24"/>
                <w:szCs w:val="24"/>
                <w:lang w:val="ru-RU"/>
              </w:rPr>
              <w:br/>
            </w:r>
            <w:r w:rsidRPr="006B21C8">
              <w:rPr>
                <w:w w:val="97"/>
                <w:sz w:val="24"/>
                <w:szCs w:val="24"/>
                <w:lang w:val="ru-RU"/>
              </w:rPr>
              <w:t xml:space="preserve">Графика, орфография и </w:t>
            </w:r>
            <w:r w:rsidRPr="006B21C8">
              <w:rPr>
                <w:sz w:val="24"/>
                <w:szCs w:val="24"/>
                <w:lang w:val="ru-RU"/>
              </w:rPr>
              <w:br/>
            </w:r>
            <w:r w:rsidRPr="006B21C8">
              <w:rPr>
                <w:w w:val="97"/>
                <w:sz w:val="24"/>
                <w:szCs w:val="24"/>
                <w:lang w:val="ru-RU"/>
              </w:rPr>
              <w:t xml:space="preserve">пунктуация; </w:t>
            </w:r>
            <w:r w:rsidRPr="006B21C8">
              <w:rPr>
                <w:sz w:val="24"/>
                <w:szCs w:val="24"/>
                <w:lang w:val="ru-RU"/>
              </w:rPr>
              <w:br/>
            </w:r>
            <w:r w:rsidRPr="006B21C8">
              <w:rPr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  <w:r w:rsidRPr="006B21C8">
              <w:rPr>
                <w:sz w:val="24"/>
                <w:szCs w:val="24"/>
                <w:lang w:val="ru-RU"/>
              </w:rPr>
              <w:br/>
            </w:r>
            <w:r w:rsidRPr="006B21C8">
              <w:rPr>
                <w:w w:val="97"/>
                <w:sz w:val="24"/>
                <w:szCs w:val="24"/>
                <w:lang w:val="ru-RU"/>
              </w:rPr>
              <w:t>Социокультурные знания и умения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0E0" w:rsidRPr="006B21C8" w:rsidRDefault="00F320E0" w:rsidP="006B21C8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6B21C8">
              <w:rPr>
                <w:sz w:val="24"/>
                <w:szCs w:val="24"/>
                <w:lang w:val="ru-RU" w:eastAsia="ru-RU"/>
              </w:rPr>
              <w:t>Письменный контроль;</w:t>
            </w:r>
          </w:p>
          <w:p w:rsidR="00F320E0" w:rsidRPr="006B21C8" w:rsidRDefault="00F320E0" w:rsidP="006B21C8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6B21C8">
              <w:rPr>
                <w:sz w:val="24"/>
                <w:szCs w:val="24"/>
                <w:lang w:val="ru-RU" w:eastAsia="ru-RU"/>
              </w:rPr>
              <w:t>Устный опрос;</w:t>
            </w:r>
          </w:p>
          <w:p w:rsidR="00F320E0" w:rsidRPr="006B21C8" w:rsidRDefault="000206F1" w:rsidP="006B21C8">
            <w:pPr>
              <w:pStyle w:val="a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Практическая</w:t>
            </w:r>
            <w:r w:rsidR="00F320E0" w:rsidRPr="006B21C8">
              <w:rPr>
                <w:sz w:val="24"/>
                <w:szCs w:val="24"/>
                <w:lang w:val="ru-RU" w:eastAsia="ru-RU"/>
              </w:rPr>
              <w:t xml:space="preserve"> работа</w:t>
            </w:r>
          </w:p>
          <w:p w:rsidR="00442FE5" w:rsidRPr="006B21C8" w:rsidRDefault="00442FE5" w:rsidP="006B21C8">
            <w:pPr>
              <w:pStyle w:val="a9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093F" w:rsidRPr="006B21C8" w:rsidRDefault="0096093F" w:rsidP="006B21C8">
            <w:pPr>
              <w:pStyle w:val="a9"/>
              <w:rPr>
                <w:w w:val="97"/>
                <w:sz w:val="24"/>
                <w:szCs w:val="24"/>
              </w:rPr>
            </w:pPr>
            <w:r w:rsidRPr="006B21C8">
              <w:rPr>
                <w:w w:val="97"/>
                <w:sz w:val="24"/>
                <w:szCs w:val="24"/>
                <w:lang w:val="ru-RU"/>
              </w:rPr>
              <w:t xml:space="preserve"> </w:t>
            </w:r>
            <w:r w:rsidRPr="006B21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1C8">
              <w:rPr>
                <w:w w:val="97"/>
                <w:sz w:val="24"/>
                <w:szCs w:val="24"/>
              </w:rPr>
              <w:t>Skysmart</w:t>
            </w:r>
            <w:proofErr w:type="spellEnd"/>
          </w:p>
          <w:p w:rsidR="0096093F" w:rsidRPr="006B21C8" w:rsidRDefault="0096093F" w:rsidP="006B21C8">
            <w:pPr>
              <w:pStyle w:val="a9"/>
              <w:rPr>
                <w:w w:val="97"/>
                <w:sz w:val="24"/>
                <w:szCs w:val="24"/>
              </w:rPr>
            </w:pPr>
            <w:proofErr w:type="spellStart"/>
            <w:r w:rsidRPr="006B21C8">
              <w:rPr>
                <w:w w:val="97"/>
                <w:sz w:val="24"/>
                <w:szCs w:val="24"/>
              </w:rPr>
              <w:t>ЯКласс</w:t>
            </w:r>
            <w:proofErr w:type="spellEnd"/>
          </w:p>
          <w:p w:rsidR="00442FE5" w:rsidRPr="006B21C8" w:rsidRDefault="0096093F" w:rsidP="006B21C8">
            <w:pPr>
              <w:pStyle w:val="a9"/>
              <w:rPr>
                <w:sz w:val="24"/>
                <w:szCs w:val="24"/>
                <w:lang w:val="ru-RU"/>
              </w:rPr>
            </w:pPr>
            <w:r w:rsidRPr="006B21C8">
              <w:rPr>
                <w:w w:val="97"/>
                <w:sz w:val="24"/>
                <w:szCs w:val="24"/>
              </w:rPr>
              <w:t>Учи.ru</w:t>
            </w:r>
          </w:p>
        </w:tc>
      </w:tr>
      <w:tr w:rsidR="0096093F" w:rsidRPr="00C8126C" w:rsidTr="001720E9">
        <w:trPr>
          <w:trHeight w:hRule="exact" w:val="617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69068E" w:rsidRDefault="00330CDF" w:rsidP="0069068E">
            <w:pPr>
              <w:pStyle w:val="a9"/>
              <w:rPr>
                <w:sz w:val="24"/>
                <w:szCs w:val="24"/>
              </w:rPr>
            </w:pPr>
            <w:r w:rsidRPr="0069068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C509CB" w:rsidRDefault="00B35598" w:rsidP="0069068E">
            <w:pPr>
              <w:pStyle w:val="a9"/>
              <w:rPr>
                <w:sz w:val="24"/>
                <w:szCs w:val="24"/>
                <w:lang w:val="ru-RU"/>
              </w:rPr>
            </w:pPr>
            <w:r w:rsidRPr="00C509CB">
              <w:rPr>
                <w:sz w:val="24"/>
                <w:szCs w:val="24"/>
                <w:lang w:val="ru-RU"/>
              </w:rPr>
              <w:t>Выходной день (в цирке, в зоопарке, на ферме).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69068E" w:rsidRDefault="002147A1" w:rsidP="0069068E">
            <w:pPr>
              <w:pStyle w:val="a9"/>
              <w:rPr>
                <w:sz w:val="24"/>
                <w:szCs w:val="24"/>
              </w:rPr>
            </w:pPr>
            <w:r w:rsidRPr="0069068E">
              <w:rPr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69068E" w:rsidRDefault="000658C2" w:rsidP="0069068E">
            <w:pPr>
              <w:pStyle w:val="a9"/>
              <w:rPr>
                <w:sz w:val="24"/>
                <w:szCs w:val="24"/>
              </w:rPr>
            </w:pPr>
            <w:r w:rsidRPr="0069068E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69068E" w:rsidRDefault="000658C2" w:rsidP="0069068E">
            <w:pPr>
              <w:pStyle w:val="a9"/>
              <w:rPr>
                <w:sz w:val="24"/>
                <w:szCs w:val="24"/>
              </w:rPr>
            </w:pPr>
            <w:r w:rsidRPr="006906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69068E" w:rsidRDefault="00816167" w:rsidP="0069068E">
            <w:pPr>
              <w:pStyle w:val="a9"/>
              <w:rPr>
                <w:sz w:val="24"/>
                <w:szCs w:val="24"/>
              </w:rPr>
            </w:pPr>
            <w:r w:rsidRPr="0069068E">
              <w:rPr>
                <w:sz w:val="24"/>
                <w:szCs w:val="24"/>
              </w:rPr>
              <w:t>11.01-</w:t>
            </w:r>
          </w:p>
          <w:p w:rsidR="00816167" w:rsidRPr="0069068E" w:rsidRDefault="00816167" w:rsidP="0069068E">
            <w:pPr>
              <w:pStyle w:val="a9"/>
              <w:rPr>
                <w:sz w:val="24"/>
                <w:szCs w:val="24"/>
              </w:rPr>
            </w:pPr>
            <w:r w:rsidRPr="0069068E">
              <w:rPr>
                <w:sz w:val="24"/>
                <w:szCs w:val="24"/>
              </w:rPr>
              <w:t>10.02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C509CB" w:rsidRDefault="00526C38" w:rsidP="0069068E">
            <w:pPr>
              <w:pStyle w:val="a9"/>
              <w:rPr>
                <w:sz w:val="24"/>
                <w:szCs w:val="24"/>
                <w:lang w:val="ru-RU"/>
              </w:rPr>
            </w:pPr>
            <w:r w:rsidRPr="00C509CB">
              <w:rPr>
                <w:sz w:val="24"/>
                <w:szCs w:val="24"/>
                <w:lang w:val="ru-RU"/>
              </w:rPr>
              <w:t xml:space="preserve">Диалогическая речь; </w:t>
            </w:r>
            <w:r w:rsidRPr="00C509CB">
              <w:rPr>
                <w:sz w:val="24"/>
                <w:szCs w:val="24"/>
                <w:lang w:val="ru-RU"/>
              </w:rPr>
              <w:br/>
              <w:t xml:space="preserve">Монологическая речь; </w:t>
            </w:r>
            <w:r w:rsidRPr="00C509CB">
              <w:rPr>
                <w:sz w:val="24"/>
                <w:szCs w:val="24"/>
                <w:lang w:val="ru-RU"/>
              </w:rPr>
              <w:br/>
              <w:t xml:space="preserve">Аудирование; </w:t>
            </w:r>
            <w:r w:rsidRPr="00C509CB">
              <w:rPr>
                <w:sz w:val="24"/>
                <w:szCs w:val="24"/>
                <w:lang w:val="ru-RU"/>
              </w:rPr>
              <w:br/>
              <w:t xml:space="preserve">Смысловое чтение; </w:t>
            </w:r>
            <w:r w:rsidRPr="00C509CB">
              <w:rPr>
                <w:sz w:val="24"/>
                <w:szCs w:val="24"/>
                <w:lang w:val="ru-RU"/>
              </w:rPr>
              <w:br/>
              <w:t xml:space="preserve">Письмо; </w:t>
            </w:r>
            <w:r w:rsidRPr="00C509CB">
              <w:rPr>
                <w:sz w:val="24"/>
                <w:szCs w:val="24"/>
                <w:lang w:val="ru-RU"/>
              </w:rPr>
              <w:br/>
              <w:t xml:space="preserve">Фонетическая сторона </w:t>
            </w:r>
            <w:r w:rsidRPr="00C509CB">
              <w:rPr>
                <w:sz w:val="24"/>
                <w:szCs w:val="24"/>
                <w:lang w:val="ru-RU"/>
              </w:rPr>
              <w:br/>
              <w:t xml:space="preserve">речи; </w:t>
            </w:r>
            <w:r w:rsidRPr="00C509CB">
              <w:rPr>
                <w:sz w:val="24"/>
                <w:szCs w:val="24"/>
                <w:lang w:val="ru-RU"/>
              </w:rPr>
              <w:br/>
              <w:t xml:space="preserve">Графика, орфография и </w:t>
            </w:r>
            <w:r w:rsidRPr="00C509CB">
              <w:rPr>
                <w:sz w:val="24"/>
                <w:szCs w:val="24"/>
                <w:lang w:val="ru-RU"/>
              </w:rPr>
              <w:br/>
              <w:t xml:space="preserve">пунктуация; </w:t>
            </w:r>
            <w:r w:rsidRPr="00C509CB">
              <w:rPr>
                <w:sz w:val="24"/>
                <w:szCs w:val="24"/>
                <w:lang w:val="ru-RU"/>
              </w:rPr>
              <w:br/>
              <w:t xml:space="preserve">Лексическая сторона речи; Грамматическая сторона речи; </w:t>
            </w:r>
            <w:r w:rsidRPr="00C509CB">
              <w:rPr>
                <w:sz w:val="24"/>
                <w:szCs w:val="24"/>
                <w:lang w:val="ru-RU"/>
              </w:rPr>
              <w:br/>
              <w:t>Социокультурные знания и умения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031" w:rsidRPr="00C509CB" w:rsidRDefault="00D04031" w:rsidP="0069068E">
            <w:pPr>
              <w:pStyle w:val="a9"/>
              <w:rPr>
                <w:sz w:val="24"/>
                <w:szCs w:val="24"/>
                <w:lang w:val="ru-RU"/>
              </w:rPr>
            </w:pPr>
            <w:r w:rsidRPr="00C509CB">
              <w:rPr>
                <w:sz w:val="24"/>
                <w:szCs w:val="24"/>
                <w:lang w:val="ru-RU"/>
              </w:rPr>
              <w:t>Устный опрос;</w:t>
            </w:r>
          </w:p>
          <w:p w:rsidR="00442FE5" w:rsidRPr="00C509CB" w:rsidRDefault="00D04031" w:rsidP="00F374C5">
            <w:pPr>
              <w:pStyle w:val="a9"/>
              <w:rPr>
                <w:sz w:val="24"/>
                <w:szCs w:val="24"/>
                <w:lang w:val="ru-RU"/>
              </w:rPr>
            </w:pPr>
            <w:r w:rsidRPr="00C509CB">
              <w:rPr>
                <w:sz w:val="24"/>
                <w:szCs w:val="24"/>
                <w:lang w:val="ru-RU"/>
              </w:rPr>
              <w:t>Письменный контроль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093F" w:rsidRPr="0069068E" w:rsidRDefault="0096093F" w:rsidP="0069068E">
            <w:pPr>
              <w:pStyle w:val="a9"/>
              <w:rPr>
                <w:sz w:val="24"/>
                <w:szCs w:val="24"/>
              </w:rPr>
            </w:pPr>
            <w:r w:rsidRPr="00C509CB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9068E">
              <w:rPr>
                <w:sz w:val="24"/>
                <w:szCs w:val="24"/>
              </w:rPr>
              <w:t>Skysmart</w:t>
            </w:r>
            <w:proofErr w:type="spellEnd"/>
          </w:p>
          <w:p w:rsidR="0096093F" w:rsidRPr="0069068E" w:rsidRDefault="0096093F" w:rsidP="0069068E">
            <w:pPr>
              <w:pStyle w:val="a9"/>
              <w:rPr>
                <w:sz w:val="24"/>
                <w:szCs w:val="24"/>
              </w:rPr>
            </w:pPr>
            <w:proofErr w:type="spellStart"/>
            <w:r w:rsidRPr="0069068E">
              <w:rPr>
                <w:sz w:val="24"/>
                <w:szCs w:val="24"/>
              </w:rPr>
              <w:t>ЯКласс</w:t>
            </w:r>
            <w:proofErr w:type="spellEnd"/>
          </w:p>
          <w:p w:rsidR="00442FE5" w:rsidRPr="0069068E" w:rsidRDefault="0096093F" w:rsidP="0069068E">
            <w:pPr>
              <w:pStyle w:val="a9"/>
              <w:rPr>
                <w:sz w:val="24"/>
                <w:szCs w:val="24"/>
              </w:rPr>
            </w:pPr>
            <w:r w:rsidRPr="0069068E">
              <w:rPr>
                <w:sz w:val="24"/>
                <w:szCs w:val="24"/>
              </w:rPr>
              <w:t>Учи.ru</w:t>
            </w:r>
          </w:p>
        </w:tc>
      </w:tr>
      <w:tr w:rsidR="0096093F" w:rsidRPr="00C8126C" w:rsidTr="00FE108B">
        <w:trPr>
          <w:trHeight w:hRule="exact" w:val="62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FE108B" w:rsidRDefault="00C817F3" w:rsidP="00FE108B">
            <w:pPr>
              <w:pStyle w:val="a9"/>
              <w:rPr>
                <w:sz w:val="24"/>
                <w:szCs w:val="24"/>
                <w:lang w:val="ru-RU"/>
              </w:rPr>
            </w:pPr>
            <w:r w:rsidRPr="00FE108B">
              <w:rPr>
                <w:w w:val="97"/>
                <w:sz w:val="24"/>
                <w:szCs w:val="24"/>
                <w:lang w:val="ru-RU"/>
              </w:rPr>
              <w:t>6.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FE108B" w:rsidRDefault="00C817F3" w:rsidP="00FE108B">
            <w:pPr>
              <w:pStyle w:val="a9"/>
              <w:rPr>
                <w:sz w:val="24"/>
                <w:szCs w:val="24"/>
              </w:rPr>
            </w:pPr>
            <w:r w:rsidRPr="00FE108B">
              <w:rPr>
                <w:w w:val="97"/>
                <w:sz w:val="24"/>
                <w:szCs w:val="24"/>
                <w:lang w:val="ru-RU"/>
              </w:rPr>
              <w:t xml:space="preserve">Мои друзья: внешность, характер, что умеют, не умеют делать. </w:t>
            </w:r>
            <w:proofErr w:type="spellStart"/>
            <w:r w:rsidRPr="00FE108B">
              <w:rPr>
                <w:w w:val="97"/>
                <w:sz w:val="24"/>
                <w:szCs w:val="24"/>
              </w:rPr>
              <w:t>Любимые</w:t>
            </w:r>
            <w:proofErr w:type="spellEnd"/>
            <w:r w:rsidRPr="00FE108B">
              <w:rPr>
                <w:w w:val="97"/>
                <w:sz w:val="24"/>
                <w:szCs w:val="24"/>
              </w:rPr>
              <w:t xml:space="preserve"> </w:t>
            </w:r>
            <w:proofErr w:type="spellStart"/>
            <w:r w:rsidRPr="00FE108B">
              <w:rPr>
                <w:w w:val="97"/>
                <w:sz w:val="24"/>
                <w:szCs w:val="24"/>
              </w:rPr>
              <w:t>животные</w:t>
            </w:r>
            <w:proofErr w:type="spellEnd"/>
            <w:r w:rsidRPr="00FE108B">
              <w:rPr>
                <w:w w:val="97"/>
                <w:sz w:val="24"/>
                <w:szCs w:val="24"/>
              </w:rPr>
              <w:t>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FE108B" w:rsidRDefault="002147A1" w:rsidP="00FE108B">
            <w:pPr>
              <w:pStyle w:val="a9"/>
              <w:rPr>
                <w:sz w:val="24"/>
                <w:szCs w:val="24"/>
                <w:lang w:val="ru-RU"/>
              </w:rPr>
            </w:pPr>
            <w:r w:rsidRPr="00FE108B">
              <w:rPr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FE108B" w:rsidRDefault="000658C2" w:rsidP="00FE108B">
            <w:pPr>
              <w:pStyle w:val="a9"/>
              <w:rPr>
                <w:sz w:val="24"/>
                <w:szCs w:val="24"/>
                <w:lang w:val="ru-RU"/>
              </w:rPr>
            </w:pPr>
            <w:r w:rsidRPr="00FE108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FE108B" w:rsidRDefault="000658C2" w:rsidP="00FE108B">
            <w:pPr>
              <w:pStyle w:val="a9"/>
              <w:rPr>
                <w:sz w:val="24"/>
                <w:szCs w:val="24"/>
                <w:lang w:val="ru-RU"/>
              </w:rPr>
            </w:pPr>
            <w:r w:rsidRPr="00FE108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FE108B" w:rsidRDefault="00816167" w:rsidP="00FE108B">
            <w:pPr>
              <w:pStyle w:val="a9"/>
              <w:rPr>
                <w:sz w:val="24"/>
                <w:szCs w:val="24"/>
                <w:lang w:val="ru-RU"/>
              </w:rPr>
            </w:pPr>
            <w:r w:rsidRPr="00FE108B">
              <w:rPr>
                <w:sz w:val="24"/>
                <w:szCs w:val="24"/>
                <w:lang w:val="ru-RU"/>
              </w:rPr>
              <w:t>13.02 -20.03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FE108B" w:rsidRDefault="00526C38" w:rsidP="00FE108B">
            <w:pPr>
              <w:pStyle w:val="a9"/>
              <w:rPr>
                <w:sz w:val="24"/>
                <w:szCs w:val="24"/>
                <w:lang w:val="ru-RU"/>
              </w:rPr>
            </w:pPr>
            <w:r w:rsidRPr="00FE108B">
              <w:rPr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  <w:r w:rsidRPr="00FE108B">
              <w:rPr>
                <w:sz w:val="24"/>
                <w:szCs w:val="24"/>
                <w:lang w:val="ru-RU"/>
              </w:rPr>
              <w:br/>
            </w:r>
            <w:r w:rsidRPr="00FE108B">
              <w:rPr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  <w:r w:rsidRPr="00FE108B">
              <w:rPr>
                <w:sz w:val="24"/>
                <w:szCs w:val="24"/>
                <w:lang w:val="ru-RU"/>
              </w:rPr>
              <w:br/>
            </w:r>
            <w:r w:rsidRPr="00FE108B">
              <w:rPr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FE108B">
              <w:rPr>
                <w:sz w:val="24"/>
                <w:szCs w:val="24"/>
                <w:lang w:val="ru-RU"/>
              </w:rPr>
              <w:br/>
            </w:r>
            <w:r w:rsidRPr="00FE108B">
              <w:rPr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  <w:r w:rsidRPr="00FE108B">
              <w:rPr>
                <w:sz w:val="24"/>
                <w:szCs w:val="24"/>
                <w:lang w:val="ru-RU"/>
              </w:rPr>
              <w:br/>
            </w:r>
            <w:r w:rsidRPr="00FE108B">
              <w:rPr>
                <w:w w:val="97"/>
                <w:sz w:val="24"/>
                <w:szCs w:val="24"/>
                <w:lang w:val="ru-RU"/>
              </w:rPr>
              <w:t xml:space="preserve">Письмо; </w:t>
            </w:r>
            <w:r w:rsidRPr="00FE108B">
              <w:rPr>
                <w:sz w:val="24"/>
                <w:szCs w:val="24"/>
                <w:lang w:val="ru-RU"/>
              </w:rPr>
              <w:br/>
            </w:r>
            <w:r w:rsidRPr="00FE108B">
              <w:rPr>
                <w:w w:val="97"/>
                <w:sz w:val="24"/>
                <w:szCs w:val="24"/>
                <w:lang w:val="ru-RU"/>
              </w:rPr>
              <w:t xml:space="preserve">Фонетическая сторона </w:t>
            </w:r>
            <w:r w:rsidRPr="00FE108B">
              <w:rPr>
                <w:sz w:val="24"/>
                <w:szCs w:val="24"/>
                <w:lang w:val="ru-RU"/>
              </w:rPr>
              <w:br/>
            </w:r>
            <w:r w:rsidRPr="00FE108B">
              <w:rPr>
                <w:w w:val="97"/>
                <w:sz w:val="24"/>
                <w:szCs w:val="24"/>
                <w:lang w:val="ru-RU"/>
              </w:rPr>
              <w:t xml:space="preserve">речи; </w:t>
            </w:r>
            <w:r w:rsidRPr="00FE108B">
              <w:rPr>
                <w:sz w:val="24"/>
                <w:szCs w:val="24"/>
                <w:lang w:val="ru-RU"/>
              </w:rPr>
              <w:br/>
            </w:r>
            <w:r w:rsidRPr="00FE108B">
              <w:rPr>
                <w:w w:val="97"/>
                <w:sz w:val="24"/>
                <w:szCs w:val="24"/>
                <w:lang w:val="ru-RU"/>
              </w:rPr>
              <w:t xml:space="preserve">Графика, орфография и </w:t>
            </w:r>
            <w:r w:rsidRPr="00FE108B">
              <w:rPr>
                <w:sz w:val="24"/>
                <w:szCs w:val="24"/>
                <w:lang w:val="ru-RU"/>
              </w:rPr>
              <w:br/>
            </w:r>
            <w:r w:rsidRPr="00FE108B">
              <w:rPr>
                <w:w w:val="97"/>
                <w:sz w:val="24"/>
                <w:szCs w:val="24"/>
                <w:lang w:val="ru-RU"/>
              </w:rPr>
              <w:t xml:space="preserve">пунктуация; </w:t>
            </w:r>
            <w:r w:rsidRPr="00FE108B">
              <w:rPr>
                <w:sz w:val="24"/>
                <w:szCs w:val="24"/>
                <w:lang w:val="ru-RU"/>
              </w:rPr>
              <w:br/>
            </w:r>
            <w:r w:rsidRPr="00FE108B">
              <w:rPr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  <w:r w:rsidRPr="00FE108B">
              <w:rPr>
                <w:sz w:val="24"/>
                <w:szCs w:val="24"/>
                <w:lang w:val="ru-RU"/>
              </w:rPr>
              <w:br/>
            </w:r>
            <w:r w:rsidRPr="00FE108B">
              <w:rPr>
                <w:w w:val="97"/>
                <w:sz w:val="24"/>
                <w:szCs w:val="24"/>
                <w:lang w:val="ru-RU"/>
              </w:rPr>
              <w:t>Социокультурные знания и умения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2989" w:rsidRPr="00FE108B" w:rsidRDefault="00BB2989" w:rsidP="00FE108B">
            <w:pPr>
              <w:pStyle w:val="a9"/>
              <w:rPr>
                <w:w w:val="97"/>
                <w:sz w:val="24"/>
                <w:szCs w:val="24"/>
                <w:lang w:val="ru-RU"/>
              </w:rPr>
            </w:pPr>
            <w:r w:rsidRPr="00FE108B">
              <w:rPr>
                <w:w w:val="97"/>
                <w:sz w:val="24"/>
                <w:szCs w:val="24"/>
                <w:lang w:val="ru-RU"/>
              </w:rPr>
              <w:t>Устный опрос;</w:t>
            </w:r>
          </w:p>
          <w:p w:rsidR="00442FE5" w:rsidRPr="00FE108B" w:rsidRDefault="00BB2989" w:rsidP="00F374C5">
            <w:pPr>
              <w:pStyle w:val="a9"/>
              <w:rPr>
                <w:sz w:val="24"/>
                <w:szCs w:val="24"/>
                <w:lang w:val="ru-RU"/>
              </w:rPr>
            </w:pPr>
            <w:r w:rsidRPr="00FE108B">
              <w:rPr>
                <w:w w:val="97"/>
                <w:sz w:val="24"/>
                <w:szCs w:val="24"/>
                <w:lang w:val="ru-RU"/>
              </w:rPr>
              <w:t>Письменный контроль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093F" w:rsidRPr="00FE108B" w:rsidRDefault="0096093F" w:rsidP="00FE108B">
            <w:pPr>
              <w:pStyle w:val="a9"/>
              <w:rPr>
                <w:w w:val="97"/>
                <w:sz w:val="24"/>
                <w:szCs w:val="24"/>
              </w:rPr>
            </w:pPr>
            <w:r w:rsidRPr="00FE108B">
              <w:rPr>
                <w:w w:val="97"/>
                <w:sz w:val="24"/>
                <w:szCs w:val="24"/>
                <w:lang w:val="ru-RU"/>
              </w:rPr>
              <w:t xml:space="preserve"> </w:t>
            </w:r>
            <w:r w:rsidRPr="00FE10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108B">
              <w:rPr>
                <w:w w:val="97"/>
                <w:sz w:val="24"/>
                <w:szCs w:val="24"/>
              </w:rPr>
              <w:t>Skysmart</w:t>
            </w:r>
            <w:proofErr w:type="spellEnd"/>
          </w:p>
          <w:p w:rsidR="0096093F" w:rsidRPr="00FE108B" w:rsidRDefault="0096093F" w:rsidP="00FE108B">
            <w:pPr>
              <w:pStyle w:val="a9"/>
              <w:rPr>
                <w:w w:val="97"/>
                <w:sz w:val="24"/>
                <w:szCs w:val="24"/>
              </w:rPr>
            </w:pPr>
            <w:proofErr w:type="spellStart"/>
            <w:r w:rsidRPr="00FE108B">
              <w:rPr>
                <w:w w:val="97"/>
                <w:sz w:val="24"/>
                <w:szCs w:val="24"/>
              </w:rPr>
              <w:t>ЯКласс</w:t>
            </w:r>
            <w:proofErr w:type="spellEnd"/>
          </w:p>
          <w:p w:rsidR="00442FE5" w:rsidRPr="00FE108B" w:rsidRDefault="0096093F" w:rsidP="00FE108B">
            <w:pPr>
              <w:pStyle w:val="a9"/>
              <w:rPr>
                <w:sz w:val="24"/>
                <w:szCs w:val="24"/>
                <w:lang w:val="ru-RU"/>
              </w:rPr>
            </w:pPr>
            <w:r w:rsidRPr="00FE108B">
              <w:rPr>
                <w:w w:val="97"/>
                <w:sz w:val="24"/>
                <w:szCs w:val="24"/>
              </w:rPr>
              <w:t>Учи.ru</w:t>
            </w:r>
          </w:p>
        </w:tc>
      </w:tr>
      <w:tr w:rsidR="0096093F" w:rsidRPr="00C8126C" w:rsidTr="006C3B17">
        <w:trPr>
          <w:trHeight w:hRule="exact" w:val="617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6C3B17" w:rsidRDefault="00C817F3" w:rsidP="006C3B17">
            <w:pPr>
              <w:pStyle w:val="a9"/>
              <w:rPr>
                <w:sz w:val="24"/>
                <w:szCs w:val="24"/>
                <w:lang w:val="ru-RU"/>
              </w:rPr>
            </w:pPr>
            <w:r w:rsidRPr="006C3B17">
              <w:rPr>
                <w:w w:val="97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6C3B17" w:rsidRDefault="00C817F3" w:rsidP="006C3B17">
            <w:pPr>
              <w:pStyle w:val="a9"/>
              <w:rPr>
                <w:sz w:val="24"/>
                <w:szCs w:val="24"/>
                <w:lang w:val="ru-RU"/>
              </w:rPr>
            </w:pPr>
            <w:r w:rsidRPr="006C3B17">
              <w:rPr>
                <w:sz w:val="24"/>
                <w:szCs w:val="24"/>
                <w:lang w:val="ru-RU"/>
              </w:rPr>
              <w:t xml:space="preserve"> </w:t>
            </w:r>
            <w:r w:rsidRPr="006C3B17">
              <w:rPr>
                <w:w w:val="97"/>
                <w:sz w:val="24"/>
                <w:szCs w:val="24"/>
                <w:lang w:val="ru-RU"/>
              </w:rPr>
              <w:t xml:space="preserve">Проект « </w:t>
            </w:r>
            <w:r w:rsidRPr="006C3B17">
              <w:rPr>
                <w:w w:val="97"/>
                <w:sz w:val="24"/>
                <w:szCs w:val="24"/>
              </w:rPr>
              <w:t>A</w:t>
            </w:r>
            <w:r w:rsidRPr="006C3B17">
              <w:rPr>
                <w:w w:val="97"/>
                <w:sz w:val="24"/>
                <w:szCs w:val="24"/>
                <w:lang w:val="ru-RU"/>
              </w:rPr>
              <w:t xml:space="preserve"> </w:t>
            </w:r>
            <w:r w:rsidRPr="006C3B17">
              <w:rPr>
                <w:w w:val="97"/>
                <w:sz w:val="24"/>
                <w:szCs w:val="24"/>
              </w:rPr>
              <w:t>funny</w:t>
            </w:r>
            <w:r w:rsidRPr="006C3B17">
              <w:rPr>
                <w:w w:val="97"/>
                <w:sz w:val="24"/>
                <w:szCs w:val="24"/>
                <w:lang w:val="ru-RU"/>
              </w:rPr>
              <w:t xml:space="preserve"> </w:t>
            </w:r>
            <w:r w:rsidRPr="006C3B17">
              <w:rPr>
                <w:w w:val="97"/>
                <w:sz w:val="24"/>
                <w:szCs w:val="24"/>
              </w:rPr>
              <w:t>riddle</w:t>
            </w:r>
            <w:r w:rsidRPr="006C3B17">
              <w:rPr>
                <w:w w:val="97"/>
                <w:sz w:val="24"/>
                <w:szCs w:val="24"/>
                <w:lang w:val="ru-RU"/>
              </w:rPr>
              <w:t>».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6C3B17" w:rsidRDefault="003F044D" w:rsidP="006C3B17">
            <w:pPr>
              <w:pStyle w:val="a9"/>
              <w:rPr>
                <w:sz w:val="24"/>
                <w:szCs w:val="24"/>
                <w:lang w:val="ru-RU"/>
              </w:rPr>
            </w:pPr>
            <w:r w:rsidRPr="006C3B17">
              <w:rPr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6C3B17" w:rsidRDefault="000658C2" w:rsidP="006C3B17">
            <w:pPr>
              <w:pStyle w:val="a9"/>
              <w:rPr>
                <w:sz w:val="24"/>
                <w:szCs w:val="24"/>
                <w:lang w:val="ru-RU"/>
              </w:rPr>
            </w:pPr>
            <w:r w:rsidRPr="006C3B1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6C3B17" w:rsidRDefault="003F044D" w:rsidP="006C3B17">
            <w:pPr>
              <w:pStyle w:val="a9"/>
              <w:rPr>
                <w:sz w:val="24"/>
                <w:szCs w:val="24"/>
              </w:rPr>
            </w:pPr>
            <w:r w:rsidRPr="006C3B17">
              <w:rPr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6C3B17" w:rsidRDefault="00816167" w:rsidP="006C3B17">
            <w:pPr>
              <w:pStyle w:val="a9"/>
              <w:rPr>
                <w:sz w:val="24"/>
                <w:szCs w:val="24"/>
                <w:lang w:val="ru-RU"/>
              </w:rPr>
            </w:pPr>
            <w:r w:rsidRPr="006C3B17">
              <w:rPr>
                <w:sz w:val="24"/>
                <w:szCs w:val="24"/>
                <w:lang w:val="ru-RU"/>
              </w:rPr>
              <w:t>23.03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6C3B17" w:rsidRDefault="00526C38" w:rsidP="006C3B17">
            <w:pPr>
              <w:pStyle w:val="a9"/>
              <w:rPr>
                <w:sz w:val="24"/>
                <w:szCs w:val="24"/>
                <w:lang w:val="ru-RU"/>
              </w:rPr>
            </w:pPr>
            <w:r w:rsidRPr="006C3B17">
              <w:rPr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  <w:r w:rsidRPr="006C3B17">
              <w:rPr>
                <w:sz w:val="24"/>
                <w:szCs w:val="24"/>
                <w:lang w:val="ru-RU"/>
              </w:rPr>
              <w:br/>
            </w:r>
            <w:r w:rsidRPr="006C3B17">
              <w:rPr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  <w:r w:rsidRPr="006C3B17">
              <w:rPr>
                <w:sz w:val="24"/>
                <w:szCs w:val="24"/>
                <w:lang w:val="ru-RU"/>
              </w:rPr>
              <w:br/>
            </w:r>
            <w:r w:rsidRPr="006C3B17">
              <w:rPr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6C3B17">
              <w:rPr>
                <w:sz w:val="24"/>
                <w:szCs w:val="24"/>
                <w:lang w:val="ru-RU"/>
              </w:rPr>
              <w:br/>
            </w:r>
            <w:r w:rsidRPr="006C3B17">
              <w:rPr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  <w:r w:rsidRPr="006C3B17">
              <w:rPr>
                <w:sz w:val="24"/>
                <w:szCs w:val="24"/>
                <w:lang w:val="ru-RU"/>
              </w:rPr>
              <w:br/>
            </w:r>
            <w:r w:rsidRPr="006C3B17">
              <w:rPr>
                <w:w w:val="97"/>
                <w:sz w:val="24"/>
                <w:szCs w:val="24"/>
                <w:lang w:val="ru-RU"/>
              </w:rPr>
              <w:t xml:space="preserve">Письмо; </w:t>
            </w:r>
            <w:r w:rsidRPr="006C3B17">
              <w:rPr>
                <w:sz w:val="24"/>
                <w:szCs w:val="24"/>
                <w:lang w:val="ru-RU"/>
              </w:rPr>
              <w:br/>
            </w:r>
            <w:r w:rsidRPr="006C3B17">
              <w:rPr>
                <w:w w:val="97"/>
                <w:sz w:val="24"/>
                <w:szCs w:val="24"/>
                <w:lang w:val="ru-RU"/>
              </w:rPr>
              <w:t xml:space="preserve">Фонетическая сторона </w:t>
            </w:r>
            <w:r w:rsidRPr="006C3B17">
              <w:rPr>
                <w:sz w:val="24"/>
                <w:szCs w:val="24"/>
                <w:lang w:val="ru-RU"/>
              </w:rPr>
              <w:br/>
            </w:r>
            <w:r w:rsidRPr="006C3B17">
              <w:rPr>
                <w:w w:val="97"/>
                <w:sz w:val="24"/>
                <w:szCs w:val="24"/>
                <w:lang w:val="ru-RU"/>
              </w:rPr>
              <w:t xml:space="preserve">речи; </w:t>
            </w:r>
            <w:r w:rsidRPr="006C3B17">
              <w:rPr>
                <w:sz w:val="24"/>
                <w:szCs w:val="24"/>
                <w:lang w:val="ru-RU"/>
              </w:rPr>
              <w:br/>
            </w:r>
            <w:r w:rsidRPr="006C3B17">
              <w:rPr>
                <w:w w:val="97"/>
                <w:sz w:val="24"/>
                <w:szCs w:val="24"/>
                <w:lang w:val="ru-RU"/>
              </w:rPr>
              <w:t xml:space="preserve">Графика, орфография и </w:t>
            </w:r>
            <w:r w:rsidRPr="006C3B17">
              <w:rPr>
                <w:sz w:val="24"/>
                <w:szCs w:val="24"/>
                <w:lang w:val="ru-RU"/>
              </w:rPr>
              <w:br/>
            </w:r>
            <w:r w:rsidRPr="006C3B17">
              <w:rPr>
                <w:w w:val="97"/>
                <w:sz w:val="24"/>
                <w:szCs w:val="24"/>
                <w:lang w:val="ru-RU"/>
              </w:rPr>
              <w:t xml:space="preserve">пунктуация; </w:t>
            </w:r>
            <w:r w:rsidRPr="006C3B17">
              <w:rPr>
                <w:sz w:val="24"/>
                <w:szCs w:val="24"/>
                <w:lang w:val="ru-RU"/>
              </w:rPr>
              <w:br/>
            </w:r>
            <w:r w:rsidRPr="006C3B17">
              <w:rPr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  <w:r w:rsidRPr="006C3B17">
              <w:rPr>
                <w:sz w:val="24"/>
                <w:szCs w:val="24"/>
                <w:lang w:val="ru-RU"/>
              </w:rPr>
              <w:br/>
            </w:r>
            <w:r w:rsidRPr="006C3B17">
              <w:rPr>
                <w:w w:val="97"/>
                <w:sz w:val="24"/>
                <w:szCs w:val="24"/>
                <w:lang w:val="ru-RU"/>
              </w:rPr>
              <w:t>Социокультурные знания и умения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0E0" w:rsidRPr="006C3B17" w:rsidRDefault="00F320E0" w:rsidP="006C3B17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6C3B17">
              <w:rPr>
                <w:sz w:val="24"/>
                <w:szCs w:val="24"/>
                <w:lang w:val="ru-RU" w:eastAsia="ru-RU"/>
              </w:rPr>
              <w:t>Письменный контроль;</w:t>
            </w:r>
          </w:p>
          <w:p w:rsidR="00F320E0" w:rsidRPr="006C3B17" w:rsidRDefault="00F320E0" w:rsidP="006C3B17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6C3B17">
              <w:rPr>
                <w:sz w:val="24"/>
                <w:szCs w:val="24"/>
                <w:lang w:val="ru-RU" w:eastAsia="ru-RU"/>
              </w:rPr>
              <w:t>Устный опрос;</w:t>
            </w:r>
          </w:p>
          <w:p w:rsidR="00442FE5" w:rsidRPr="006C3B17" w:rsidRDefault="00F320E0" w:rsidP="00F374C5">
            <w:pPr>
              <w:pStyle w:val="a9"/>
              <w:rPr>
                <w:sz w:val="24"/>
                <w:szCs w:val="24"/>
                <w:lang w:val="ru-RU"/>
              </w:rPr>
            </w:pPr>
            <w:r w:rsidRPr="006C3B17">
              <w:rPr>
                <w:sz w:val="24"/>
                <w:szCs w:val="24"/>
                <w:lang w:val="ru-RU" w:eastAsia="ru-RU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093F" w:rsidRPr="006C3B17" w:rsidRDefault="0096093F" w:rsidP="006C3B17">
            <w:pPr>
              <w:pStyle w:val="a9"/>
              <w:rPr>
                <w:w w:val="97"/>
                <w:sz w:val="24"/>
                <w:szCs w:val="24"/>
              </w:rPr>
            </w:pPr>
            <w:r w:rsidRPr="006C3B17">
              <w:rPr>
                <w:w w:val="97"/>
                <w:sz w:val="24"/>
                <w:szCs w:val="24"/>
                <w:lang w:val="ru-RU"/>
              </w:rPr>
              <w:t xml:space="preserve"> </w:t>
            </w:r>
            <w:r w:rsidRPr="006C3B1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B17">
              <w:rPr>
                <w:w w:val="97"/>
                <w:sz w:val="24"/>
                <w:szCs w:val="24"/>
              </w:rPr>
              <w:t>Skysmart</w:t>
            </w:r>
            <w:proofErr w:type="spellEnd"/>
          </w:p>
          <w:p w:rsidR="0096093F" w:rsidRPr="006C3B17" w:rsidRDefault="0096093F" w:rsidP="006C3B17">
            <w:pPr>
              <w:pStyle w:val="a9"/>
              <w:rPr>
                <w:w w:val="97"/>
                <w:sz w:val="24"/>
                <w:szCs w:val="24"/>
              </w:rPr>
            </w:pPr>
            <w:proofErr w:type="spellStart"/>
            <w:r w:rsidRPr="006C3B17">
              <w:rPr>
                <w:w w:val="97"/>
                <w:sz w:val="24"/>
                <w:szCs w:val="24"/>
              </w:rPr>
              <w:t>ЯКласс</w:t>
            </w:r>
            <w:proofErr w:type="spellEnd"/>
          </w:p>
          <w:p w:rsidR="00442FE5" w:rsidRPr="006C3B17" w:rsidRDefault="0096093F" w:rsidP="006C3B17">
            <w:pPr>
              <w:pStyle w:val="a9"/>
              <w:rPr>
                <w:sz w:val="24"/>
                <w:szCs w:val="24"/>
                <w:lang w:val="ru-RU"/>
              </w:rPr>
            </w:pPr>
            <w:r w:rsidRPr="006C3B17">
              <w:rPr>
                <w:w w:val="97"/>
                <w:sz w:val="24"/>
                <w:szCs w:val="24"/>
              </w:rPr>
              <w:t>Учи.ru</w:t>
            </w:r>
          </w:p>
        </w:tc>
      </w:tr>
      <w:tr w:rsidR="0096093F" w:rsidRPr="00C8126C" w:rsidTr="002F2462">
        <w:trPr>
          <w:trHeight w:hRule="exact" w:val="624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2F2462" w:rsidRDefault="00FF7EE1" w:rsidP="002F2462">
            <w:pPr>
              <w:pStyle w:val="a9"/>
              <w:rPr>
                <w:sz w:val="24"/>
                <w:szCs w:val="24"/>
                <w:lang w:val="ru-RU"/>
              </w:rPr>
            </w:pPr>
            <w:r w:rsidRPr="002F2462">
              <w:rPr>
                <w:w w:val="97"/>
                <w:sz w:val="24"/>
                <w:szCs w:val="24"/>
                <w:lang w:val="ru-RU"/>
              </w:rPr>
              <w:t>8.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2F2462" w:rsidRDefault="00FF7EE1" w:rsidP="002F2462">
            <w:pPr>
              <w:pStyle w:val="a9"/>
              <w:rPr>
                <w:sz w:val="24"/>
                <w:szCs w:val="24"/>
                <w:lang w:val="ru-RU"/>
              </w:rPr>
            </w:pPr>
            <w:r w:rsidRPr="002F2462">
              <w:rPr>
                <w:w w:val="97"/>
                <w:sz w:val="24"/>
                <w:szCs w:val="24"/>
                <w:lang w:val="ru-RU"/>
              </w:rPr>
              <w:t>Мои любимые персонажи детских произведений: их внешность, характер, что умеют, что они не умеют делать.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2F2462" w:rsidRDefault="004D5B2F" w:rsidP="002F2462">
            <w:pPr>
              <w:pStyle w:val="a9"/>
              <w:rPr>
                <w:sz w:val="24"/>
                <w:szCs w:val="24"/>
                <w:lang w:val="ru-RU"/>
              </w:rPr>
            </w:pPr>
            <w:r w:rsidRPr="002F2462">
              <w:rPr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2F2462" w:rsidRDefault="000658C2" w:rsidP="002F2462">
            <w:pPr>
              <w:pStyle w:val="a9"/>
              <w:rPr>
                <w:sz w:val="24"/>
                <w:szCs w:val="24"/>
                <w:lang w:val="ru-RU"/>
              </w:rPr>
            </w:pPr>
            <w:r w:rsidRPr="002F246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2F2462" w:rsidRDefault="000658C2" w:rsidP="002F2462">
            <w:pPr>
              <w:pStyle w:val="a9"/>
              <w:rPr>
                <w:sz w:val="24"/>
                <w:szCs w:val="24"/>
                <w:lang w:val="ru-RU"/>
              </w:rPr>
            </w:pPr>
            <w:r w:rsidRPr="002F246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2F2462" w:rsidRDefault="00816167" w:rsidP="002F2462">
            <w:pPr>
              <w:pStyle w:val="a9"/>
              <w:rPr>
                <w:sz w:val="24"/>
                <w:szCs w:val="24"/>
                <w:lang w:val="ru-RU"/>
              </w:rPr>
            </w:pPr>
            <w:r w:rsidRPr="002F2462">
              <w:rPr>
                <w:sz w:val="24"/>
                <w:szCs w:val="24"/>
                <w:lang w:val="ru-RU"/>
              </w:rPr>
              <w:t>01.04 –</w:t>
            </w:r>
          </w:p>
          <w:p w:rsidR="00816167" w:rsidRPr="002F2462" w:rsidRDefault="00816167" w:rsidP="002F2462">
            <w:pPr>
              <w:pStyle w:val="a9"/>
              <w:rPr>
                <w:sz w:val="24"/>
                <w:szCs w:val="24"/>
                <w:lang w:val="ru-RU"/>
              </w:rPr>
            </w:pPr>
            <w:r w:rsidRPr="002F2462">
              <w:rPr>
                <w:sz w:val="24"/>
                <w:szCs w:val="24"/>
                <w:lang w:val="ru-RU"/>
              </w:rPr>
              <w:t>23.04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2F2462" w:rsidRDefault="00526C38" w:rsidP="002F2462">
            <w:pPr>
              <w:pStyle w:val="a9"/>
              <w:rPr>
                <w:sz w:val="24"/>
                <w:szCs w:val="24"/>
                <w:lang w:val="ru-RU"/>
              </w:rPr>
            </w:pPr>
            <w:r w:rsidRPr="002F2462">
              <w:rPr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  <w:r w:rsidRPr="002F2462">
              <w:rPr>
                <w:sz w:val="24"/>
                <w:szCs w:val="24"/>
                <w:lang w:val="ru-RU"/>
              </w:rPr>
              <w:br/>
            </w:r>
            <w:r w:rsidRPr="002F2462">
              <w:rPr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  <w:r w:rsidRPr="002F2462">
              <w:rPr>
                <w:sz w:val="24"/>
                <w:szCs w:val="24"/>
                <w:lang w:val="ru-RU"/>
              </w:rPr>
              <w:br/>
            </w:r>
            <w:r w:rsidRPr="002F2462">
              <w:rPr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2F2462">
              <w:rPr>
                <w:sz w:val="24"/>
                <w:szCs w:val="24"/>
                <w:lang w:val="ru-RU"/>
              </w:rPr>
              <w:br/>
            </w:r>
            <w:r w:rsidRPr="002F2462">
              <w:rPr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  <w:r w:rsidRPr="002F2462">
              <w:rPr>
                <w:sz w:val="24"/>
                <w:szCs w:val="24"/>
                <w:lang w:val="ru-RU"/>
              </w:rPr>
              <w:br/>
            </w:r>
            <w:r w:rsidRPr="002F2462">
              <w:rPr>
                <w:w w:val="97"/>
                <w:sz w:val="24"/>
                <w:szCs w:val="24"/>
                <w:lang w:val="ru-RU"/>
              </w:rPr>
              <w:t xml:space="preserve">Письмо; </w:t>
            </w:r>
            <w:r w:rsidRPr="002F2462">
              <w:rPr>
                <w:sz w:val="24"/>
                <w:szCs w:val="24"/>
                <w:lang w:val="ru-RU"/>
              </w:rPr>
              <w:br/>
            </w:r>
            <w:r w:rsidRPr="002F2462">
              <w:rPr>
                <w:w w:val="97"/>
                <w:sz w:val="24"/>
                <w:szCs w:val="24"/>
                <w:lang w:val="ru-RU"/>
              </w:rPr>
              <w:t xml:space="preserve">Фонетическая сторона </w:t>
            </w:r>
            <w:r w:rsidRPr="002F2462">
              <w:rPr>
                <w:sz w:val="24"/>
                <w:szCs w:val="24"/>
                <w:lang w:val="ru-RU"/>
              </w:rPr>
              <w:br/>
            </w:r>
            <w:r w:rsidRPr="002F2462">
              <w:rPr>
                <w:w w:val="97"/>
                <w:sz w:val="24"/>
                <w:szCs w:val="24"/>
                <w:lang w:val="ru-RU"/>
              </w:rPr>
              <w:t xml:space="preserve">речи; </w:t>
            </w:r>
            <w:r w:rsidRPr="002F2462">
              <w:rPr>
                <w:sz w:val="24"/>
                <w:szCs w:val="24"/>
                <w:lang w:val="ru-RU"/>
              </w:rPr>
              <w:br/>
            </w:r>
            <w:r w:rsidRPr="002F2462">
              <w:rPr>
                <w:w w:val="97"/>
                <w:sz w:val="24"/>
                <w:szCs w:val="24"/>
                <w:lang w:val="ru-RU"/>
              </w:rPr>
              <w:t xml:space="preserve">Графика, орфография и </w:t>
            </w:r>
            <w:r w:rsidRPr="002F2462">
              <w:rPr>
                <w:sz w:val="24"/>
                <w:szCs w:val="24"/>
                <w:lang w:val="ru-RU"/>
              </w:rPr>
              <w:br/>
            </w:r>
            <w:r w:rsidRPr="002F2462">
              <w:rPr>
                <w:w w:val="97"/>
                <w:sz w:val="24"/>
                <w:szCs w:val="24"/>
                <w:lang w:val="ru-RU"/>
              </w:rPr>
              <w:t xml:space="preserve">пунктуация; </w:t>
            </w:r>
            <w:r w:rsidRPr="002F2462">
              <w:rPr>
                <w:sz w:val="24"/>
                <w:szCs w:val="24"/>
                <w:lang w:val="ru-RU"/>
              </w:rPr>
              <w:br/>
            </w:r>
            <w:r w:rsidRPr="002F2462">
              <w:rPr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  <w:r w:rsidRPr="002F2462">
              <w:rPr>
                <w:sz w:val="24"/>
                <w:szCs w:val="24"/>
                <w:lang w:val="ru-RU"/>
              </w:rPr>
              <w:br/>
            </w:r>
            <w:r w:rsidRPr="002F2462">
              <w:rPr>
                <w:w w:val="97"/>
                <w:sz w:val="24"/>
                <w:szCs w:val="24"/>
                <w:lang w:val="ru-RU"/>
              </w:rPr>
              <w:t>Социокультурные знания и умения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031" w:rsidRPr="002F2462" w:rsidRDefault="00D04031" w:rsidP="002F2462">
            <w:pPr>
              <w:pStyle w:val="a9"/>
              <w:rPr>
                <w:w w:val="97"/>
                <w:sz w:val="24"/>
                <w:szCs w:val="24"/>
                <w:lang w:val="ru-RU"/>
              </w:rPr>
            </w:pPr>
            <w:r w:rsidRPr="002F2462">
              <w:rPr>
                <w:w w:val="97"/>
                <w:sz w:val="24"/>
                <w:szCs w:val="24"/>
                <w:lang w:val="ru-RU"/>
              </w:rPr>
              <w:t>Устный опрос;</w:t>
            </w:r>
          </w:p>
          <w:p w:rsidR="00442FE5" w:rsidRPr="002F2462" w:rsidRDefault="00D04031" w:rsidP="00F374C5">
            <w:pPr>
              <w:pStyle w:val="a9"/>
              <w:rPr>
                <w:sz w:val="24"/>
                <w:szCs w:val="24"/>
                <w:lang w:val="ru-RU"/>
              </w:rPr>
            </w:pPr>
            <w:r w:rsidRPr="002F2462">
              <w:rPr>
                <w:w w:val="97"/>
                <w:sz w:val="24"/>
                <w:szCs w:val="24"/>
                <w:lang w:val="ru-RU"/>
              </w:rPr>
              <w:t>Письменный контроль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093F" w:rsidRPr="002F2462" w:rsidRDefault="0096093F" w:rsidP="002F2462">
            <w:pPr>
              <w:pStyle w:val="a9"/>
              <w:rPr>
                <w:w w:val="97"/>
                <w:sz w:val="24"/>
                <w:szCs w:val="24"/>
              </w:rPr>
            </w:pPr>
            <w:r w:rsidRPr="002F2462">
              <w:rPr>
                <w:w w:val="97"/>
                <w:sz w:val="24"/>
                <w:szCs w:val="24"/>
                <w:lang w:val="ru-RU"/>
              </w:rPr>
              <w:t xml:space="preserve"> </w:t>
            </w:r>
            <w:r w:rsidRPr="002F246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2462">
              <w:rPr>
                <w:w w:val="97"/>
                <w:sz w:val="24"/>
                <w:szCs w:val="24"/>
              </w:rPr>
              <w:t>Skysmart</w:t>
            </w:r>
            <w:proofErr w:type="spellEnd"/>
          </w:p>
          <w:p w:rsidR="0096093F" w:rsidRPr="002F2462" w:rsidRDefault="0096093F" w:rsidP="002F2462">
            <w:pPr>
              <w:pStyle w:val="a9"/>
              <w:rPr>
                <w:w w:val="97"/>
                <w:sz w:val="24"/>
                <w:szCs w:val="24"/>
              </w:rPr>
            </w:pPr>
            <w:proofErr w:type="spellStart"/>
            <w:r w:rsidRPr="002F2462">
              <w:rPr>
                <w:w w:val="97"/>
                <w:sz w:val="24"/>
                <w:szCs w:val="24"/>
              </w:rPr>
              <w:t>ЯКласс</w:t>
            </w:r>
            <w:proofErr w:type="spellEnd"/>
          </w:p>
          <w:p w:rsidR="00442FE5" w:rsidRPr="002F2462" w:rsidRDefault="0096093F" w:rsidP="002F2462">
            <w:pPr>
              <w:pStyle w:val="a9"/>
              <w:rPr>
                <w:sz w:val="24"/>
                <w:szCs w:val="24"/>
                <w:lang w:val="ru-RU"/>
              </w:rPr>
            </w:pPr>
            <w:r w:rsidRPr="002F2462">
              <w:rPr>
                <w:w w:val="97"/>
                <w:sz w:val="24"/>
                <w:szCs w:val="24"/>
              </w:rPr>
              <w:t>Учи.ru</w:t>
            </w:r>
          </w:p>
        </w:tc>
      </w:tr>
      <w:tr w:rsidR="0096093F" w:rsidRPr="00C8126C" w:rsidTr="00187A48">
        <w:trPr>
          <w:trHeight w:hRule="exact" w:val="6355"/>
        </w:trPr>
        <w:tc>
          <w:tcPr>
            <w:tcW w:w="3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E007E1" w:rsidRDefault="00EA3F8D" w:rsidP="00E007E1">
            <w:pPr>
              <w:pStyle w:val="a9"/>
              <w:rPr>
                <w:sz w:val="24"/>
                <w:szCs w:val="24"/>
                <w:lang w:val="ru-RU"/>
              </w:rPr>
            </w:pPr>
            <w:r w:rsidRPr="00E007E1">
              <w:rPr>
                <w:w w:val="97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E007E1" w:rsidRDefault="00EA3F8D" w:rsidP="00E007E1">
            <w:pPr>
              <w:pStyle w:val="a9"/>
              <w:rPr>
                <w:sz w:val="24"/>
                <w:szCs w:val="24"/>
                <w:lang w:val="ru-RU"/>
              </w:rPr>
            </w:pPr>
            <w:r w:rsidRPr="00E007E1">
              <w:rPr>
                <w:w w:val="97"/>
                <w:sz w:val="24"/>
                <w:szCs w:val="24"/>
                <w:lang w:val="ru-RU"/>
              </w:rPr>
              <w:t xml:space="preserve">Подготовка к школьному празднику: </w:t>
            </w:r>
            <w:proofErr w:type="spellStart"/>
            <w:r w:rsidRPr="00E007E1">
              <w:rPr>
                <w:w w:val="97"/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E007E1">
              <w:rPr>
                <w:w w:val="97"/>
                <w:sz w:val="24"/>
                <w:szCs w:val="24"/>
                <w:lang w:val="ru-RU"/>
              </w:rPr>
              <w:t xml:space="preserve"> английских сказок зарубежных сверстников.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E007E1" w:rsidRDefault="004D5B2F" w:rsidP="00E007E1">
            <w:pPr>
              <w:pStyle w:val="a9"/>
              <w:rPr>
                <w:sz w:val="24"/>
                <w:szCs w:val="24"/>
                <w:lang w:val="ru-RU"/>
              </w:rPr>
            </w:pPr>
            <w:r w:rsidRPr="00E007E1">
              <w:rPr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E007E1" w:rsidRDefault="000658C2" w:rsidP="00E007E1">
            <w:pPr>
              <w:pStyle w:val="a9"/>
              <w:rPr>
                <w:sz w:val="24"/>
                <w:szCs w:val="24"/>
                <w:lang w:val="ru-RU"/>
              </w:rPr>
            </w:pPr>
            <w:r w:rsidRPr="00E007E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E007E1" w:rsidRDefault="000658C2" w:rsidP="00E007E1">
            <w:pPr>
              <w:pStyle w:val="a9"/>
              <w:rPr>
                <w:sz w:val="24"/>
                <w:szCs w:val="24"/>
                <w:lang w:val="ru-RU"/>
              </w:rPr>
            </w:pPr>
            <w:r w:rsidRPr="00E007E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E007E1" w:rsidRDefault="00816167" w:rsidP="00E007E1">
            <w:pPr>
              <w:pStyle w:val="a9"/>
              <w:rPr>
                <w:sz w:val="24"/>
                <w:szCs w:val="24"/>
                <w:lang w:val="ru-RU"/>
              </w:rPr>
            </w:pPr>
            <w:r w:rsidRPr="00E007E1">
              <w:rPr>
                <w:sz w:val="24"/>
                <w:szCs w:val="24"/>
                <w:lang w:val="ru-RU"/>
              </w:rPr>
              <w:t>27.04 –</w:t>
            </w:r>
          </w:p>
          <w:p w:rsidR="00816167" w:rsidRPr="00E007E1" w:rsidRDefault="00816167" w:rsidP="00E007E1">
            <w:pPr>
              <w:pStyle w:val="a9"/>
              <w:rPr>
                <w:sz w:val="24"/>
                <w:szCs w:val="24"/>
                <w:lang w:val="ru-RU"/>
              </w:rPr>
            </w:pPr>
            <w:r w:rsidRPr="00E007E1">
              <w:rPr>
                <w:sz w:val="24"/>
                <w:szCs w:val="24"/>
                <w:lang w:val="ru-RU"/>
              </w:rPr>
              <w:t>19.05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E007E1" w:rsidRDefault="00526C38" w:rsidP="00E007E1">
            <w:pPr>
              <w:pStyle w:val="a9"/>
              <w:rPr>
                <w:sz w:val="24"/>
                <w:szCs w:val="24"/>
                <w:lang w:val="ru-RU"/>
              </w:rPr>
            </w:pPr>
            <w:r w:rsidRPr="00E007E1">
              <w:rPr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  <w:r w:rsidRPr="00E007E1">
              <w:rPr>
                <w:sz w:val="24"/>
                <w:szCs w:val="24"/>
                <w:lang w:val="ru-RU"/>
              </w:rPr>
              <w:br/>
            </w:r>
            <w:r w:rsidRPr="00E007E1">
              <w:rPr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  <w:r w:rsidRPr="00E007E1">
              <w:rPr>
                <w:sz w:val="24"/>
                <w:szCs w:val="24"/>
                <w:lang w:val="ru-RU"/>
              </w:rPr>
              <w:br/>
            </w:r>
            <w:r w:rsidRPr="00E007E1">
              <w:rPr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E007E1">
              <w:rPr>
                <w:sz w:val="24"/>
                <w:szCs w:val="24"/>
                <w:lang w:val="ru-RU"/>
              </w:rPr>
              <w:br/>
            </w:r>
            <w:r w:rsidRPr="00E007E1">
              <w:rPr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  <w:r w:rsidRPr="00E007E1">
              <w:rPr>
                <w:sz w:val="24"/>
                <w:szCs w:val="24"/>
                <w:lang w:val="ru-RU"/>
              </w:rPr>
              <w:br/>
            </w:r>
            <w:r w:rsidRPr="00E007E1">
              <w:rPr>
                <w:w w:val="97"/>
                <w:sz w:val="24"/>
                <w:szCs w:val="24"/>
                <w:lang w:val="ru-RU"/>
              </w:rPr>
              <w:t xml:space="preserve">Письмо; </w:t>
            </w:r>
            <w:r w:rsidRPr="00E007E1">
              <w:rPr>
                <w:sz w:val="24"/>
                <w:szCs w:val="24"/>
                <w:lang w:val="ru-RU"/>
              </w:rPr>
              <w:br/>
            </w:r>
            <w:r w:rsidRPr="00E007E1">
              <w:rPr>
                <w:w w:val="97"/>
                <w:sz w:val="24"/>
                <w:szCs w:val="24"/>
                <w:lang w:val="ru-RU"/>
              </w:rPr>
              <w:t xml:space="preserve">Фонетическая сторона </w:t>
            </w:r>
            <w:r w:rsidRPr="00E007E1">
              <w:rPr>
                <w:sz w:val="24"/>
                <w:szCs w:val="24"/>
                <w:lang w:val="ru-RU"/>
              </w:rPr>
              <w:br/>
            </w:r>
            <w:r w:rsidRPr="00E007E1">
              <w:rPr>
                <w:w w:val="97"/>
                <w:sz w:val="24"/>
                <w:szCs w:val="24"/>
                <w:lang w:val="ru-RU"/>
              </w:rPr>
              <w:t xml:space="preserve">речи; </w:t>
            </w:r>
            <w:r w:rsidRPr="00E007E1">
              <w:rPr>
                <w:sz w:val="24"/>
                <w:szCs w:val="24"/>
                <w:lang w:val="ru-RU"/>
              </w:rPr>
              <w:br/>
            </w:r>
            <w:r w:rsidRPr="00E007E1">
              <w:rPr>
                <w:w w:val="97"/>
                <w:sz w:val="24"/>
                <w:szCs w:val="24"/>
                <w:lang w:val="ru-RU"/>
              </w:rPr>
              <w:t xml:space="preserve">Графика, орфография и </w:t>
            </w:r>
            <w:r w:rsidRPr="00E007E1">
              <w:rPr>
                <w:sz w:val="24"/>
                <w:szCs w:val="24"/>
                <w:lang w:val="ru-RU"/>
              </w:rPr>
              <w:br/>
            </w:r>
            <w:r w:rsidRPr="00E007E1">
              <w:rPr>
                <w:w w:val="97"/>
                <w:sz w:val="24"/>
                <w:szCs w:val="24"/>
                <w:lang w:val="ru-RU"/>
              </w:rPr>
              <w:t xml:space="preserve">пунктуация; </w:t>
            </w:r>
            <w:r w:rsidRPr="00E007E1">
              <w:rPr>
                <w:sz w:val="24"/>
                <w:szCs w:val="24"/>
                <w:lang w:val="ru-RU"/>
              </w:rPr>
              <w:br/>
            </w:r>
            <w:r w:rsidRPr="00E007E1">
              <w:rPr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  <w:r w:rsidRPr="00E007E1">
              <w:rPr>
                <w:sz w:val="24"/>
                <w:szCs w:val="24"/>
                <w:lang w:val="ru-RU"/>
              </w:rPr>
              <w:br/>
            </w:r>
            <w:r w:rsidRPr="00E007E1">
              <w:rPr>
                <w:w w:val="97"/>
                <w:sz w:val="24"/>
                <w:szCs w:val="24"/>
                <w:lang w:val="ru-RU"/>
              </w:rPr>
              <w:t>Социокультурные знания и умения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2989" w:rsidRPr="00E007E1" w:rsidRDefault="00BB2989" w:rsidP="00E007E1">
            <w:pPr>
              <w:pStyle w:val="a9"/>
              <w:rPr>
                <w:w w:val="97"/>
                <w:sz w:val="24"/>
                <w:szCs w:val="24"/>
                <w:lang w:val="ru-RU"/>
              </w:rPr>
            </w:pPr>
            <w:r w:rsidRPr="00E007E1">
              <w:rPr>
                <w:w w:val="97"/>
                <w:sz w:val="24"/>
                <w:szCs w:val="24"/>
                <w:lang w:val="ru-RU"/>
              </w:rPr>
              <w:t>Устный опрос;</w:t>
            </w:r>
          </w:p>
          <w:p w:rsidR="00442FE5" w:rsidRPr="00E007E1" w:rsidRDefault="00BB2989" w:rsidP="00F374C5">
            <w:pPr>
              <w:pStyle w:val="a9"/>
              <w:rPr>
                <w:sz w:val="24"/>
                <w:szCs w:val="24"/>
                <w:lang w:val="ru-RU"/>
              </w:rPr>
            </w:pPr>
            <w:r w:rsidRPr="00E007E1">
              <w:rPr>
                <w:w w:val="97"/>
                <w:sz w:val="24"/>
                <w:szCs w:val="24"/>
                <w:lang w:val="ru-RU"/>
              </w:rPr>
              <w:t>Письменный контроль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093F" w:rsidRPr="00E007E1" w:rsidRDefault="0096093F" w:rsidP="00E007E1">
            <w:pPr>
              <w:pStyle w:val="a9"/>
              <w:rPr>
                <w:w w:val="97"/>
                <w:sz w:val="24"/>
                <w:szCs w:val="24"/>
              </w:rPr>
            </w:pPr>
            <w:r w:rsidRPr="00E007E1">
              <w:rPr>
                <w:w w:val="97"/>
                <w:sz w:val="24"/>
                <w:szCs w:val="24"/>
                <w:lang w:val="ru-RU"/>
              </w:rPr>
              <w:t xml:space="preserve"> </w:t>
            </w:r>
            <w:r w:rsidRPr="00E007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7E1">
              <w:rPr>
                <w:w w:val="97"/>
                <w:sz w:val="24"/>
                <w:szCs w:val="24"/>
              </w:rPr>
              <w:t>Skysmart</w:t>
            </w:r>
            <w:proofErr w:type="spellEnd"/>
          </w:p>
          <w:p w:rsidR="0096093F" w:rsidRPr="00E007E1" w:rsidRDefault="0096093F" w:rsidP="00E007E1">
            <w:pPr>
              <w:pStyle w:val="a9"/>
              <w:rPr>
                <w:w w:val="97"/>
                <w:sz w:val="24"/>
                <w:szCs w:val="24"/>
              </w:rPr>
            </w:pPr>
            <w:proofErr w:type="spellStart"/>
            <w:r w:rsidRPr="00E007E1">
              <w:rPr>
                <w:w w:val="97"/>
                <w:sz w:val="24"/>
                <w:szCs w:val="24"/>
              </w:rPr>
              <w:t>ЯКласс</w:t>
            </w:r>
            <w:proofErr w:type="spellEnd"/>
          </w:p>
          <w:p w:rsidR="00442FE5" w:rsidRPr="00E007E1" w:rsidRDefault="0096093F" w:rsidP="00E007E1">
            <w:pPr>
              <w:pStyle w:val="a9"/>
              <w:rPr>
                <w:sz w:val="24"/>
                <w:szCs w:val="24"/>
                <w:lang w:val="ru-RU"/>
              </w:rPr>
            </w:pPr>
            <w:r w:rsidRPr="00E007E1">
              <w:rPr>
                <w:w w:val="97"/>
                <w:sz w:val="24"/>
                <w:szCs w:val="24"/>
              </w:rPr>
              <w:t>Учи.ru</w:t>
            </w:r>
          </w:p>
        </w:tc>
      </w:tr>
      <w:tr w:rsidR="0096093F" w:rsidRPr="00C8126C" w:rsidTr="00187A48">
        <w:trPr>
          <w:trHeight w:hRule="exact" w:val="646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5C16A1" w:rsidRDefault="0084636E" w:rsidP="005C16A1">
            <w:pPr>
              <w:pStyle w:val="a9"/>
              <w:rPr>
                <w:sz w:val="24"/>
                <w:szCs w:val="24"/>
                <w:lang w:val="ru-RU"/>
              </w:rPr>
            </w:pPr>
            <w:r w:rsidRPr="005C16A1">
              <w:rPr>
                <w:w w:val="97"/>
                <w:sz w:val="24"/>
                <w:szCs w:val="24"/>
                <w:lang w:val="ru-RU"/>
              </w:rPr>
              <w:t>10.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5C16A1" w:rsidRDefault="0084636E" w:rsidP="005C16A1">
            <w:pPr>
              <w:pStyle w:val="a9"/>
              <w:rPr>
                <w:sz w:val="24"/>
                <w:szCs w:val="24"/>
              </w:rPr>
            </w:pPr>
            <w:proofErr w:type="spellStart"/>
            <w:r w:rsidRPr="005C16A1">
              <w:rPr>
                <w:w w:val="102"/>
                <w:sz w:val="24"/>
                <w:szCs w:val="24"/>
              </w:rPr>
              <w:t>Проект</w:t>
            </w:r>
            <w:proofErr w:type="spellEnd"/>
            <w:r w:rsidRPr="005C16A1">
              <w:rPr>
                <w:w w:val="102"/>
                <w:sz w:val="24"/>
                <w:szCs w:val="24"/>
              </w:rPr>
              <w:t xml:space="preserve"> «My friend».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5C16A1" w:rsidRDefault="004D5B2F" w:rsidP="005C16A1">
            <w:pPr>
              <w:pStyle w:val="a9"/>
              <w:rPr>
                <w:sz w:val="24"/>
                <w:szCs w:val="24"/>
                <w:lang w:val="ru-RU"/>
              </w:rPr>
            </w:pPr>
            <w:r w:rsidRPr="005C16A1">
              <w:rPr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5C16A1" w:rsidRDefault="000658C2" w:rsidP="005C16A1">
            <w:pPr>
              <w:pStyle w:val="a9"/>
              <w:rPr>
                <w:sz w:val="24"/>
                <w:szCs w:val="24"/>
                <w:lang w:val="ru-RU"/>
              </w:rPr>
            </w:pPr>
            <w:r w:rsidRPr="005C16A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5C16A1" w:rsidRDefault="00D01382" w:rsidP="005C16A1">
            <w:pPr>
              <w:pStyle w:val="a9"/>
              <w:rPr>
                <w:sz w:val="24"/>
                <w:szCs w:val="24"/>
              </w:rPr>
            </w:pPr>
            <w:r w:rsidRPr="005C16A1">
              <w:rPr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5C16A1" w:rsidRDefault="00816167" w:rsidP="005C16A1">
            <w:pPr>
              <w:pStyle w:val="a9"/>
              <w:rPr>
                <w:sz w:val="24"/>
                <w:szCs w:val="24"/>
                <w:lang w:val="ru-RU"/>
              </w:rPr>
            </w:pPr>
            <w:r w:rsidRPr="005C16A1">
              <w:rPr>
                <w:sz w:val="24"/>
                <w:szCs w:val="24"/>
                <w:lang w:val="ru-RU"/>
              </w:rPr>
              <w:t>22.05-25.05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5C16A1" w:rsidRDefault="00526C38" w:rsidP="005C16A1">
            <w:pPr>
              <w:pStyle w:val="a9"/>
              <w:rPr>
                <w:sz w:val="24"/>
                <w:szCs w:val="24"/>
                <w:lang w:val="ru-RU"/>
              </w:rPr>
            </w:pPr>
            <w:r w:rsidRPr="005C16A1">
              <w:rPr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  <w:r w:rsidRPr="005C16A1">
              <w:rPr>
                <w:sz w:val="24"/>
                <w:szCs w:val="24"/>
                <w:lang w:val="ru-RU"/>
              </w:rPr>
              <w:br/>
            </w:r>
            <w:r w:rsidRPr="005C16A1">
              <w:rPr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  <w:r w:rsidRPr="005C16A1">
              <w:rPr>
                <w:sz w:val="24"/>
                <w:szCs w:val="24"/>
                <w:lang w:val="ru-RU"/>
              </w:rPr>
              <w:br/>
            </w:r>
            <w:r w:rsidRPr="005C16A1">
              <w:rPr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5C16A1">
              <w:rPr>
                <w:sz w:val="24"/>
                <w:szCs w:val="24"/>
                <w:lang w:val="ru-RU"/>
              </w:rPr>
              <w:br/>
            </w:r>
            <w:r w:rsidRPr="005C16A1">
              <w:rPr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  <w:r w:rsidRPr="005C16A1">
              <w:rPr>
                <w:sz w:val="24"/>
                <w:szCs w:val="24"/>
                <w:lang w:val="ru-RU"/>
              </w:rPr>
              <w:br/>
            </w:r>
            <w:r w:rsidRPr="005C16A1">
              <w:rPr>
                <w:w w:val="97"/>
                <w:sz w:val="24"/>
                <w:szCs w:val="24"/>
                <w:lang w:val="ru-RU"/>
              </w:rPr>
              <w:t xml:space="preserve">Письмо; </w:t>
            </w:r>
            <w:r w:rsidRPr="005C16A1">
              <w:rPr>
                <w:sz w:val="24"/>
                <w:szCs w:val="24"/>
                <w:lang w:val="ru-RU"/>
              </w:rPr>
              <w:br/>
            </w:r>
            <w:r w:rsidRPr="005C16A1">
              <w:rPr>
                <w:w w:val="97"/>
                <w:sz w:val="24"/>
                <w:szCs w:val="24"/>
                <w:lang w:val="ru-RU"/>
              </w:rPr>
              <w:t xml:space="preserve">Фонетическая сторона </w:t>
            </w:r>
            <w:r w:rsidRPr="005C16A1">
              <w:rPr>
                <w:sz w:val="24"/>
                <w:szCs w:val="24"/>
                <w:lang w:val="ru-RU"/>
              </w:rPr>
              <w:br/>
            </w:r>
            <w:r w:rsidRPr="005C16A1">
              <w:rPr>
                <w:w w:val="97"/>
                <w:sz w:val="24"/>
                <w:szCs w:val="24"/>
                <w:lang w:val="ru-RU"/>
              </w:rPr>
              <w:t xml:space="preserve">речи; </w:t>
            </w:r>
            <w:r w:rsidRPr="005C16A1">
              <w:rPr>
                <w:sz w:val="24"/>
                <w:szCs w:val="24"/>
                <w:lang w:val="ru-RU"/>
              </w:rPr>
              <w:br/>
            </w:r>
            <w:r w:rsidRPr="005C16A1">
              <w:rPr>
                <w:w w:val="97"/>
                <w:sz w:val="24"/>
                <w:szCs w:val="24"/>
                <w:lang w:val="ru-RU"/>
              </w:rPr>
              <w:t xml:space="preserve">Графика, орфография и </w:t>
            </w:r>
            <w:r w:rsidRPr="005C16A1">
              <w:rPr>
                <w:sz w:val="24"/>
                <w:szCs w:val="24"/>
                <w:lang w:val="ru-RU"/>
              </w:rPr>
              <w:br/>
            </w:r>
            <w:r w:rsidRPr="005C16A1">
              <w:rPr>
                <w:w w:val="97"/>
                <w:sz w:val="24"/>
                <w:szCs w:val="24"/>
                <w:lang w:val="ru-RU"/>
              </w:rPr>
              <w:t xml:space="preserve">пунктуация; </w:t>
            </w:r>
            <w:r w:rsidRPr="005C16A1">
              <w:rPr>
                <w:sz w:val="24"/>
                <w:szCs w:val="24"/>
                <w:lang w:val="ru-RU"/>
              </w:rPr>
              <w:br/>
            </w:r>
            <w:r w:rsidRPr="005C16A1">
              <w:rPr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  <w:r w:rsidRPr="005C16A1">
              <w:rPr>
                <w:sz w:val="24"/>
                <w:szCs w:val="24"/>
                <w:lang w:val="ru-RU"/>
              </w:rPr>
              <w:br/>
            </w:r>
            <w:r w:rsidRPr="005C16A1">
              <w:rPr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0E0" w:rsidRPr="005C16A1" w:rsidRDefault="00F320E0" w:rsidP="005C16A1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5C16A1">
              <w:rPr>
                <w:sz w:val="24"/>
                <w:szCs w:val="24"/>
                <w:lang w:val="ru-RU" w:eastAsia="ru-RU"/>
              </w:rPr>
              <w:t>Письменный контроль;</w:t>
            </w:r>
          </w:p>
          <w:p w:rsidR="00F320E0" w:rsidRPr="005C16A1" w:rsidRDefault="00F320E0" w:rsidP="005C16A1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5C16A1">
              <w:rPr>
                <w:sz w:val="24"/>
                <w:szCs w:val="24"/>
                <w:lang w:val="ru-RU" w:eastAsia="ru-RU"/>
              </w:rPr>
              <w:t>Устный опрос;</w:t>
            </w:r>
          </w:p>
          <w:p w:rsidR="00F320E0" w:rsidRPr="005C16A1" w:rsidRDefault="00F320E0" w:rsidP="005C16A1">
            <w:pPr>
              <w:pStyle w:val="a9"/>
              <w:rPr>
                <w:sz w:val="24"/>
                <w:szCs w:val="24"/>
                <w:lang w:val="ru-RU" w:eastAsia="ru-RU"/>
              </w:rPr>
            </w:pPr>
            <w:r w:rsidRPr="005C16A1">
              <w:rPr>
                <w:sz w:val="24"/>
                <w:szCs w:val="24"/>
                <w:lang w:val="ru-RU" w:eastAsia="ru-RU"/>
              </w:rPr>
              <w:t>Практическая работа</w:t>
            </w:r>
          </w:p>
          <w:p w:rsidR="00442FE5" w:rsidRPr="005C16A1" w:rsidRDefault="00442FE5" w:rsidP="005C16A1">
            <w:pPr>
              <w:pStyle w:val="a9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093F" w:rsidRPr="005C16A1" w:rsidRDefault="0096093F" w:rsidP="005C16A1">
            <w:pPr>
              <w:pStyle w:val="a9"/>
              <w:rPr>
                <w:w w:val="97"/>
                <w:sz w:val="24"/>
                <w:szCs w:val="24"/>
              </w:rPr>
            </w:pPr>
            <w:r w:rsidRPr="005C16A1">
              <w:rPr>
                <w:w w:val="97"/>
                <w:sz w:val="24"/>
                <w:szCs w:val="24"/>
                <w:lang w:val="ru-RU"/>
              </w:rPr>
              <w:t xml:space="preserve"> </w:t>
            </w:r>
            <w:r w:rsidRPr="005C16A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6A1">
              <w:rPr>
                <w:w w:val="97"/>
                <w:sz w:val="24"/>
                <w:szCs w:val="24"/>
              </w:rPr>
              <w:t>Skysmart</w:t>
            </w:r>
            <w:proofErr w:type="spellEnd"/>
          </w:p>
          <w:p w:rsidR="0096093F" w:rsidRPr="005C16A1" w:rsidRDefault="0096093F" w:rsidP="005C16A1">
            <w:pPr>
              <w:pStyle w:val="a9"/>
              <w:rPr>
                <w:w w:val="97"/>
                <w:sz w:val="24"/>
                <w:szCs w:val="24"/>
              </w:rPr>
            </w:pPr>
            <w:proofErr w:type="spellStart"/>
            <w:r w:rsidRPr="005C16A1">
              <w:rPr>
                <w:w w:val="97"/>
                <w:sz w:val="24"/>
                <w:szCs w:val="24"/>
              </w:rPr>
              <w:t>ЯКласс</w:t>
            </w:r>
            <w:proofErr w:type="spellEnd"/>
          </w:p>
          <w:p w:rsidR="00442FE5" w:rsidRPr="005C16A1" w:rsidRDefault="0096093F" w:rsidP="005C16A1">
            <w:pPr>
              <w:pStyle w:val="a9"/>
              <w:rPr>
                <w:sz w:val="24"/>
                <w:szCs w:val="24"/>
                <w:lang w:val="ru-RU"/>
              </w:rPr>
            </w:pPr>
            <w:r w:rsidRPr="005C16A1">
              <w:rPr>
                <w:w w:val="97"/>
                <w:sz w:val="24"/>
                <w:szCs w:val="24"/>
              </w:rPr>
              <w:t>Учи.ru</w:t>
            </w:r>
          </w:p>
        </w:tc>
      </w:tr>
      <w:tr w:rsidR="00442FE5" w:rsidRPr="00C8126C" w:rsidTr="00241575">
        <w:trPr>
          <w:trHeight w:hRule="exact" w:val="994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C509CB" w:rsidRDefault="00330CDF" w:rsidP="0020074C">
            <w:pPr>
              <w:pStyle w:val="a9"/>
              <w:rPr>
                <w:b/>
                <w:lang w:val="ru-RU"/>
              </w:rPr>
            </w:pPr>
            <w:r w:rsidRPr="00C509CB">
              <w:rPr>
                <w:b/>
                <w:lang w:val="ru-RU"/>
              </w:rPr>
              <w:t>ОБЩЕЕ КОЛИЧЕСТВО ЧАСОВ ПО ПРОГРАММЕ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20074C" w:rsidRDefault="00330CDF" w:rsidP="0020074C">
            <w:pPr>
              <w:pStyle w:val="a9"/>
              <w:rPr>
                <w:sz w:val="24"/>
                <w:szCs w:val="24"/>
              </w:rPr>
            </w:pPr>
            <w:r w:rsidRPr="0020074C"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20074C" w:rsidRDefault="003F044D" w:rsidP="0020074C">
            <w:pPr>
              <w:pStyle w:val="a9"/>
              <w:rPr>
                <w:sz w:val="24"/>
                <w:szCs w:val="24"/>
              </w:rPr>
            </w:pPr>
            <w:r w:rsidRPr="0020074C">
              <w:rPr>
                <w:sz w:val="24"/>
                <w:szCs w:val="24"/>
              </w:rPr>
              <w:t>3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20074C" w:rsidRDefault="00D01382" w:rsidP="0020074C">
            <w:pPr>
              <w:pStyle w:val="a9"/>
              <w:rPr>
                <w:sz w:val="24"/>
                <w:szCs w:val="24"/>
              </w:rPr>
            </w:pPr>
            <w:r w:rsidRPr="0020074C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C8126C" w:rsidRDefault="0044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FE5" w:rsidRPr="00C8126C" w:rsidRDefault="00442FE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585A47" w:rsidRDefault="00585A47">
      <w:pPr>
        <w:autoSpaceDE w:val="0"/>
        <w:autoSpaceDN w:val="0"/>
        <w:spacing w:after="32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585A47" w:rsidRDefault="00585A47">
      <w:pPr>
        <w:autoSpaceDE w:val="0"/>
        <w:autoSpaceDN w:val="0"/>
        <w:spacing w:after="32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585A47" w:rsidRDefault="00585A47">
      <w:pPr>
        <w:autoSpaceDE w:val="0"/>
        <w:autoSpaceDN w:val="0"/>
        <w:spacing w:after="32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585A47" w:rsidRDefault="00585A47">
      <w:pPr>
        <w:autoSpaceDE w:val="0"/>
        <w:autoSpaceDN w:val="0"/>
        <w:spacing w:after="32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442FE5" w:rsidRPr="00C8126C" w:rsidRDefault="00330CDF">
      <w:pPr>
        <w:autoSpaceDE w:val="0"/>
        <w:autoSpaceDN w:val="0"/>
        <w:spacing w:after="320" w:line="230" w:lineRule="auto"/>
        <w:rPr>
          <w:rFonts w:ascii="Times New Roman" w:hAnsi="Times New Roman" w:cs="Times New Roman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3402"/>
        <w:gridCol w:w="709"/>
        <w:gridCol w:w="1276"/>
        <w:gridCol w:w="1417"/>
        <w:gridCol w:w="1500"/>
        <w:gridCol w:w="1682"/>
      </w:tblGrid>
      <w:tr w:rsidR="00442FE5" w:rsidRPr="00585A47" w:rsidTr="00E9375F">
        <w:trPr>
          <w:trHeight w:hRule="exact"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585A47" w:rsidRDefault="00330CDF" w:rsidP="00585A47">
            <w:pPr>
              <w:pStyle w:val="a9"/>
              <w:rPr>
                <w:b/>
                <w:sz w:val="24"/>
                <w:szCs w:val="24"/>
              </w:rPr>
            </w:pPr>
            <w:r w:rsidRPr="00585A47">
              <w:rPr>
                <w:b/>
                <w:sz w:val="24"/>
                <w:szCs w:val="24"/>
              </w:rPr>
              <w:t>№</w:t>
            </w:r>
            <w:r w:rsidRPr="00585A47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585A47" w:rsidRDefault="00330CDF" w:rsidP="00585A47">
            <w:pPr>
              <w:pStyle w:val="a9"/>
              <w:rPr>
                <w:b/>
                <w:sz w:val="24"/>
                <w:szCs w:val="24"/>
              </w:rPr>
            </w:pPr>
            <w:r w:rsidRPr="00585A4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585A47" w:rsidRDefault="00330CDF" w:rsidP="00585A47">
            <w:pPr>
              <w:pStyle w:val="a9"/>
              <w:rPr>
                <w:b/>
                <w:sz w:val="24"/>
                <w:szCs w:val="24"/>
              </w:rPr>
            </w:pPr>
            <w:r w:rsidRPr="00585A4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585A47" w:rsidRDefault="00330CDF" w:rsidP="00585A47">
            <w:pPr>
              <w:pStyle w:val="a9"/>
              <w:rPr>
                <w:b/>
                <w:sz w:val="24"/>
                <w:szCs w:val="24"/>
              </w:rPr>
            </w:pPr>
            <w:r w:rsidRPr="00585A47">
              <w:rPr>
                <w:b/>
                <w:sz w:val="24"/>
                <w:szCs w:val="24"/>
              </w:rPr>
              <w:t xml:space="preserve">Дата </w:t>
            </w:r>
            <w:r w:rsidRPr="00585A47">
              <w:rPr>
                <w:b/>
                <w:sz w:val="24"/>
                <w:szCs w:val="24"/>
              </w:rPr>
              <w:br/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585A47" w:rsidRDefault="00330CDF" w:rsidP="00585A47">
            <w:pPr>
              <w:pStyle w:val="a9"/>
              <w:rPr>
                <w:b/>
                <w:sz w:val="24"/>
                <w:szCs w:val="24"/>
              </w:rPr>
            </w:pPr>
            <w:r w:rsidRPr="00585A47">
              <w:rPr>
                <w:b/>
                <w:sz w:val="24"/>
                <w:szCs w:val="24"/>
              </w:rPr>
              <w:t>Виды, формы контроля</w:t>
            </w:r>
          </w:p>
        </w:tc>
      </w:tr>
      <w:tr w:rsidR="00442FE5" w:rsidRPr="00C8126C" w:rsidTr="00E9375F">
        <w:trPr>
          <w:trHeight w:hRule="exact" w:val="82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E5" w:rsidRPr="00C8126C" w:rsidRDefault="0044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E5" w:rsidRPr="00C8126C" w:rsidRDefault="0044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C8126C" w:rsidRDefault="00330C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8126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C8126C" w:rsidRDefault="00330CDF" w:rsidP="00E9375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 w:rsidRPr="00C8126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C8126C" w:rsidRDefault="00330CD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 w:rsidRPr="00C8126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E5" w:rsidRPr="00C8126C" w:rsidRDefault="0044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E5" w:rsidRPr="00C8126C" w:rsidRDefault="00442FE5">
            <w:pPr>
              <w:rPr>
                <w:rFonts w:ascii="Times New Roman" w:hAnsi="Times New Roman" w:cs="Times New Roman"/>
              </w:rPr>
            </w:pPr>
          </w:p>
        </w:tc>
      </w:tr>
      <w:tr w:rsidR="00304109" w:rsidRPr="00C8126C" w:rsidTr="003309DB">
        <w:trPr>
          <w:trHeight w:hRule="exact" w:val="9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585A47" w:rsidRDefault="00304109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585A47" w:rsidRDefault="00304109" w:rsidP="00585A47">
            <w:pPr>
              <w:pStyle w:val="a9"/>
              <w:rPr>
                <w:sz w:val="24"/>
                <w:szCs w:val="24"/>
              </w:rPr>
            </w:pPr>
            <w:proofErr w:type="spellStart"/>
            <w:r w:rsidRPr="00585A47">
              <w:rPr>
                <w:sz w:val="24"/>
                <w:szCs w:val="24"/>
              </w:rPr>
              <w:t>Знакомство</w:t>
            </w:r>
            <w:proofErr w:type="spellEnd"/>
            <w:r w:rsidRPr="00585A47">
              <w:rPr>
                <w:sz w:val="24"/>
                <w:szCs w:val="24"/>
              </w:rPr>
              <w:t xml:space="preserve"> с </w:t>
            </w:r>
            <w:proofErr w:type="spellStart"/>
            <w:r w:rsidRPr="00585A47">
              <w:rPr>
                <w:sz w:val="24"/>
                <w:szCs w:val="24"/>
              </w:rPr>
              <w:t>английским</w:t>
            </w:r>
            <w:proofErr w:type="spellEnd"/>
            <w:r w:rsidRPr="00585A47">
              <w:rPr>
                <w:sz w:val="24"/>
                <w:szCs w:val="24"/>
              </w:rPr>
              <w:t xml:space="preserve"> </w:t>
            </w:r>
            <w:proofErr w:type="spellStart"/>
            <w:r w:rsidRPr="00585A47">
              <w:rPr>
                <w:sz w:val="24"/>
                <w:szCs w:val="24"/>
              </w:rPr>
              <w:t>языком</w:t>
            </w:r>
            <w:proofErr w:type="spellEnd"/>
            <w:r w:rsidRPr="00585A4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585A47" w:rsidRDefault="00304109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585A47" w:rsidRDefault="00304109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585A47" w:rsidRDefault="00304109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C8126C" w:rsidRDefault="00304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04109" w:rsidRPr="00C8126C" w:rsidTr="00E9375F">
        <w:trPr>
          <w:trHeight w:hRule="exact" w:val="11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585A47" w:rsidRDefault="00304109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585A47" w:rsidRDefault="00304109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  <w:lang w:val="ru-RU"/>
              </w:rPr>
              <w:t xml:space="preserve">Развитие навыков диалогической речи. Названия животных. </w:t>
            </w:r>
            <w:proofErr w:type="spellStart"/>
            <w:r w:rsidRPr="00585A47">
              <w:rPr>
                <w:sz w:val="24"/>
                <w:szCs w:val="24"/>
              </w:rPr>
              <w:t>Буква</w:t>
            </w:r>
            <w:proofErr w:type="spellEnd"/>
            <w:r w:rsidRPr="00585A47">
              <w:rPr>
                <w:sz w:val="24"/>
                <w:szCs w:val="24"/>
              </w:rPr>
              <w:t xml:space="preserve"> </w:t>
            </w:r>
            <w:proofErr w:type="spellStart"/>
            <w:r w:rsidRPr="00585A47">
              <w:rPr>
                <w:sz w:val="24"/>
                <w:szCs w:val="24"/>
              </w:rPr>
              <w:t>Аа</w:t>
            </w:r>
            <w:proofErr w:type="spellEnd"/>
            <w:r w:rsidRPr="00585A4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585A47" w:rsidRDefault="00304109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585A47" w:rsidRDefault="00304109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585A47" w:rsidRDefault="00304109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C8126C" w:rsidRDefault="00304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04109" w:rsidRPr="00C8126C" w:rsidTr="00E9375F">
        <w:trPr>
          <w:trHeight w:hRule="exact" w:val="11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585A47" w:rsidRDefault="00304109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585A47" w:rsidRDefault="00304109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  <w:lang w:val="ru-RU"/>
              </w:rPr>
              <w:t xml:space="preserve">Развитие навыков монологической речи. Введение счета 1-5. </w:t>
            </w:r>
            <w:proofErr w:type="spellStart"/>
            <w:r w:rsidRPr="00585A47">
              <w:rPr>
                <w:sz w:val="24"/>
                <w:szCs w:val="24"/>
              </w:rPr>
              <w:t>Буква</w:t>
            </w:r>
            <w:proofErr w:type="spellEnd"/>
            <w:r w:rsidRPr="00585A47">
              <w:rPr>
                <w:sz w:val="24"/>
                <w:szCs w:val="24"/>
              </w:rPr>
              <w:t xml:space="preserve"> </w:t>
            </w:r>
            <w:proofErr w:type="spellStart"/>
            <w:r w:rsidRPr="00585A47">
              <w:rPr>
                <w:sz w:val="24"/>
                <w:szCs w:val="24"/>
              </w:rPr>
              <w:t>Вb</w:t>
            </w:r>
            <w:proofErr w:type="spellEnd"/>
            <w:r w:rsidRPr="00585A4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585A47" w:rsidRDefault="00304109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585A47" w:rsidRDefault="00304109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585A47" w:rsidRDefault="00304109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C8126C" w:rsidRDefault="00304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04109" w:rsidRPr="00C8126C" w:rsidTr="00E9375F">
        <w:trPr>
          <w:trHeight w:hRule="exact" w:val="1013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585A47" w:rsidRDefault="00304109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585A47" w:rsidRDefault="00304109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  <w:lang w:val="ru-RU"/>
              </w:rPr>
              <w:t xml:space="preserve">Повторение речевого и языкового материала. </w:t>
            </w:r>
            <w:proofErr w:type="spellStart"/>
            <w:r w:rsidRPr="00585A47">
              <w:rPr>
                <w:sz w:val="24"/>
                <w:szCs w:val="24"/>
              </w:rPr>
              <w:t>Счет</w:t>
            </w:r>
            <w:proofErr w:type="spellEnd"/>
            <w:r w:rsidRPr="00585A47">
              <w:rPr>
                <w:sz w:val="24"/>
                <w:szCs w:val="24"/>
              </w:rPr>
              <w:t xml:space="preserve"> 6-10. </w:t>
            </w:r>
            <w:proofErr w:type="spellStart"/>
            <w:r w:rsidRPr="00585A47">
              <w:rPr>
                <w:sz w:val="24"/>
                <w:szCs w:val="24"/>
              </w:rPr>
              <w:t>Буква</w:t>
            </w:r>
            <w:proofErr w:type="spellEnd"/>
            <w:r w:rsidRPr="00585A47">
              <w:rPr>
                <w:sz w:val="24"/>
                <w:szCs w:val="24"/>
              </w:rPr>
              <w:t xml:space="preserve"> </w:t>
            </w:r>
            <w:proofErr w:type="spellStart"/>
            <w:r w:rsidRPr="00585A47">
              <w:rPr>
                <w:sz w:val="24"/>
                <w:szCs w:val="24"/>
              </w:rPr>
              <w:t>Сс</w:t>
            </w:r>
            <w:proofErr w:type="spellEnd"/>
            <w:r w:rsidRPr="00585A4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585A47" w:rsidRDefault="00304109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585A47" w:rsidRDefault="00304109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585A47" w:rsidRDefault="00304109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C8126C" w:rsidRDefault="00304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109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309DB" w:rsidRPr="00C8126C" w:rsidTr="00E9375F">
        <w:trPr>
          <w:trHeight w:hRule="exact" w:val="9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85A47" w:rsidRDefault="003309DB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85A47" w:rsidRDefault="003309DB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  <w:lang w:val="ru-RU"/>
              </w:rPr>
              <w:t xml:space="preserve">Введение новой лексики (глаголы движения). </w:t>
            </w:r>
            <w:proofErr w:type="spellStart"/>
            <w:r w:rsidRPr="00585A47">
              <w:rPr>
                <w:sz w:val="24"/>
                <w:szCs w:val="24"/>
              </w:rPr>
              <w:t>Буква</w:t>
            </w:r>
            <w:proofErr w:type="spellEnd"/>
            <w:r w:rsidRPr="00585A47">
              <w:rPr>
                <w:sz w:val="24"/>
                <w:szCs w:val="24"/>
              </w:rPr>
              <w:t xml:space="preserve">  Dd.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85A47" w:rsidRDefault="003309DB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85A47" w:rsidRDefault="003309DB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85A47" w:rsidRDefault="003309DB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8126C" w:rsidRDefault="00330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309DB" w:rsidRPr="00C8126C" w:rsidTr="00E9375F">
        <w:trPr>
          <w:trHeight w:hRule="exact"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85A47" w:rsidRDefault="003309DB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85A47" w:rsidRDefault="003309DB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  <w:lang w:val="ru-RU"/>
              </w:rPr>
              <w:t xml:space="preserve">Активизация глаголов движения в устной речи. </w:t>
            </w:r>
            <w:proofErr w:type="spellStart"/>
            <w:r w:rsidRPr="00585A47">
              <w:rPr>
                <w:sz w:val="24"/>
                <w:szCs w:val="24"/>
              </w:rPr>
              <w:t>Буква</w:t>
            </w:r>
            <w:proofErr w:type="spellEnd"/>
            <w:r w:rsidRPr="00585A47">
              <w:rPr>
                <w:sz w:val="24"/>
                <w:szCs w:val="24"/>
              </w:rPr>
              <w:t xml:space="preserve"> </w:t>
            </w:r>
            <w:proofErr w:type="spellStart"/>
            <w:r w:rsidRPr="00585A47">
              <w:rPr>
                <w:sz w:val="24"/>
                <w:szCs w:val="24"/>
              </w:rPr>
              <w:t>Ее</w:t>
            </w:r>
            <w:proofErr w:type="spellEnd"/>
            <w:r w:rsidRPr="00585A4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85A47" w:rsidRDefault="003309DB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85A47" w:rsidRDefault="003309DB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85A47" w:rsidRDefault="003309DB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8126C" w:rsidRDefault="00330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309DB" w:rsidRPr="00C8126C" w:rsidTr="00E9375F">
        <w:trPr>
          <w:trHeight w:hRule="exact" w:val="8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85A47" w:rsidRDefault="003309DB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85A47" w:rsidRDefault="003309DB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  <w:lang w:val="ru-RU"/>
              </w:rPr>
              <w:t xml:space="preserve">Повторение речевого и языкового материала. </w:t>
            </w:r>
            <w:proofErr w:type="spellStart"/>
            <w:r w:rsidRPr="00585A47">
              <w:rPr>
                <w:sz w:val="24"/>
                <w:szCs w:val="24"/>
              </w:rPr>
              <w:t>Буква</w:t>
            </w:r>
            <w:proofErr w:type="spellEnd"/>
            <w:r w:rsidRPr="00585A47">
              <w:rPr>
                <w:sz w:val="24"/>
                <w:szCs w:val="24"/>
              </w:rPr>
              <w:t xml:space="preserve"> Ff.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85A47" w:rsidRDefault="003309DB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85A47" w:rsidRDefault="003309DB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85A47" w:rsidRDefault="003309DB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8126C" w:rsidRDefault="00330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309DB" w:rsidRPr="00C8126C" w:rsidTr="00E9375F">
        <w:trPr>
          <w:trHeight w:hRule="exact" w:val="11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85A47" w:rsidRDefault="003309DB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85A47" w:rsidRDefault="003309DB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  <w:lang w:val="ru-RU"/>
              </w:rPr>
              <w:t xml:space="preserve">Актуализация навыков монологической и диалогической речи. </w:t>
            </w:r>
            <w:proofErr w:type="spellStart"/>
            <w:r w:rsidRPr="00585A47">
              <w:rPr>
                <w:sz w:val="24"/>
                <w:szCs w:val="24"/>
              </w:rPr>
              <w:t>Буква</w:t>
            </w:r>
            <w:proofErr w:type="spellEnd"/>
            <w:r w:rsidRPr="00585A47">
              <w:rPr>
                <w:sz w:val="24"/>
                <w:szCs w:val="24"/>
              </w:rPr>
              <w:t xml:space="preserve"> </w:t>
            </w:r>
            <w:proofErr w:type="spellStart"/>
            <w:r w:rsidRPr="00585A47">
              <w:rPr>
                <w:sz w:val="24"/>
                <w:szCs w:val="24"/>
              </w:rPr>
              <w:t>Gg</w:t>
            </w:r>
            <w:proofErr w:type="spellEnd"/>
            <w:r w:rsidRPr="00585A4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85A47" w:rsidRDefault="003309DB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85A47" w:rsidRDefault="003309DB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85A47" w:rsidRDefault="003309DB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8126C" w:rsidRDefault="00330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309DB" w:rsidRPr="00C8126C" w:rsidTr="00E9375F">
        <w:trPr>
          <w:trHeight w:hRule="exact" w:val="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85A47" w:rsidRDefault="003309DB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B26CB2" w:rsidRDefault="003309DB" w:rsidP="00B26CB2">
            <w:pPr>
              <w:pStyle w:val="a9"/>
              <w:rPr>
                <w:sz w:val="24"/>
                <w:szCs w:val="24"/>
                <w:lang w:val="ru-RU"/>
              </w:rPr>
            </w:pPr>
            <w:r w:rsidRPr="00B26CB2">
              <w:rPr>
                <w:sz w:val="24"/>
                <w:szCs w:val="24"/>
                <w:lang w:val="ru-RU"/>
              </w:rPr>
              <w:t xml:space="preserve">Развитие навыков монологической речи. Буква </w:t>
            </w:r>
            <w:proofErr w:type="spellStart"/>
            <w:r w:rsidRPr="00B26CB2">
              <w:rPr>
                <w:sz w:val="24"/>
                <w:szCs w:val="24"/>
              </w:rPr>
              <w:t>Hh</w:t>
            </w:r>
            <w:proofErr w:type="spellEnd"/>
            <w:r w:rsidRPr="00B26CB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85A47" w:rsidRDefault="003309DB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85A47" w:rsidRDefault="003309DB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85A47" w:rsidRDefault="003309DB" w:rsidP="00585A47">
            <w:pPr>
              <w:pStyle w:val="a9"/>
              <w:rPr>
                <w:sz w:val="24"/>
                <w:szCs w:val="24"/>
              </w:rPr>
            </w:pPr>
            <w:r w:rsidRPr="00585A47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8126C" w:rsidRDefault="00330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309DB" w:rsidRPr="00C8126C" w:rsidTr="00B26CB2">
        <w:trPr>
          <w:trHeight w:hRule="exact" w:val="7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853DAE" w:rsidRDefault="003309DB" w:rsidP="00853DAE">
            <w:pPr>
              <w:pStyle w:val="a9"/>
              <w:rPr>
                <w:sz w:val="24"/>
                <w:szCs w:val="24"/>
              </w:rPr>
            </w:pPr>
            <w:r w:rsidRPr="00853DAE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B26CB2" w:rsidRDefault="003309DB" w:rsidP="00B26CB2">
            <w:pPr>
              <w:pStyle w:val="a9"/>
              <w:rPr>
                <w:sz w:val="24"/>
                <w:szCs w:val="24"/>
                <w:lang w:val="ru-RU"/>
              </w:rPr>
            </w:pPr>
            <w:r w:rsidRPr="00B26CB2">
              <w:rPr>
                <w:sz w:val="24"/>
                <w:szCs w:val="24"/>
                <w:lang w:val="ru-RU"/>
              </w:rPr>
              <w:t xml:space="preserve">Любимые занятия моих друзей.  Буква </w:t>
            </w:r>
            <w:r w:rsidRPr="00B26CB2">
              <w:rPr>
                <w:sz w:val="24"/>
                <w:szCs w:val="24"/>
              </w:rPr>
              <w:t>Ii</w:t>
            </w:r>
            <w:r w:rsidRPr="00B26CB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853DAE" w:rsidRDefault="003309DB" w:rsidP="00853DAE">
            <w:pPr>
              <w:pStyle w:val="a9"/>
              <w:rPr>
                <w:sz w:val="24"/>
                <w:szCs w:val="24"/>
              </w:rPr>
            </w:pPr>
            <w:r w:rsidRPr="00853DA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853DAE" w:rsidRDefault="003309DB" w:rsidP="00853DAE">
            <w:pPr>
              <w:pStyle w:val="a9"/>
              <w:rPr>
                <w:sz w:val="24"/>
                <w:szCs w:val="24"/>
              </w:rPr>
            </w:pPr>
            <w:r w:rsidRPr="00853DA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853DAE" w:rsidRDefault="003309DB" w:rsidP="00853DAE">
            <w:pPr>
              <w:pStyle w:val="a9"/>
              <w:rPr>
                <w:sz w:val="24"/>
                <w:szCs w:val="24"/>
              </w:rPr>
            </w:pPr>
            <w:r w:rsidRPr="00853DAE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8126C" w:rsidRDefault="00330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309DB" w:rsidRPr="00C8126C" w:rsidTr="00B26CB2">
        <w:trPr>
          <w:trHeight w:hRule="exact" w:val="9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853DAE" w:rsidRDefault="003309DB" w:rsidP="00853DAE">
            <w:pPr>
              <w:pStyle w:val="a9"/>
              <w:rPr>
                <w:sz w:val="24"/>
                <w:szCs w:val="24"/>
              </w:rPr>
            </w:pPr>
            <w:r w:rsidRPr="00853DAE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B26CB2" w:rsidRDefault="003309DB" w:rsidP="00B26CB2">
            <w:pPr>
              <w:pStyle w:val="a9"/>
              <w:rPr>
                <w:sz w:val="24"/>
                <w:szCs w:val="24"/>
              </w:rPr>
            </w:pPr>
            <w:r w:rsidRPr="00B26CB2">
              <w:rPr>
                <w:sz w:val="24"/>
                <w:szCs w:val="24"/>
                <w:lang w:val="ru-RU"/>
              </w:rPr>
              <w:t xml:space="preserve"> Развитие навыков монологической речи и аудирования. </w:t>
            </w:r>
            <w:proofErr w:type="spellStart"/>
            <w:r w:rsidRPr="00B26CB2">
              <w:rPr>
                <w:sz w:val="24"/>
                <w:szCs w:val="24"/>
              </w:rPr>
              <w:t>Буква</w:t>
            </w:r>
            <w:proofErr w:type="spellEnd"/>
            <w:r w:rsidRPr="00B26CB2">
              <w:rPr>
                <w:sz w:val="24"/>
                <w:szCs w:val="24"/>
              </w:rPr>
              <w:t xml:space="preserve"> </w:t>
            </w:r>
            <w:proofErr w:type="spellStart"/>
            <w:r w:rsidRPr="00B26CB2">
              <w:rPr>
                <w:sz w:val="24"/>
                <w:szCs w:val="24"/>
              </w:rPr>
              <w:t>Jj</w:t>
            </w:r>
            <w:proofErr w:type="spellEnd"/>
            <w:r w:rsidRPr="00B26CB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853DAE" w:rsidRDefault="003309DB" w:rsidP="00853DAE">
            <w:pPr>
              <w:pStyle w:val="a9"/>
              <w:rPr>
                <w:sz w:val="24"/>
                <w:szCs w:val="24"/>
              </w:rPr>
            </w:pPr>
            <w:r w:rsidRPr="00853DA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853DAE" w:rsidRDefault="003309DB" w:rsidP="00853DAE">
            <w:pPr>
              <w:pStyle w:val="a9"/>
              <w:rPr>
                <w:sz w:val="24"/>
                <w:szCs w:val="24"/>
              </w:rPr>
            </w:pPr>
            <w:r w:rsidRPr="00853DA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853DAE" w:rsidRDefault="003309DB" w:rsidP="00853DAE">
            <w:pPr>
              <w:pStyle w:val="a9"/>
              <w:rPr>
                <w:sz w:val="24"/>
                <w:szCs w:val="24"/>
              </w:rPr>
            </w:pPr>
            <w:r w:rsidRPr="00853DAE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8126C" w:rsidRDefault="00330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309DB" w:rsidRPr="00C8126C" w:rsidTr="00E971BB">
        <w:trPr>
          <w:trHeight w:hRule="exact" w:val="8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853DAE" w:rsidRDefault="003309DB" w:rsidP="00853DAE">
            <w:pPr>
              <w:pStyle w:val="a9"/>
              <w:rPr>
                <w:sz w:val="24"/>
                <w:szCs w:val="24"/>
              </w:rPr>
            </w:pPr>
            <w:r w:rsidRPr="00853DAE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B26CB2" w:rsidRDefault="003309DB" w:rsidP="00B26CB2">
            <w:pPr>
              <w:pStyle w:val="a9"/>
              <w:rPr>
                <w:sz w:val="24"/>
                <w:szCs w:val="24"/>
              </w:rPr>
            </w:pPr>
            <w:r w:rsidRPr="00B26CB2">
              <w:rPr>
                <w:sz w:val="24"/>
                <w:szCs w:val="24"/>
                <w:lang w:val="ru-RU"/>
              </w:rPr>
              <w:t xml:space="preserve">Повторение речевого и языкового материала. </w:t>
            </w:r>
            <w:proofErr w:type="spellStart"/>
            <w:r w:rsidRPr="00B26CB2">
              <w:rPr>
                <w:sz w:val="24"/>
                <w:szCs w:val="24"/>
              </w:rPr>
              <w:t>Буква</w:t>
            </w:r>
            <w:proofErr w:type="spellEnd"/>
            <w:r w:rsidRPr="00B26CB2">
              <w:rPr>
                <w:sz w:val="24"/>
                <w:szCs w:val="24"/>
              </w:rPr>
              <w:t xml:space="preserve"> </w:t>
            </w:r>
            <w:proofErr w:type="spellStart"/>
            <w:r w:rsidRPr="00B26CB2">
              <w:rPr>
                <w:sz w:val="24"/>
                <w:szCs w:val="24"/>
              </w:rPr>
              <w:t>Kk</w:t>
            </w:r>
            <w:proofErr w:type="spellEnd"/>
            <w:r w:rsidRPr="00B26CB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853DAE" w:rsidRDefault="003309DB" w:rsidP="00853DAE">
            <w:pPr>
              <w:pStyle w:val="a9"/>
              <w:rPr>
                <w:sz w:val="24"/>
                <w:szCs w:val="24"/>
              </w:rPr>
            </w:pPr>
            <w:r w:rsidRPr="00853DA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853DAE" w:rsidRDefault="003309DB" w:rsidP="00853DAE">
            <w:pPr>
              <w:pStyle w:val="a9"/>
              <w:rPr>
                <w:sz w:val="24"/>
                <w:szCs w:val="24"/>
              </w:rPr>
            </w:pPr>
            <w:r w:rsidRPr="00853DA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853DAE" w:rsidRDefault="003309DB" w:rsidP="00853DAE">
            <w:pPr>
              <w:pStyle w:val="a9"/>
              <w:rPr>
                <w:sz w:val="24"/>
                <w:szCs w:val="24"/>
              </w:rPr>
            </w:pPr>
            <w:r w:rsidRPr="00853DAE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8126C" w:rsidRDefault="00330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309DB" w:rsidRPr="00C8126C" w:rsidTr="00B26CB2">
        <w:trPr>
          <w:trHeight w:hRule="exact" w:val="8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853DAE" w:rsidRDefault="003309DB" w:rsidP="00853DAE">
            <w:pPr>
              <w:pStyle w:val="a9"/>
              <w:rPr>
                <w:sz w:val="24"/>
                <w:szCs w:val="24"/>
              </w:rPr>
            </w:pPr>
            <w:r w:rsidRPr="00853DAE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B26CB2" w:rsidRDefault="003309DB" w:rsidP="00B26CB2">
            <w:pPr>
              <w:pStyle w:val="a9"/>
              <w:rPr>
                <w:sz w:val="24"/>
                <w:szCs w:val="24"/>
              </w:rPr>
            </w:pPr>
            <w:r w:rsidRPr="00B26CB2">
              <w:rPr>
                <w:sz w:val="24"/>
                <w:szCs w:val="24"/>
                <w:lang w:val="ru-RU"/>
              </w:rPr>
              <w:t xml:space="preserve"> Знакомство с  новой лексикой «Школьные принадлежности».  </w:t>
            </w:r>
            <w:proofErr w:type="spellStart"/>
            <w:r w:rsidRPr="00B26CB2">
              <w:rPr>
                <w:sz w:val="24"/>
                <w:szCs w:val="24"/>
              </w:rPr>
              <w:t>Буква</w:t>
            </w:r>
            <w:proofErr w:type="spellEnd"/>
            <w:r w:rsidRPr="00B26CB2">
              <w:rPr>
                <w:sz w:val="24"/>
                <w:szCs w:val="24"/>
              </w:rPr>
              <w:t xml:space="preserve"> Ll.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853DAE" w:rsidRDefault="003309DB" w:rsidP="00853DAE">
            <w:pPr>
              <w:pStyle w:val="a9"/>
              <w:rPr>
                <w:sz w:val="24"/>
                <w:szCs w:val="24"/>
              </w:rPr>
            </w:pPr>
            <w:r w:rsidRPr="00853DA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853DAE" w:rsidRDefault="003309DB" w:rsidP="00853DAE">
            <w:pPr>
              <w:pStyle w:val="a9"/>
              <w:rPr>
                <w:sz w:val="24"/>
                <w:szCs w:val="24"/>
              </w:rPr>
            </w:pPr>
            <w:r w:rsidRPr="00853DA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853DAE" w:rsidRDefault="003309DB" w:rsidP="00853DAE">
            <w:pPr>
              <w:pStyle w:val="a9"/>
              <w:rPr>
                <w:sz w:val="24"/>
                <w:szCs w:val="24"/>
              </w:rPr>
            </w:pPr>
            <w:r w:rsidRPr="00853DAE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8126C" w:rsidRDefault="00330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309DB" w:rsidRPr="00C8126C" w:rsidTr="00E971BB">
        <w:trPr>
          <w:trHeight w:hRule="exact" w:val="9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853DAE" w:rsidRDefault="003309DB" w:rsidP="00853DAE">
            <w:pPr>
              <w:pStyle w:val="a9"/>
              <w:rPr>
                <w:sz w:val="24"/>
                <w:szCs w:val="24"/>
              </w:rPr>
            </w:pPr>
            <w:r w:rsidRPr="00853DAE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E971BB" w:rsidRDefault="003309DB" w:rsidP="00E971BB">
            <w:pPr>
              <w:pStyle w:val="a9"/>
              <w:rPr>
                <w:sz w:val="24"/>
                <w:szCs w:val="24"/>
              </w:rPr>
            </w:pPr>
            <w:r w:rsidRPr="00E971BB">
              <w:rPr>
                <w:sz w:val="24"/>
                <w:szCs w:val="24"/>
                <w:lang w:val="ru-RU"/>
              </w:rPr>
              <w:t xml:space="preserve">Развитие навыков говорения и аудирования «Экскурсия в зоопарк».  </w:t>
            </w:r>
            <w:proofErr w:type="spellStart"/>
            <w:r w:rsidRPr="00E971BB">
              <w:rPr>
                <w:sz w:val="24"/>
                <w:szCs w:val="24"/>
              </w:rPr>
              <w:t>Буква</w:t>
            </w:r>
            <w:proofErr w:type="spellEnd"/>
            <w:r w:rsidRPr="00E971BB">
              <w:rPr>
                <w:sz w:val="24"/>
                <w:szCs w:val="24"/>
              </w:rPr>
              <w:t xml:space="preserve"> Mm.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853DAE" w:rsidRDefault="003309DB" w:rsidP="00853DAE">
            <w:pPr>
              <w:pStyle w:val="a9"/>
              <w:rPr>
                <w:sz w:val="24"/>
                <w:szCs w:val="24"/>
              </w:rPr>
            </w:pPr>
            <w:r w:rsidRPr="00853DA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853DAE" w:rsidRDefault="003309DB" w:rsidP="00853DAE">
            <w:pPr>
              <w:pStyle w:val="a9"/>
              <w:rPr>
                <w:sz w:val="24"/>
                <w:szCs w:val="24"/>
              </w:rPr>
            </w:pPr>
            <w:r w:rsidRPr="00853DA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853DAE" w:rsidRDefault="003309DB" w:rsidP="00853DAE">
            <w:pPr>
              <w:pStyle w:val="a9"/>
              <w:rPr>
                <w:sz w:val="24"/>
                <w:szCs w:val="24"/>
              </w:rPr>
            </w:pPr>
            <w:r w:rsidRPr="00853DAE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8126C" w:rsidRDefault="00330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309DB" w:rsidRPr="00C8126C" w:rsidTr="00E971BB">
        <w:trPr>
          <w:trHeight w:hRule="exact" w:val="12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853DAE" w:rsidRDefault="003309DB" w:rsidP="00853DAE">
            <w:pPr>
              <w:pStyle w:val="a9"/>
              <w:rPr>
                <w:sz w:val="24"/>
                <w:szCs w:val="24"/>
              </w:rPr>
            </w:pPr>
            <w:r w:rsidRPr="00853DAE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E971BB" w:rsidRDefault="003309DB" w:rsidP="00E971BB">
            <w:pPr>
              <w:pStyle w:val="a9"/>
              <w:rPr>
                <w:sz w:val="24"/>
                <w:szCs w:val="24"/>
              </w:rPr>
            </w:pPr>
            <w:r w:rsidRPr="00E971BB">
              <w:rPr>
                <w:sz w:val="24"/>
                <w:szCs w:val="24"/>
                <w:lang w:val="ru-RU"/>
              </w:rPr>
              <w:t xml:space="preserve">Развитие навыков монологической и диалогической речи «Магазин Тома». </w:t>
            </w:r>
            <w:proofErr w:type="spellStart"/>
            <w:r w:rsidRPr="00E971BB">
              <w:rPr>
                <w:sz w:val="24"/>
                <w:szCs w:val="24"/>
              </w:rPr>
              <w:t>Буква</w:t>
            </w:r>
            <w:proofErr w:type="spellEnd"/>
            <w:r w:rsidRPr="00E971BB">
              <w:rPr>
                <w:sz w:val="24"/>
                <w:szCs w:val="24"/>
              </w:rPr>
              <w:t xml:space="preserve"> </w:t>
            </w:r>
            <w:proofErr w:type="spellStart"/>
            <w:r w:rsidRPr="00E971BB">
              <w:rPr>
                <w:sz w:val="24"/>
                <w:szCs w:val="24"/>
              </w:rPr>
              <w:t>Nn</w:t>
            </w:r>
            <w:proofErr w:type="spellEnd"/>
            <w:r w:rsidRPr="00E971B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853DAE" w:rsidRDefault="003309DB" w:rsidP="00853DAE">
            <w:pPr>
              <w:pStyle w:val="a9"/>
              <w:rPr>
                <w:sz w:val="24"/>
                <w:szCs w:val="24"/>
              </w:rPr>
            </w:pPr>
            <w:r w:rsidRPr="00853DA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853DAE" w:rsidRDefault="003309DB" w:rsidP="00853DAE">
            <w:pPr>
              <w:pStyle w:val="a9"/>
              <w:rPr>
                <w:sz w:val="24"/>
                <w:szCs w:val="24"/>
              </w:rPr>
            </w:pPr>
            <w:r w:rsidRPr="00853DA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853DAE" w:rsidRDefault="003309DB" w:rsidP="00853DAE">
            <w:pPr>
              <w:pStyle w:val="a9"/>
              <w:rPr>
                <w:sz w:val="24"/>
                <w:szCs w:val="24"/>
              </w:rPr>
            </w:pPr>
            <w:r w:rsidRPr="00853DAE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8126C" w:rsidRDefault="00330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309DB" w:rsidRPr="00C8126C" w:rsidTr="00907F5F">
        <w:trPr>
          <w:trHeight w:hRule="exact" w:val="14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sz w:val="24"/>
                <w:szCs w:val="24"/>
              </w:rPr>
            </w:pPr>
            <w:r w:rsidRPr="00CE1347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AA2D46" w:rsidRDefault="003309DB" w:rsidP="00AA2D46">
            <w:pPr>
              <w:pStyle w:val="a9"/>
              <w:rPr>
                <w:sz w:val="24"/>
                <w:szCs w:val="24"/>
              </w:rPr>
            </w:pPr>
            <w:r w:rsidRPr="00AA2D46">
              <w:rPr>
                <w:sz w:val="24"/>
                <w:szCs w:val="24"/>
                <w:lang w:val="ru-RU"/>
              </w:rPr>
              <w:t xml:space="preserve">Развитие навыков монологической и диалогической речи «Подготовка к празднику осени». </w:t>
            </w:r>
            <w:proofErr w:type="spellStart"/>
            <w:r w:rsidRPr="00AA2D46">
              <w:rPr>
                <w:sz w:val="24"/>
                <w:szCs w:val="24"/>
              </w:rPr>
              <w:t>Буква</w:t>
            </w:r>
            <w:proofErr w:type="spellEnd"/>
            <w:r w:rsidRPr="00AA2D46">
              <w:rPr>
                <w:sz w:val="24"/>
                <w:szCs w:val="24"/>
              </w:rPr>
              <w:t xml:space="preserve"> </w:t>
            </w:r>
            <w:proofErr w:type="spellStart"/>
            <w:r w:rsidRPr="00AA2D46">
              <w:rPr>
                <w:sz w:val="24"/>
                <w:szCs w:val="24"/>
              </w:rPr>
              <w:t>Oo</w:t>
            </w:r>
            <w:proofErr w:type="spellEnd"/>
            <w:r w:rsidRPr="00AA2D4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sz w:val="24"/>
                <w:szCs w:val="24"/>
              </w:rPr>
            </w:pPr>
            <w:r w:rsidRPr="00CE134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sz w:val="24"/>
                <w:szCs w:val="24"/>
              </w:rPr>
            </w:pPr>
            <w:r w:rsidRPr="00CE134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sz w:val="24"/>
                <w:szCs w:val="24"/>
              </w:rPr>
            </w:pPr>
            <w:r w:rsidRPr="00CE1347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309DB" w:rsidRPr="00C8126C" w:rsidTr="00CE1347">
        <w:trPr>
          <w:trHeight w:hRule="exact" w:val="11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sz w:val="24"/>
                <w:szCs w:val="24"/>
              </w:rPr>
            </w:pPr>
            <w:r w:rsidRPr="00CE1347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AA2D46" w:rsidRDefault="003309DB" w:rsidP="00AA2D46">
            <w:pPr>
              <w:pStyle w:val="a9"/>
              <w:rPr>
                <w:sz w:val="24"/>
                <w:szCs w:val="24"/>
              </w:rPr>
            </w:pPr>
            <w:r w:rsidRPr="00AA2D46">
              <w:rPr>
                <w:sz w:val="24"/>
                <w:szCs w:val="24"/>
                <w:lang w:val="ru-RU"/>
              </w:rPr>
              <w:t xml:space="preserve">Активизация лексических единиц «Праздник осени». </w:t>
            </w:r>
            <w:proofErr w:type="spellStart"/>
            <w:r w:rsidRPr="00AA2D46">
              <w:rPr>
                <w:sz w:val="24"/>
                <w:szCs w:val="24"/>
              </w:rPr>
              <w:t>Буква</w:t>
            </w:r>
            <w:proofErr w:type="spellEnd"/>
            <w:r w:rsidRPr="00AA2D46">
              <w:rPr>
                <w:sz w:val="24"/>
                <w:szCs w:val="24"/>
              </w:rPr>
              <w:t xml:space="preserve"> Pp.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sz w:val="24"/>
                <w:szCs w:val="24"/>
              </w:rPr>
            </w:pPr>
            <w:r w:rsidRPr="00CE134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sz w:val="24"/>
                <w:szCs w:val="24"/>
              </w:rPr>
            </w:pPr>
            <w:r w:rsidRPr="00CE134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sz w:val="24"/>
                <w:szCs w:val="24"/>
              </w:rPr>
            </w:pPr>
            <w:r w:rsidRPr="00CE1347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309DB" w:rsidRPr="00C8126C" w:rsidTr="00907F5F">
        <w:trPr>
          <w:trHeight w:hRule="exact" w:val="12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sz w:val="24"/>
                <w:szCs w:val="24"/>
              </w:rPr>
            </w:pPr>
            <w:r w:rsidRPr="00CE1347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AA2D46" w:rsidRDefault="003309DB" w:rsidP="00AA2D46">
            <w:pPr>
              <w:pStyle w:val="a9"/>
              <w:rPr>
                <w:sz w:val="24"/>
                <w:szCs w:val="24"/>
              </w:rPr>
            </w:pPr>
            <w:r w:rsidRPr="00AA2D46">
              <w:rPr>
                <w:sz w:val="24"/>
                <w:szCs w:val="24"/>
                <w:lang w:val="ru-RU"/>
              </w:rPr>
              <w:t xml:space="preserve">Закрепление пройденного материала «В гостях у директора зоопарка». </w:t>
            </w:r>
            <w:proofErr w:type="spellStart"/>
            <w:r w:rsidRPr="00AA2D46">
              <w:rPr>
                <w:sz w:val="24"/>
                <w:szCs w:val="24"/>
              </w:rPr>
              <w:t>Буква</w:t>
            </w:r>
            <w:proofErr w:type="spellEnd"/>
            <w:r w:rsidRPr="00AA2D46">
              <w:rPr>
                <w:sz w:val="24"/>
                <w:szCs w:val="24"/>
              </w:rPr>
              <w:t xml:space="preserve"> Qq.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sz w:val="24"/>
                <w:szCs w:val="24"/>
              </w:rPr>
            </w:pPr>
            <w:r w:rsidRPr="00CE134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sz w:val="24"/>
                <w:szCs w:val="24"/>
              </w:rPr>
            </w:pPr>
            <w:r w:rsidRPr="00CE134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sz w:val="24"/>
                <w:szCs w:val="24"/>
              </w:rPr>
            </w:pPr>
            <w:r w:rsidRPr="00CE1347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309DB" w:rsidRPr="00C8126C" w:rsidTr="00CE1347">
        <w:trPr>
          <w:trHeight w:hRule="exact" w:val="8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sz w:val="24"/>
                <w:szCs w:val="24"/>
              </w:rPr>
            </w:pPr>
            <w:r w:rsidRPr="00CE1347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AA2D46" w:rsidRDefault="003309DB" w:rsidP="00AA2D46">
            <w:pPr>
              <w:pStyle w:val="a9"/>
              <w:rPr>
                <w:sz w:val="24"/>
                <w:szCs w:val="24"/>
              </w:rPr>
            </w:pPr>
            <w:r w:rsidRPr="00AA2D46">
              <w:rPr>
                <w:sz w:val="24"/>
                <w:szCs w:val="24"/>
                <w:lang w:val="ru-RU"/>
              </w:rPr>
              <w:t xml:space="preserve">Введение новой лексики «Моя семья». </w:t>
            </w:r>
            <w:proofErr w:type="spellStart"/>
            <w:r w:rsidRPr="00AA2D46">
              <w:rPr>
                <w:sz w:val="24"/>
                <w:szCs w:val="24"/>
              </w:rPr>
              <w:t>Буква</w:t>
            </w:r>
            <w:proofErr w:type="spellEnd"/>
            <w:r w:rsidRPr="00AA2D46">
              <w:rPr>
                <w:sz w:val="24"/>
                <w:szCs w:val="24"/>
              </w:rPr>
              <w:t xml:space="preserve"> </w:t>
            </w:r>
            <w:proofErr w:type="spellStart"/>
            <w:r w:rsidRPr="00AA2D46">
              <w:rPr>
                <w:sz w:val="24"/>
                <w:szCs w:val="24"/>
              </w:rPr>
              <w:t>Rr</w:t>
            </w:r>
            <w:proofErr w:type="spellEnd"/>
            <w:r w:rsidRPr="00AA2D4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sz w:val="24"/>
                <w:szCs w:val="24"/>
              </w:rPr>
            </w:pPr>
            <w:r w:rsidRPr="00CE134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sz w:val="24"/>
                <w:szCs w:val="24"/>
              </w:rPr>
            </w:pPr>
            <w:r w:rsidRPr="00CE134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sz w:val="24"/>
                <w:szCs w:val="24"/>
              </w:rPr>
            </w:pPr>
            <w:r w:rsidRPr="00CE1347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309DB" w:rsidRPr="00C8126C" w:rsidTr="00CE1347">
        <w:trPr>
          <w:trHeight w:hRule="exact" w:val="1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AA2D46" w:rsidRDefault="003309DB" w:rsidP="00AA2D46">
            <w:pPr>
              <w:pStyle w:val="a9"/>
              <w:rPr>
                <w:sz w:val="24"/>
                <w:szCs w:val="24"/>
              </w:rPr>
            </w:pPr>
            <w:r w:rsidRPr="00AA2D46">
              <w:rPr>
                <w:sz w:val="24"/>
                <w:szCs w:val="24"/>
                <w:lang w:val="ru-RU"/>
              </w:rPr>
              <w:t xml:space="preserve">Развитие навыков монологической и диалогической речи «Слоненок Томас». </w:t>
            </w:r>
            <w:proofErr w:type="spellStart"/>
            <w:r w:rsidRPr="00AA2D46">
              <w:rPr>
                <w:sz w:val="24"/>
                <w:szCs w:val="24"/>
              </w:rPr>
              <w:t>Буква</w:t>
            </w:r>
            <w:proofErr w:type="spellEnd"/>
            <w:r w:rsidRPr="00AA2D46">
              <w:rPr>
                <w:sz w:val="24"/>
                <w:szCs w:val="24"/>
              </w:rPr>
              <w:t xml:space="preserve"> Ss.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309DB" w:rsidRPr="00C8126C" w:rsidTr="00447260">
        <w:trPr>
          <w:trHeight w:hRule="exact" w:val="8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993E83" w:rsidRDefault="003309DB" w:rsidP="00447260">
            <w:pPr>
              <w:pStyle w:val="a9"/>
              <w:rPr>
                <w:sz w:val="24"/>
                <w:szCs w:val="24"/>
              </w:rPr>
            </w:pPr>
            <w:r w:rsidRPr="00993E83">
              <w:rPr>
                <w:sz w:val="24"/>
                <w:szCs w:val="24"/>
                <w:lang w:val="ru-RU"/>
              </w:rPr>
              <w:t xml:space="preserve">Развитие навыков говорения «Мое домашнее животное». </w:t>
            </w:r>
            <w:proofErr w:type="spellStart"/>
            <w:r w:rsidRPr="00993E83">
              <w:rPr>
                <w:sz w:val="24"/>
                <w:szCs w:val="24"/>
              </w:rPr>
              <w:t>Буква</w:t>
            </w:r>
            <w:proofErr w:type="spellEnd"/>
            <w:r w:rsidRPr="00993E83">
              <w:rPr>
                <w:sz w:val="24"/>
                <w:szCs w:val="24"/>
              </w:rPr>
              <w:t xml:space="preserve"> </w:t>
            </w:r>
            <w:proofErr w:type="spellStart"/>
            <w:r w:rsidRPr="00993E83">
              <w:rPr>
                <w:sz w:val="24"/>
                <w:szCs w:val="24"/>
              </w:rPr>
              <w:t>Tt</w:t>
            </w:r>
            <w:proofErr w:type="spellEnd"/>
            <w:r w:rsidRPr="00993E83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309DB" w:rsidRPr="00C8126C" w:rsidTr="00447260">
        <w:trPr>
          <w:trHeight w:hRule="exact" w:val="1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993E83" w:rsidRDefault="003309DB" w:rsidP="00447260">
            <w:pPr>
              <w:pStyle w:val="a9"/>
              <w:rPr>
                <w:sz w:val="24"/>
                <w:szCs w:val="24"/>
              </w:rPr>
            </w:pPr>
            <w:r w:rsidRPr="00993E83">
              <w:rPr>
                <w:sz w:val="24"/>
                <w:szCs w:val="24"/>
                <w:lang w:val="ru-RU"/>
              </w:rPr>
              <w:t xml:space="preserve">Развитие грамматических навыков. Множественное число имен существительных. </w:t>
            </w:r>
            <w:proofErr w:type="spellStart"/>
            <w:r w:rsidRPr="00993E83">
              <w:rPr>
                <w:sz w:val="24"/>
                <w:szCs w:val="24"/>
              </w:rPr>
              <w:t>Буква</w:t>
            </w:r>
            <w:proofErr w:type="spellEnd"/>
            <w:r w:rsidRPr="00993E83">
              <w:rPr>
                <w:sz w:val="24"/>
                <w:szCs w:val="24"/>
              </w:rPr>
              <w:t xml:space="preserve"> </w:t>
            </w:r>
            <w:proofErr w:type="spellStart"/>
            <w:r w:rsidRPr="00993E83">
              <w:rPr>
                <w:sz w:val="24"/>
                <w:szCs w:val="24"/>
              </w:rPr>
              <w:t>Uu</w:t>
            </w:r>
            <w:proofErr w:type="spellEnd"/>
            <w:r w:rsidRPr="00993E83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309DB" w:rsidRPr="00C8126C" w:rsidTr="00447260">
        <w:trPr>
          <w:trHeight w:hRule="exact" w:val="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993E83" w:rsidRDefault="003309DB" w:rsidP="00447260">
            <w:pPr>
              <w:pStyle w:val="a9"/>
              <w:rPr>
                <w:sz w:val="24"/>
                <w:szCs w:val="24"/>
              </w:rPr>
            </w:pPr>
            <w:r w:rsidRPr="00993E83">
              <w:rPr>
                <w:sz w:val="24"/>
                <w:szCs w:val="24"/>
                <w:lang w:val="ru-RU"/>
              </w:rPr>
              <w:t xml:space="preserve">Закрепление грамматических навыков «Ферма Джона». </w:t>
            </w:r>
            <w:proofErr w:type="spellStart"/>
            <w:r w:rsidRPr="00993E83">
              <w:rPr>
                <w:sz w:val="24"/>
                <w:szCs w:val="24"/>
              </w:rPr>
              <w:t>Буква</w:t>
            </w:r>
            <w:proofErr w:type="spellEnd"/>
            <w:r w:rsidRPr="00993E83">
              <w:rPr>
                <w:sz w:val="24"/>
                <w:szCs w:val="24"/>
              </w:rPr>
              <w:t xml:space="preserve"> Vv.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309DB" w:rsidRPr="00C8126C" w:rsidTr="00447260">
        <w:trPr>
          <w:trHeight w:hRule="exact" w:val="9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993E83" w:rsidRDefault="003309DB" w:rsidP="00447260">
            <w:pPr>
              <w:pStyle w:val="a9"/>
              <w:rPr>
                <w:sz w:val="24"/>
                <w:szCs w:val="24"/>
              </w:rPr>
            </w:pPr>
            <w:r w:rsidRPr="00993E83">
              <w:rPr>
                <w:sz w:val="24"/>
                <w:szCs w:val="24"/>
                <w:lang w:val="ru-RU"/>
              </w:rPr>
              <w:t xml:space="preserve">Развитие навыков говорения «Радиопередача клоуна Тома». </w:t>
            </w:r>
            <w:proofErr w:type="spellStart"/>
            <w:r w:rsidRPr="00993E83">
              <w:rPr>
                <w:sz w:val="24"/>
                <w:szCs w:val="24"/>
              </w:rPr>
              <w:t>Буква</w:t>
            </w:r>
            <w:proofErr w:type="spellEnd"/>
            <w:r w:rsidRPr="00993E83">
              <w:rPr>
                <w:sz w:val="24"/>
                <w:szCs w:val="24"/>
              </w:rPr>
              <w:t xml:space="preserve"> </w:t>
            </w:r>
            <w:proofErr w:type="spellStart"/>
            <w:r w:rsidRPr="00993E83">
              <w:rPr>
                <w:sz w:val="24"/>
                <w:szCs w:val="24"/>
              </w:rPr>
              <w:t>Ww</w:t>
            </w:r>
            <w:proofErr w:type="spellEnd"/>
            <w:r w:rsidRPr="00993E83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309DB" w:rsidRPr="00C8126C" w:rsidTr="008C5F10">
        <w:trPr>
          <w:trHeight w:hRule="exact" w:val="11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8C5F10" w:rsidRDefault="003309DB" w:rsidP="008C5F10">
            <w:pPr>
              <w:pStyle w:val="a9"/>
              <w:rPr>
                <w:sz w:val="24"/>
                <w:szCs w:val="24"/>
              </w:rPr>
            </w:pPr>
            <w:r w:rsidRPr="008C5F10">
              <w:rPr>
                <w:sz w:val="24"/>
                <w:szCs w:val="24"/>
                <w:lang w:val="ru-RU"/>
              </w:rPr>
              <w:t xml:space="preserve">Развитие навыков диалогической речи и аудирования «Рассказ о друге». </w:t>
            </w:r>
            <w:proofErr w:type="spellStart"/>
            <w:r w:rsidRPr="008C5F10">
              <w:rPr>
                <w:sz w:val="24"/>
                <w:szCs w:val="24"/>
              </w:rPr>
              <w:t>Буква</w:t>
            </w:r>
            <w:proofErr w:type="spellEnd"/>
            <w:r w:rsidRPr="008C5F10">
              <w:rPr>
                <w:sz w:val="24"/>
                <w:szCs w:val="24"/>
              </w:rPr>
              <w:t xml:space="preserve"> Xx.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309DB" w:rsidRPr="00C8126C" w:rsidTr="008C5F10">
        <w:trPr>
          <w:trHeight w:hRule="exact" w:val="6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8C5F10" w:rsidRDefault="003309DB" w:rsidP="008C5F10">
            <w:pPr>
              <w:pStyle w:val="a9"/>
              <w:rPr>
                <w:sz w:val="24"/>
                <w:szCs w:val="24"/>
              </w:rPr>
            </w:pPr>
            <w:r w:rsidRPr="008C5F10">
              <w:rPr>
                <w:sz w:val="24"/>
                <w:szCs w:val="24"/>
                <w:lang w:val="ru-RU"/>
              </w:rPr>
              <w:t xml:space="preserve">Знакомство с новой лексикой «Спортивные игры». </w:t>
            </w:r>
            <w:proofErr w:type="spellStart"/>
            <w:r w:rsidRPr="008C5F10">
              <w:rPr>
                <w:sz w:val="24"/>
                <w:szCs w:val="24"/>
              </w:rPr>
              <w:t>Буква</w:t>
            </w:r>
            <w:proofErr w:type="spellEnd"/>
            <w:r w:rsidRPr="008C5F10">
              <w:rPr>
                <w:sz w:val="24"/>
                <w:szCs w:val="24"/>
              </w:rPr>
              <w:t xml:space="preserve"> </w:t>
            </w:r>
            <w:proofErr w:type="spellStart"/>
            <w:r w:rsidRPr="008C5F10">
              <w:rPr>
                <w:sz w:val="24"/>
                <w:szCs w:val="24"/>
              </w:rPr>
              <w:t>Yy</w:t>
            </w:r>
            <w:proofErr w:type="spellEnd"/>
            <w:r w:rsidRPr="008C5F1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309DB" w:rsidRPr="00C8126C" w:rsidTr="00534C5F">
        <w:trPr>
          <w:trHeight w:hRule="exact" w:val="8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8C5F10" w:rsidRDefault="003309DB" w:rsidP="008C5F10">
            <w:pPr>
              <w:pStyle w:val="a9"/>
              <w:rPr>
                <w:sz w:val="24"/>
                <w:szCs w:val="24"/>
                <w:lang w:val="ru-RU"/>
              </w:rPr>
            </w:pPr>
            <w:r w:rsidRPr="008C5F10">
              <w:rPr>
                <w:sz w:val="24"/>
                <w:szCs w:val="24"/>
                <w:lang w:val="ru-RU"/>
              </w:rPr>
              <w:t xml:space="preserve">Закрепление лексических единиц. Буква </w:t>
            </w:r>
            <w:proofErr w:type="spellStart"/>
            <w:r w:rsidRPr="008C5F10">
              <w:rPr>
                <w:sz w:val="24"/>
                <w:szCs w:val="24"/>
              </w:rPr>
              <w:t>Zz</w:t>
            </w:r>
            <w:proofErr w:type="spellEnd"/>
            <w:r w:rsidRPr="008C5F1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E1347" w:rsidRDefault="003309DB" w:rsidP="00CE1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</w:tbl>
    <w:p w:rsidR="00442FE5" w:rsidRPr="00C8126C" w:rsidRDefault="00442FE5">
      <w:pPr>
        <w:rPr>
          <w:rFonts w:ascii="Times New Roman" w:hAnsi="Times New Roman" w:cs="Times New Roman"/>
        </w:rPr>
        <w:sectPr w:rsidR="00442FE5" w:rsidRPr="00C8126C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42FE5" w:rsidRPr="00C8126C" w:rsidRDefault="00442FE5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3402"/>
        <w:gridCol w:w="709"/>
        <w:gridCol w:w="1276"/>
        <w:gridCol w:w="1417"/>
        <w:gridCol w:w="1500"/>
        <w:gridCol w:w="1682"/>
      </w:tblGrid>
      <w:tr w:rsidR="003309DB" w:rsidRPr="00C8126C" w:rsidTr="003309DB">
        <w:trPr>
          <w:trHeight w:hRule="exact" w:val="10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34C5F" w:rsidRDefault="003309DB" w:rsidP="00534C5F">
            <w:pPr>
              <w:pStyle w:val="a9"/>
              <w:rPr>
                <w:sz w:val="24"/>
                <w:szCs w:val="24"/>
              </w:rPr>
            </w:pPr>
            <w:r w:rsidRPr="00534C5F">
              <w:rPr>
                <w:sz w:val="24"/>
                <w:szCs w:val="24"/>
              </w:rPr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57E2" w:rsidRDefault="003309DB" w:rsidP="003357E2">
            <w:pPr>
              <w:pStyle w:val="a9"/>
              <w:rPr>
                <w:sz w:val="24"/>
                <w:szCs w:val="24"/>
              </w:rPr>
            </w:pPr>
            <w:proofErr w:type="spellStart"/>
            <w:r w:rsidRPr="003357E2">
              <w:rPr>
                <w:sz w:val="24"/>
                <w:szCs w:val="24"/>
              </w:rPr>
              <w:t>Повторение</w:t>
            </w:r>
            <w:proofErr w:type="spellEnd"/>
            <w:r w:rsidRPr="003357E2">
              <w:rPr>
                <w:sz w:val="24"/>
                <w:szCs w:val="24"/>
              </w:rPr>
              <w:t xml:space="preserve"> </w:t>
            </w:r>
            <w:proofErr w:type="spellStart"/>
            <w:r w:rsidRPr="003357E2">
              <w:rPr>
                <w:sz w:val="24"/>
                <w:szCs w:val="24"/>
              </w:rPr>
              <w:t>букв</w:t>
            </w:r>
            <w:proofErr w:type="spellEnd"/>
            <w:r w:rsidRPr="003357E2">
              <w:rPr>
                <w:sz w:val="24"/>
                <w:szCs w:val="24"/>
              </w:rPr>
              <w:t xml:space="preserve"> </w:t>
            </w:r>
            <w:proofErr w:type="spellStart"/>
            <w:r w:rsidRPr="003357E2">
              <w:rPr>
                <w:sz w:val="24"/>
                <w:szCs w:val="24"/>
              </w:rPr>
              <w:t>английского</w:t>
            </w:r>
            <w:proofErr w:type="spellEnd"/>
            <w:r w:rsidRPr="003357E2">
              <w:rPr>
                <w:sz w:val="24"/>
                <w:szCs w:val="24"/>
              </w:rPr>
              <w:t xml:space="preserve"> </w:t>
            </w:r>
            <w:proofErr w:type="spellStart"/>
            <w:r w:rsidRPr="003357E2">
              <w:rPr>
                <w:sz w:val="24"/>
                <w:szCs w:val="24"/>
              </w:rPr>
              <w:t>алфавита</w:t>
            </w:r>
            <w:proofErr w:type="spellEnd"/>
            <w:r w:rsidRPr="003357E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34C5F" w:rsidRDefault="003309DB" w:rsidP="00534C5F">
            <w:pPr>
              <w:pStyle w:val="a9"/>
              <w:rPr>
                <w:sz w:val="24"/>
                <w:szCs w:val="24"/>
              </w:rPr>
            </w:pPr>
            <w:r w:rsidRPr="00534C5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34C5F" w:rsidRDefault="003309DB" w:rsidP="00534C5F">
            <w:pPr>
              <w:pStyle w:val="a9"/>
              <w:rPr>
                <w:sz w:val="24"/>
                <w:szCs w:val="24"/>
              </w:rPr>
            </w:pPr>
            <w:r w:rsidRPr="00534C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34C5F" w:rsidRDefault="003309DB" w:rsidP="00534C5F">
            <w:pPr>
              <w:pStyle w:val="a9"/>
              <w:rPr>
                <w:sz w:val="24"/>
                <w:szCs w:val="24"/>
              </w:rPr>
            </w:pPr>
            <w:r w:rsidRPr="00534C5F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8126C" w:rsidRDefault="00330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309DB" w:rsidRPr="00C8126C" w:rsidTr="003357E2">
        <w:trPr>
          <w:trHeight w:hRule="exact" w:val="8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34C5F" w:rsidRDefault="003309DB" w:rsidP="00534C5F">
            <w:pPr>
              <w:pStyle w:val="a9"/>
              <w:rPr>
                <w:sz w:val="24"/>
                <w:szCs w:val="24"/>
              </w:rPr>
            </w:pPr>
            <w:r w:rsidRPr="00534C5F">
              <w:rPr>
                <w:sz w:val="24"/>
                <w:szCs w:val="24"/>
              </w:rPr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57E2" w:rsidRDefault="003309DB" w:rsidP="003357E2">
            <w:pPr>
              <w:pStyle w:val="a9"/>
              <w:rPr>
                <w:sz w:val="24"/>
                <w:szCs w:val="24"/>
                <w:lang w:val="ru-RU"/>
              </w:rPr>
            </w:pPr>
            <w:r w:rsidRPr="003357E2">
              <w:rPr>
                <w:sz w:val="24"/>
                <w:szCs w:val="24"/>
                <w:lang w:val="ru-RU"/>
              </w:rPr>
              <w:t>Развитие навыков говорения и аудирования.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34C5F" w:rsidRDefault="003309DB" w:rsidP="00534C5F">
            <w:pPr>
              <w:pStyle w:val="a9"/>
              <w:rPr>
                <w:sz w:val="24"/>
                <w:szCs w:val="24"/>
              </w:rPr>
            </w:pPr>
            <w:r w:rsidRPr="00534C5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34C5F" w:rsidRDefault="003309DB" w:rsidP="00534C5F">
            <w:pPr>
              <w:pStyle w:val="a9"/>
              <w:rPr>
                <w:sz w:val="24"/>
                <w:szCs w:val="24"/>
              </w:rPr>
            </w:pPr>
            <w:r w:rsidRPr="00534C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34C5F" w:rsidRDefault="003309DB" w:rsidP="00534C5F">
            <w:pPr>
              <w:pStyle w:val="a9"/>
              <w:rPr>
                <w:sz w:val="24"/>
                <w:szCs w:val="24"/>
              </w:rPr>
            </w:pPr>
            <w:r w:rsidRPr="00534C5F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8126C" w:rsidRDefault="00330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309DB" w:rsidRPr="00C8126C" w:rsidTr="003357E2">
        <w:trPr>
          <w:trHeight w:hRule="exact" w:val="8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34C5F" w:rsidRDefault="003309DB" w:rsidP="00534C5F">
            <w:pPr>
              <w:pStyle w:val="a9"/>
              <w:rPr>
                <w:sz w:val="24"/>
                <w:szCs w:val="24"/>
              </w:rPr>
            </w:pPr>
            <w:r w:rsidRPr="00534C5F">
              <w:rPr>
                <w:sz w:val="24"/>
                <w:szCs w:val="24"/>
              </w:rPr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57E2" w:rsidRDefault="003309DB" w:rsidP="003357E2">
            <w:pPr>
              <w:pStyle w:val="a9"/>
              <w:rPr>
                <w:sz w:val="24"/>
                <w:szCs w:val="24"/>
                <w:lang w:val="ru-RU"/>
              </w:rPr>
            </w:pPr>
            <w:r w:rsidRPr="003357E2">
              <w:rPr>
                <w:sz w:val="24"/>
                <w:szCs w:val="24"/>
                <w:lang w:val="ru-RU"/>
              </w:rPr>
              <w:t xml:space="preserve"> Развитие навыков говорения «Добро пожаловать в наш театр!»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34C5F" w:rsidRDefault="003309DB" w:rsidP="00534C5F">
            <w:pPr>
              <w:pStyle w:val="a9"/>
              <w:rPr>
                <w:sz w:val="24"/>
                <w:szCs w:val="24"/>
              </w:rPr>
            </w:pPr>
            <w:r w:rsidRPr="00534C5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34C5F" w:rsidRDefault="003309DB" w:rsidP="00534C5F">
            <w:pPr>
              <w:pStyle w:val="a9"/>
              <w:rPr>
                <w:sz w:val="24"/>
                <w:szCs w:val="24"/>
              </w:rPr>
            </w:pPr>
            <w:r w:rsidRPr="00534C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534C5F" w:rsidRDefault="003309DB" w:rsidP="00534C5F">
            <w:pPr>
              <w:pStyle w:val="a9"/>
              <w:rPr>
                <w:sz w:val="24"/>
                <w:szCs w:val="24"/>
              </w:rPr>
            </w:pPr>
            <w:r w:rsidRPr="00534C5F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C8126C" w:rsidRDefault="00330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09DB" w:rsidRPr="003309DB" w:rsidRDefault="003309DB" w:rsidP="003309DB">
            <w:pPr>
              <w:pStyle w:val="a9"/>
              <w:rPr>
                <w:sz w:val="24"/>
                <w:szCs w:val="24"/>
              </w:rPr>
            </w:pPr>
            <w:proofErr w:type="spellStart"/>
            <w:r w:rsidRPr="003309DB">
              <w:rPr>
                <w:sz w:val="24"/>
                <w:szCs w:val="24"/>
              </w:rPr>
              <w:t>Устный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опрос</w:t>
            </w:r>
            <w:proofErr w:type="spellEnd"/>
            <w:r w:rsidRPr="003309DB">
              <w:rPr>
                <w:sz w:val="24"/>
                <w:szCs w:val="24"/>
              </w:rPr>
              <w:t xml:space="preserve">, </w:t>
            </w:r>
            <w:proofErr w:type="spellStart"/>
            <w:r w:rsidRPr="003309DB">
              <w:rPr>
                <w:sz w:val="24"/>
                <w:szCs w:val="24"/>
              </w:rPr>
              <w:t>письменный</w:t>
            </w:r>
            <w:proofErr w:type="spellEnd"/>
            <w:r w:rsidRPr="003309DB">
              <w:rPr>
                <w:sz w:val="24"/>
                <w:szCs w:val="24"/>
              </w:rPr>
              <w:t xml:space="preserve"> </w:t>
            </w:r>
            <w:proofErr w:type="spellStart"/>
            <w:r w:rsidRPr="003309D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357E2" w:rsidRPr="00115574" w:rsidTr="003309DB">
        <w:trPr>
          <w:trHeight w:hRule="exact" w:val="1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7E2" w:rsidRPr="00534C5F" w:rsidRDefault="003357E2" w:rsidP="00534C5F">
            <w:pPr>
              <w:pStyle w:val="a9"/>
              <w:rPr>
                <w:sz w:val="24"/>
                <w:szCs w:val="24"/>
              </w:rPr>
            </w:pPr>
            <w:r w:rsidRPr="00534C5F">
              <w:rPr>
                <w:sz w:val="24"/>
                <w:szCs w:val="24"/>
              </w:rPr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7E2" w:rsidRPr="003357E2" w:rsidRDefault="003357E2" w:rsidP="003357E2">
            <w:pPr>
              <w:pStyle w:val="a9"/>
              <w:rPr>
                <w:sz w:val="24"/>
                <w:szCs w:val="24"/>
              </w:rPr>
            </w:pPr>
            <w:proofErr w:type="spellStart"/>
            <w:r w:rsidRPr="003357E2">
              <w:rPr>
                <w:sz w:val="24"/>
                <w:szCs w:val="24"/>
              </w:rPr>
              <w:t>Контрольная</w:t>
            </w:r>
            <w:proofErr w:type="spellEnd"/>
            <w:r w:rsidRPr="003357E2">
              <w:rPr>
                <w:sz w:val="24"/>
                <w:szCs w:val="24"/>
              </w:rPr>
              <w:t xml:space="preserve"> </w:t>
            </w:r>
            <w:proofErr w:type="spellStart"/>
            <w:r w:rsidRPr="003357E2">
              <w:rPr>
                <w:sz w:val="24"/>
                <w:szCs w:val="24"/>
              </w:rPr>
              <w:t>работа</w:t>
            </w:r>
            <w:proofErr w:type="spellEnd"/>
            <w:r w:rsidRPr="003357E2">
              <w:rPr>
                <w:sz w:val="24"/>
                <w:szCs w:val="24"/>
              </w:rPr>
              <w:t xml:space="preserve"> №1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7E2" w:rsidRPr="00534C5F" w:rsidRDefault="003357E2" w:rsidP="00534C5F">
            <w:pPr>
              <w:pStyle w:val="a9"/>
              <w:rPr>
                <w:sz w:val="24"/>
                <w:szCs w:val="24"/>
              </w:rPr>
            </w:pPr>
            <w:r w:rsidRPr="00534C5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7E2" w:rsidRPr="00534C5F" w:rsidRDefault="003357E2" w:rsidP="00534C5F">
            <w:pPr>
              <w:pStyle w:val="a9"/>
              <w:rPr>
                <w:sz w:val="24"/>
                <w:szCs w:val="24"/>
              </w:rPr>
            </w:pPr>
            <w:r w:rsidRPr="00534C5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7E2" w:rsidRPr="00534C5F" w:rsidRDefault="003357E2" w:rsidP="00534C5F">
            <w:pPr>
              <w:pStyle w:val="a9"/>
              <w:rPr>
                <w:sz w:val="24"/>
                <w:szCs w:val="24"/>
              </w:rPr>
            </w:pPr>
            <w:r w:rsidRPr="00534C5F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7E2" w:rsidRPr="00C8126C" w:rsidRDefault="00335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7E2" w:rsidRPr="003309DB" w:rsidRDefault="003309DB" w:rsidP="003309DB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3309DB">
              <w:rPr>
                <w:sz w:val="24"/>
                <w:szCs w:val="24"/>
                <w:lang w:val="ru-RU"/>
              </w:rPr>
              <w:t>стный опрос; письменный контроль; контрольная работа</w:t>
            </w:r>
          </w:p>
        </w:tc>
      </w:tr>
      <w:tr w:rsidR="003357E2" w:rsidRPr="00115574" w:rsidTr="003309DB">
        <w:trPr>
          <w:trHeight w:hRule="exact" w:val="15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7E2" w:rsidRPr="00D72278" w:rsidRDefault="003357E2" w:rsidP="00D72278">
            <w:pPr>
              <w:pStyle w:val="a9"/>
              <w:rPr>
                <w:sz w:val="24"/>
                <w:szCs w:val="24"/>
              </w:rPr>
            </w:pPr>
            <w:r w:rsidRPr="00D72278">
              <w:rPr>
                <w:sz w:val="24"/>
                <w:szCs w:val="24"/>
              </w:rPr>
              <w:t>32.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7E2" w:rsidRPr="00D72278" w:rsidRDefault="003357E2" w:rsidP="00D72278">
            <w:pPr>
              <w:pStyle w:val="a9"/>
              <w:rPr>
                <w:sz w:val="24"/>
                <w:szCs w:val="24"/>
                <w:lang w:val="ru-RU"/>
              </w:rPr>
            </w:pPr>
            <w:r w:rsidRPr="00D72278">
              <w:rPr>
                <w:sz w:val="24"/>
                <w:szCs w:val="24"/>
                <w:lang w:val="ru-RU"/>
              </w:rPr>
              <w:t>Обучение проектной деятельности. Проект “</w:t>
            </w:r>
            <w:r w:rsidRPr="00D72278">
              <w:rPr>
                <w:sz w:val="24"/>
                <w:szCs w:val="24"/>
              </w:rPr>
              <w:t>The</w:t>
            </w:r>
            <w:r w:rsidRPr="00D72278">
              <w:rPr>
                <w:sz w:val="24"/>
                <w:szCs w:val="24"/>
                <w:lang w:val="ru-RU"/>
              </w:rPr>
              <w:t xml:space="preserve"> </w:t>
            </w:r>
            <w:r w:rsidRPr="00D72278">
              <w:rPr>
                <w:sz w:val="24"/>
                <w:szCs w:val="24"/>
              </w:rPr>
              <w:t>ABC</w:t>
            </w:r>
            <w:r w:rsidRPr="00D72278">
              <w:rPr>
                <w:sz w:val="24"/>
                <w:szCs w:val="24"/>
                <w:lang w:val="ru-RU"/>
              </w:rPr>
              <w:t>”.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7E2" w:rsidRPr="00D72278" w:rsidRDefault="003357E2" w:rsidP="00D72278">
            <w:pPr>
              <w:pStyle w:val="a9"/>
              <w:rPr>
                <w:sz w:val="24"/>
                <w:szCs w:val="24"/>
              </w:rPr>
            </w:pPr>
            <w:r w:rsidRPr="00D7227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7E2" w:rsidRPr="00D72278" w:rsidRDefault="003357E2" w:rsidP="00D72278">
            <w:pPr>
              <w:pStyle w:val="a9"/>
              <w:rPr>
                <w:sz w:val="24"/>
                <w:szCs w:val="24"/>
              </w:rPr>
            </w:pPr>
            <w:r w:rsidRPr="00D72278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7E2" w:rsidRPr="00D72278" w:rsidRDefault="003357E2" w:rsidP="00D72278">
            <w:pPr>
              <w:pStyle w:val="a9"/>
              <w:rPr>
                <w:sz w:val="24"/>
                <w:szCs w:val="24"/>
              </w:rPr>
            </w:pPr>
            <w:r w:rsidRPr="00D72278">
              <w:rPr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7E2" w:rsidRPr="00C8126C" w:rsidRDefault="00335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7E2" w:rsidRPr="003309DB" w:rsidRDefault="003309DB" w:rsidP="003309DB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3309DB">
              <w:rPr>
                <w:sz w:val="24"/>
                <w:szCs w:val="24"/>
                <w:lang w:val="ru-RU"/>
              </w:rPr>
              <w:t xml:space="preserve">стный опрос; письменный контроль; </w:t>
            </w:r>
            <w:r>
              <w:rPr>
                <w:sz w:val="24"/>
                <w:szCs w:val="24"/>
                <w:lang w:val="ru-RU"/>
              </w:rPr>
              <w:t xml:space="preserve">проектная </w:t>
            </w:r>
            <w:r w:rsidRPr="003309DB">
              <w:rPr>
                <w:sz w:val="24"/>
                <w:szCs w:val="24"/>
                <w:lang w:val="ru-RU"/>
              </w:rPr>
              <w:t xml:space="preserve"> работа</w:t>
            </w:r>
          </w:p>
        </w:tc>
      </w:tr>
      <w:tr w:rsidR="00626465" w:rsidRPr="00C8126C" w:rsidTr="00287433">
        <w:trPr>
          <w:trHeight w:hRule="exact" w:val="9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D72278" w:rsidRDefault="00626465" w:rsidP="00D722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C509CB" w:rsidRDefault="00626465" w:rsidP="0076536B">
            <w:pPr>
              <w:pStyle w:val="a9"/>
              <w:rPr>
                <w:sz w:val="24"/>
                <w:szCs w:val="24"/>
                <w:lang w:val="ru-RU"/>
              </w:rPr>
            </w:pPr>
            <w:r w:rsidRPr="00C509CB">
              <w:rPr>
                <w:sz w:val="24"/>
                <w:szCs w:val="24"/>
                <w:lang w:val="ru-RU"/>
              </w:rPr>
              <w:t>Знакомство с новыми лексическими единицами «</w:t>
            </w:r>
            <w:r w:rsidRPr="0076536B">
              <w:rPr>
                <w:sz w:val="24"/>
                <w:szCs w:val="24"/>
              </w:rPr>
              <w:t>I</w:t>
            </w:r>
            <w:r w:rsidRPr="00C509CB">
              <w:rPr>
                <w:sz w:val="24"/>
                <w:szCs w:val="24"/>
                <w:lang w:val="ru-RU"/>
              </w:rPr>
              <w:t xml:space="preserve"> </w:t>
            </w:r>
            <w:r w:rsidRPr="0076536B">
              <w:rPr>
                <w:sz w:val="24"/>
                <w:szCs w:val="24"/>
              </w:rPr>
              <w:t>live</w:t>
            </w:r>
            <w:r w:rsidRPr="00C509CB">
              <w:rPr>
                <w:sz w:val="24"/>
                <w:szCs w:val="24"/>
                <w:lang w:val="ru-RU"/>
              </w:rPr>
              <w:t xml:space="preserve"> </w:t>
            </w:r>
            <w:r w:rsidRPr="0076536B">
              <w:rPr>
                <w:sz w:val="24"/>
                <w:szCs w:val="24"/>
              </w:rPr>
              <w:t>in</w:t>
            </w:r>
            <w:r w:rsidRPr="00C509CB">
              <w:rPr>
                <w:sz w:val="24"/>
                <w:szCs w:val="24"/>
                <w:lang w:val="ru-RU"/>
              </w:rPr>
              <w:t>…».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D72278" w:rsidRDefault="00626465" w:rsidP="00D722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881B12" w:rsidRDefault="00626465" w:rsidP="00881B12">
            <w:pPr>
              <w:pStyle w:val="a9"/>
              <w:rPr>
                <w:sz w:val="24"/>
                <w:szCs w:val="24"/>
              </w:rPr>
            </w:pPr>
            <w:r w:rsidRPr="00881B1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881B12" w:rsidRDefault="00626465" w:rsidP="00881B12">
            <w:pPr>
              <w:pStyle w:val="a9"/>
              <w:rPr>
                <w:sz w:val="24"/>
                <w:szCs w:val="24"/>
              </w:rPr>
            </w:pPr>
            <w:r w:rsidRPr="00881B12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C8126C" w:rsidRDefault="00626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626465" w:rsidRDefault="00626465" w:rsidP="00626465">
            <w:pPr>
              <w:pStyle w:val="a9"/>
              <w:rPr>
                <w:sz w:val="24"/>
                <w:szCs w:val="24"/>
              </w:rPr>
            </w:pPr>
            <w:proofErr w:type="spellStart"/>
            <w:r w:rsidRPr="00626465">
              <w:rPr>
                <w:sz w:val="24"/>
                <w:szCs w:val="24"/>
              </w:rPr>
              <w:t>Устный</w:t>
            </w:r>
            <w:proofErr w:type="spellEnd"/>
            <w:r w:rsidRPr="00626465">
              <w:rPr>
                <w:sz w:val="24"/>
                <w:szCs w:val="24"/>
              </w:rPr>
              <w:t xml:space="preserve"> </w:t>
            </w:r>
            <w:proofErr w:type="spellStart"/>
            <w:r w:rsidRPr="00626465">
              <w:rPr>
                <w:sz w:val="24"/>
                <w:szCs w:val="24"/>
              </w:rPr>
              <w:t>опрос</w:t>
            </w:r>
            <w:proofErr w:type="spellEnd"/>
            <w:r w:rsidRPr="00626465">
              <w:rPr>
                <w:sz w:val="24"/>
                <w:szCs w:val="24"/>
              </w:rPr>
              <w:t xml:space="preserve">, </w:t>
            </w:r>
            <w:proofErr w:type="spellStart"/>
            <w:r w:rsidRPr="00626465">
              <w:rPr>
                <w:sz w:val="24"/>
                <w:szCs w:val="24"/>
              </w:rPr>
              <w:t>письменный</w:t>
            </w:r>
            <w:proofErr w:type="spellEnd"/>
            <w:r w:rsidRPr="00626465">
              <w:rPr>
                <w:sz w:val="24"/>
                <w:szCs w:val="24"/>
              </w:rPr>
              <w:t xml:space="preserve"> </w:t>
            </w:r>
            <w:proofErr w:type="spellStart"/>
            <w:r w:rsidRPr="00626465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626465" w:rsidRPr="00C8126C" w:rsidTr="00287433">
        <w:trPr>
          <w:trHeight w:hRule="exact" w:val="8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D72278" w:rsidRDefault="00626465" w:rsidP="00D722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C509CB" w:rsidRDefault="00626465" w:rsidP="0076536B">
            <w:pPr>
              <w:pStyle w:val="a9"/>
              <w:rPr>
                <w:sz w:val="24"/>
                <w:szCs w:val="24"/>
                <w:lang w:val="ru-RU"/>
              </w:rPr>
            </w:pPr>
            <w:r w:rsidRPr="00C509CB">
              <w:rPr>
                <w:sz w:val="24"/>
                <w:szCs w:val="24"/>
                <w:lang w:val="ru-RU"/>
              </w:rPr>
              <w:t>Формирование грамматического навыка «Настоящее простое время».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D72278" w:rsidRDefault="00626465" w:rsidP="00D722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881B12" w:rsidRDefault="00626465" w:rsidP="00881B12">
            <w:pPr>
              <w:pStyle w:val="a9"/>
              <w:rPr>
                <w:sz w:val="24"/>
                <w:szCs w:val="24"/>
              </w:rPr>
            </w:pPr>
            <w:r w:rsidRPr="00881B1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881B12" w:rsidRDefault="00626465" w:rsidP="00881B12">
            <w:pPr>
              <w:pStyle w:val="a9"/>
              <w:rPr>
                <w:sz w:val="24"/>
                <w:szCs w:val="24"/>
              </w:rPr>
            </w:pPr>
            <w:r w:rsidRPr="00881B12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C8126C" w:rsidRDefault="00626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626465" w:rsidRDefault="00626465" w:rsidP="00626465">
            <w:pPr>
              <w:pStyle w:val="a9"/>
              <w:rPr>
                <w:sz w:val="24"/>
                <w:szCs w:val="24"/>
              </w:rPr>
            </w:pPr>
            <w:proofErr w:type="spellStart"/>
            <w:r w:rsidRPr="00626465">
              <w:rPr>
                <w:sz w:val="24"/>
                <w:szCs w:val="24"/>
              </w:rPr>
              <w:t>Устный</w:t>
            </w:r>
            <w:proofErr w:type="spellEnd"/>
            <w:r w:rsidRPr="00626465">
              <w:rPr>
                <w:sz w:val="24"/>
                <w:szCs w:val="24"/>
              </w:rPr>
              <w:t xml:space="preserve"> </w:t>
            </w:r>
            <w:proofErr w:type="spellStart"/>
            <w:r w:rsidRPr="00626465">
              <w:rPr>
                <w:sz w:val="24"/>
                <w:szCs w:val="24"/>
              </w:rPr>
              <w:t>опрос</w:t>
            </w:r>
            <w:proofErr w:type="spellEnd"/>
            <w:r w:rsidRPr="00626465">
              <w:rPr>
                <w:sz w:val="24"/>
                <w:szCs w:val="24"/>
              </w:rPr>
              <w:t xml:space="preserve">, </w:t>
            </w:r>
            <w:proofErr w:type="spellStart"/>
            <w:r w:rsidRPr="00626465">
              <w:rPr>
                <w:sz w:val="24"/>
                <w:szCs w:val="24"/>
              </w:rPr>
              <w:t>письменный</w:t>
            </w:r>
            <w:proofErr w:type="spellEnd"/>
            <w:r w:rsidRPr="00626465">
              <w:rPr>
                <w:sz w:val="24"/>
                <w:szCs w:val="24"/>
              </w:rPr>
              <w:t xml:space="preserve"> </w:t>
            </w:r>
            <w:proofErr w:type="spellStart"/>
            <w:r w:rsidRPr="00626465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626465" w:rsidRPr="00C8126C" w:rsidTr="004720A9">
        <w:trPr>
          <w:trHeight w:hRule="exact" w:val="9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D72278" w:rsidRDefault="00626465" w:rsidP="00D722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C509CB" w:rsidRDefault="00626465" w:rsidP="0076536B">
            <w:pPr>
              <w:pStyle w:val="a9"/>
              <w:rPr>
                <w:sz w:val="24"/>
                <w:szCs w:val="24"/>
                <w:lang w:val="ru-RU"/>
              </w:rPr>
            </w:pPr>
            <w:r w:rsidRPr="00C509CB">
              <w:rPr>
                <w:sz w:val="24"/>
                <w:szCs w:val="24"/>
                <w:lang w:val="ru-RU"/>
              </w:rPr>
              <w:t>Развитие навыков говорения и аудирования «Служба спасения».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D72278" w:rsidRDefault="00626465" w:rsidP="00D722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881B12" w:rsidRDefault="00626465" w:rsidP="00881B12">
            <w:pPr>
              <w:pStyle w:val="a9"/>
              <w:rPr>
                <w:sz w:val="24"/>
                <w:szCs w:val="24"/>
              </w:rPr>
            </w:pPr>
            <w:r w:rsidRPr="00881B1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881B12" w:rsidRDefault="00626465" w:rsidP="00881B12">
            <w:pPr>
              <w:pStyle w:val="a9"/>
              <w:rPr>
                <w:sz w:val="24"/>
                <w:szCs w:val="24"/>
              </w:rPr>
            </w:pPr>
            <w:r w:rsidRPr="00881B12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C8126C" w:rsidRDefault="00626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626465" w:rsidRDefault="00626465" w:rsidP="00626465">
            <w:pPr>
              <w:pStyle w:val="a9"/>
              <w:rPr>
                <w:sz w:val="24"/>
                <w:szCs w:val="24"/>
              </w:rPr>
            </w:pPr>
            <w:proofErr w:type="spellStart"/>
            <w:r w:rsidRPr="00626465">
              <w:rPr>
                <w:sz w:val="24"/>
                <w:szCs w:val="24"/>
              </w:rPr>
              <w:t>Устный</w:t>
            </w:r>
            <w:proofErr w:type="spellEnd"/>
            <w:r w:rsidRPr="00626465">
              <w:rPr>
                <w:sz w:val="24"/>
                <w:szCs w:val="24"/>
              </w:rPr>
              <w:t xml:space="preserve"> </w:t>
            </w:r>
            <w:proofErr w:type="spellStart"/>
            <w:r w:rsidRPr="00626465">
              <w:rPr>
                <w:sz w:val="24"/>
                <w:szCs w:val="24"/>
              </w:rPr>
              <w:t>опрос</w:t>
            </w:r>
            <w:proofErr w:type="spellEnd"/>
            <w:r w:rsidRPr="00626465">
              <w:rPr>
                <w:sz w:val="24"/>
                <w:szCs w:val="24"/>
              </w:rPr>
              <w:t xml:space="preserve">, </w:t>
            </w:r>
            <w:proofErr w:type="spellStart"/>
            <w:r w:rsidRPr="00626465">
              <w:rPr>
                <w:sz w:val="24"/>
                <w:szCs w:val="24"/>
              </w:rPr>
              <w:t>письменный</w:t>
            </w:r>
            <w:proofErr w:type="spellEnd"/>
            <w:r w:rsidRPr="00626465">
              <w:rPr>
                <w:sz w:val="24"/>
                <w:szCs w:val="24"/>
              </w:rPr>
              <w:t xml:space="preserve"> </w:t>
            </w:r>
            <w:proofErr w:type="spellStart"/>
            <w:r w:rsidRPr="00626465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626465" w:rsidRPr="00C8126C" w:rsidTr="004720A9">
        <w:trPr>
          <w:trHeight w:hRule="exact" w:val="12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D72278" w:rsidRDefault="00626465" w:rsidP="00D722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76536B" w:rsidRDefault="00626465" w:rsidP="0076536B">
            <w:pPr>
              <w:pStyle w:val="a9"/>
              <w:rPr>
                <w:sz w:val="24"/>
                <w:szCs w:val="24"/>
              </w:rPr>
            </w:pPr>
            <w:r w:rsidRPr="00C509CB">
              <w:rPr>
                <w:sz w:val="24"/>
                <w:szCs w:val="24"/>
                <w:lang w:val="ru-RU"/>
              </w:rPr>
              <w:t xml:space="preserve">Знакомство с правилом чтения гласной буквы </w:t>
            </w:r>
            <w:r w:rsidRPr="0076536B">
              <w:rPr>
                <w:sz w:val="24"/>
                <w:szCs w:val="24"/>
              </w:rPr>
              <w:t>Ii</w:t>
            </w:r>
            <w:r w:rsidRPr="00C509CB">
              <w:rPr>
                <w:sz w:val="24"/>
                <w:szCs w:val="24"/>
                <w:lang w:val="ru-RU"/>
              </w:rPr>
              <w:t xml:space="preserve"> в закрытом слоге. </w:t>
            </w:r>
            <w:proofErr w:type="spellStart"/>
            <w:r w:rsidRPr="0076536B">
              <w:rPr>
                <w:sz w:val="24"/>
                <w:szCs w:val="24"/>
              </w:rPr>
              <w:t>Учимся</w:t>
            </w:r>
            <w:proofErr w:type="spellEnd"/>
            <w:r w:rsidRPr="0076536B">
              <w:rPr>
                <w:sz w:val="24"/>
                <w:szCs w:val="24"/>
              </w:rPr>
              <w:t xml:space="preserve"> </w:t>
            </w:r>
            <w:proofErr w:type="spellStart"/>
            <w:r w:rsidRPr="0076536B">
              <w:rPr>
                <w:sz w:val="24"/>
                <w:szCs w:val="24"/>
              </w:rPr>
              <w:t>читать</w:t>
            </w:r>
            <w:proofErr w:type="spellEnd"/>
            <w:r w:rsidRPr="0076536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D72278" w:rsidRDefault="00626465" w:rsidP="00D722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881B12" w:rsidRDefault="00626465" w:rsidP="00881B12">
            <w:pPr>
              <w:pStyle w:val="a9"/>
              <w:rPr>
                <w:sz w:val="24"/>
                <w:szCs w:val="24"/>
              </w:rPr>
            </w:pPr>
            <w:r w:rsidRPr="00881B1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881B12" w:rsidRDefault="00626465" w:rsidP="00881B12">
            <w:pPr>
              <w:pStyle w:val="a9"/>
              <w:rPr>
                <w:sz w:val="24"/>
                <w:szCs w:val="24"/>
              </w:rPr>
            </w:pPr>
            <w:r w:rsidRPr="00881B12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C8126C" w:rsidRDefault="00626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626465" w:rsidRDefault="00626465" w:rsidP="00626465">
            <w:pPr>
              <w:pStyle w:val="a9"/>
              <w:rPr>
                <w:sz w:val="24"/>
                <w:szCs w:val="24"/>
              </w:rPr>
            </w:pPr>
            <w:proofErr w:type="spellStart"/>
            <w:r w:rsidRPr="00626465">
              <w:rPr>
                <w:sz w:val="24"/>
                <w:szCs w:val="24"/>
              </w:rPr>
              <w:t>Устный</w:t>
            </w:r>
            <w:proofErr w:type="spellEnd"/>
            <w:r w:rsidRPr="00626465">
              <w:rPr>
                <w:sz w:val="24"/>
                <w:szCs w:val="24"/>
              </w:rPr>
              <w:t xml:space="preserve"> </w:t>
            </w:r>
            <w:proofErr w:type="spellStart"/>
            <w:r w:rsidRPr="00626465">
              <w:rPr>
                <w:sz w:val="24"/>
                <w:szCs w:val="24"/>
              </w:rPr>
              <w:t>опрос</w:t>
            </w:r>
            <w:proofErr w:type="spellEnd"/>
            <w:r w:rsidRPr="00626465">
              <w:rPr>
                <w:sz w:val="24"/>
                <w:szCs w:val="24"/>
              </w:rPr>
              <w:t xml:space="preserve">, </w:t>
            </w:r>
            <w:proofErr w:type="spellStart"/>
            <w:r w:rsidRPr="00626465">
              <w:rPr>
                <w:sz w:val="24"/>
                <w:szCs w:val="24"/>
              </w:rPr>
              <w:t>письменный</w:t>
            </w:r>
            <w:proofErr w:type="spellEnd"/>
            <w:r w:rsidRPr="00626465">
              <w:rPr>
                <w:sz w:val="24"/>
                <w:szCs w:val="24"/>
              </w:rPr>
              <w:t xml:space="preserve"> </w:t>
            </w:r>
            <w:proofErr w:type="spellStart"/>
            <w:r w:rsidRPr="00626465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626465" w:rsidRPr="00C8126C" w:rsidTr="00626465">
        <w:trPr>
          <w:trHeight w:hRule="exact" w:val="9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D72278" w:rsidRDefault="00626465" w:rsidP="00D722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76536B" w:rsidRDefault="00626465" w:rsidP="0076536B">
            <w:pPr>
              <w:pStyle w:val="a9"/>
              <w:rPr>
                <w:sz w:val="24"/>
                <w:szCs w:val="24"/>
              </w:rPr>
            </w:pPr>
            <w:proofErr w:type="spellStart"/>
            <w:r w:rsidRPr="0076536B">
              <w:rPr>
                <w:sz w:val="24"/>
                <w:szCs w:val="24"/>
              </w:rPr>
              <w:t>Закрепление</w:t>
            </w:r>
            <w:proofErr w:type="spellEnd"/>
            <w:r w:rsidRPr="0076536B">
              <w:rPr>
                <w:sz w:val="24"/>
                <w:szCs w:val="24"/>
              </w:rPr>
              <w:t xml:space="preserve"> </w:t>
            </w:r>
            <w:proofErr w:type="spellStart"/>
            <w:r w:rsidRPr="0076536B">
              <w:rPr>
                <w:sz w:val="24"/>
                <w:szCs w:val="24"/>
              </w:rPr>
              <w:t>навыков</w:t>
            </w:r>
            <w:proofErr w:type="spellEnd"/>
            <w:r w:rsidRPr="0076536B">
              <w:rPr>
                <w:sz w:val="24"/>
                <w:szCs w:val="24"/>
              </w:rPr>
              <w:t xml:space="preserve"> </w:t>
            </w:r>
            <w:proofErr w:type="spellStart"/>
            <w:r w:rsidRPr="0076536B">
              <w:rPr>
                <w:sz w:val="24"/>
                <w:szCs w:val="24"/>
              </w:rPr>
              <w:t>чтения</w:t>
            </w:r>
            <w:proofErr w:type="spellEnd"/>
            <w:r w:rsidRPr="0076536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D72278" w:rsidRDefault="00626465" w:rsidP="00D722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881B12" w:rsidRDefault="00626465" w:rsidP="00881B12">
            <w:pPr>
              <w:pStyle w:val="a9"/>
              <w:rPr>
                <w:sz w:val="24"/>
                <w:szCs w:val="24"/>
              </w:rPr>
            </w:pPr>
            <w:r w:rsidRPr="00881B1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881B12" w:rsidRDefault="00626465" w:rsidP="00881B12">
            <w:pPr>
              <w:pStyle w:val="a9"/>
              <w:rPr>
                <w:sz w:val="24"/>
                <w:szCs w:val="24"/>
              </w:rPr>
            </w:pPr>
            <w:r w:rsidRPr="00881B12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C8126C" w:rsidRDefault="00626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626465" w:rsidRDefault="00626465" w:rsidP="00626465">
            <w:pPr>
              <w:pStyle w:val="a9"/>
              <w:rPr>
                <w:sz w:val="24"/>
                <w:szCs w:val="24"/>
              </w:rPr>
            </w:pPr>
            <w:proofErr w:type="spellStart"/>
            <w:r w:rsidRPr="00626465">
              <w:rPr>
                <w:sz w:val="24"/>
                <w:szCs w:val="24"/>
              </w:rPr>
              <w:t>Устный</w:t>
            </w:r>
            <w:proofErr w:type="spellEnd"/>
            <w:r w:rsidRPr="00626465">
              <w:rPr>
                <w:sz w:val="24"/>
                <w:szCs w:val="24"/>
              </w:rPr>
              <w:t xml:space="preserve"> </w:t>
            </w:r>
            <w:proofErr w:type="spellStart"/>
            <w:r w:rsidRPr="00626465">
              <w:rPr>
                <w:sz w:val="24"/>
                <w:szCs w:val="24"/>
              </w:rPr>
              <w:t>опрос</w:t>
            </w:r>
            <w:proofErr w:type="spellEnd"/>
            <w:r w:rsidRPr="00626465">
              <w:rPr>
                <w:sz w:val="24"/>
                <w:szCs w:val="24"/>
              </w:rPr>
              <w:t xml:space="preserve">, </w:t>
            </w:r>
            <w:proofErr w:type="spellStart"/>
            <w:r w:rsidRPr="00626465">
              <w:rPr>
                <w:sz w:val="24"/>
                <w:szCs w:val="24"/>
              </w:rPr>
              <w:t>письменный</w:t>
            </w:r>
            <w:proofErr w:type="spellEnd"/>
            <w:r w:rsidRPr="00626465">
              <w:rPr>
                <w:sz w:val="24"/>
                <w:szCs w:val="24"/>
              </w:rPr>
              <w:t xml:space="preserve"> </w:t>
            </w:r>
            <w:proofErr w:type="spellStart"/>
            <w:r w:rsidRPr="00626465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626465" w:rsidRPr="00C8126C" w:rsidTr="004720A9">
        <w:trPr>
          <w:trHeight w:hRule="exact" w:val="11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D72278" w:rsidRDefault="00626465" w:rsidP="00D722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76536B" w:rsidRDefault="00626465" w:rsidP="0076536B">
            <w:pPr>
              <w:pStyle w:val="a9"/>
              <w:rPr>
                <w:sz w:val="24"/>
                <w:szCs w:val="24"/>
              </w:rPr>
            </w:pPr>
            <w:r w:rsidRPr="00C509CB">
              <w:rPr>
                <w:sz w:val="24"/>
                <w:szCs w:val="24"/>
                <w:lang w:val="ru-RU"/>
              </w:rPr>
              <w:t xml:space="preserve">Знакомство с правилом чтения гласной буквы </w:t>
            </w:r>
            <w:proofErr w:type="spellStart"/>
            <w:r w:rsidRPr="0076536B">
              <w:rPr>
                <w:sz w:val="24"/>
                <w:szCs w:val="24"/>
              </w:rPr>
              <w:t>Aa</w:t>
            </w:r>
            <w:proofErr w:type="spellEnd"/>
            <w:r w:rsidRPr="00C509CB">
              <w:rPr>
                <w:sz w:val="24"/>
                <w:szCs w:val="24"/>
                <w:lang w:val="ru-RU"/>
              </w:rPr>
              <w:t xml:space="preserve"> в закрытом слоге. </w:t>
            </w:r>
            <w:proofErr w:type="spellStart"/>
            <w:r w:rsidRPr="0076536B">
              <w:rPr>
                <w:sz w:val="24"/>
                <w:szCs w:val="24"/>
              </w:rPr>
              <w:t>Учимся</w:t>
            </w:r>
            <w:proofErr w:type="spellEnd"/>
            <w:r w:rsidRPr="0076536B">
              <w:rPr>
                <w:sz w:val="24"/>
                <w:szCs w:val="24"/>
              </w:rPr>
              <w:t xml:space="preserve"> </w:t>
            </w:r>
            <w:proofErr w:type="spellStart"/>
            <w:r w:rsidRPr="0076536B">
              <w:rPr>
                <w:sz w:val="24"/>
                <w:szCs w:val="24"/>
              </w:rPr>
              <w:t>читать</w:t>
            </w:r>
            <w:proofErr w:type="spellEnd"/>
            <w:r w:rsidRPr="0076536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D72278" w:rsidRDefault="00626465" w:rsidP="00D722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881B12" w:rsidRDefault="00626465" w:rsidP="00881B12">
            <w:pPr>
              <w:pStyle w:val="a9"/>
              <w:rPr>
                <w:sz w:val="24"/>
                <w:szCs w:val="24"/>
              </w:rPr>
            </w:pPr>
            <w:r w:rsidRPr="00881B1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881B12" w:rsidRDefault="00626465" w:rsidP="00881B12">
            <w:pPr>
              <w:pStyle w:val="a9"/>
              <w:rPr>
                <w:sz w:val="24"/>
                <w:szCs w:val="24"/>
              </w:rPr>
            </w:pPr>
            <w:r w:rsidRPr="00881B12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C8126C" w:rsidRDefault="00626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626465" w:rsidRDefault="00626465" w:rsidP="00626465">
            <w:pPr>
              <w:pStyle w:val="a9"/>
              <w:rPr>
                <w:sz w:val="24"/>
                <w:szCs w:val="24"/>
              </w:rPr>
            </w:pPr>
            <w:proofErr w:type="spellStart"/>
            <w:r w:rsidRPr="00626465">
              <w:rPr>
                <w:sz w:val="24"/>
                <w:szCs w:val="24"/>
              </w:rPr>
              <w:t>Устный</w:t>
            </w:r>
            <w:proofErr w:type="spellEnd"/>
            <w:r w:rsidRPr="00626465">
              <w:rPr>
                <w:sz w:val="24"/>
                <w:szCs w:val="24"/>
              </w:rPr>
              <w:t xml:space="preserve"> </w:t>
            </w:r>
            <w:proofErr w:type="spellStart"/>
            <w:r w:rsidRPr="00626465">
              <w:rPr>
                <w:sz w:val="24"/>
                <w:szCs w:val="24"/>
              </w:rPr>
              <w:t>опрос</w:t>
            </w:r>
            <w:proofErr w:type="spellEnd"/>
            <w:r w:rsidRPr="00626465">
              <w:rPr>
                <w:sz w:val="24"/>
                <w:szCs w:val="24"/>
              </w:rPr>
              <w:t xml:space="preserve">, </w:t>
            </w:r>
            <w:proofErr w:type="spellStart"/>
            <w:r w:rsidRPr="00626465">
              <w:rPr>
                <w:sz w:val="24"/>
                <w:szCs w:val="24"/>
              </w:rPr>
              <w:t>письменный</w:t>
            </w:r>
            <w:proofErr w:type="spellEnd"/>
            <w:r w:rsidRPr="00626465">
              <w:rPr>
                <w:sz w:val="24"/>
                <w:szCs w:val="24"/>
              </w:rPr>
              <w:t xml:space="preserve"> </w:t>
            </w:r>
            <w:proofErr w:type="spellStart"/>
            <w:r w:rsidRPr="00626465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626465" w:rsidRPr="00C8126C" w:rsidTr="00626465">
        <w:trPr>
          <w:trHeight w:hRule="exact" w:val="9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D72278" w:rsidRDefault="00626465" w:rsidP="00D722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76536B" w:rsidRDefault="00626465" w:rsidP="0076536B">
            <w:pPr>
              <w:pStyle w:val="a9"/>
              <w:rPr>
                <w:sz w:val="24"/>
                <w:szCs w:val="24"/>
              </w:rPr>
            </w:pPr>
            <w:proofErr w:type="spellStart"/>
            <w:r w:rsidRPr="0076536B">
              <w:rPr>
                <w:sz w:val="24"/>
                <w:szCs w:val="24"/>
              </w:rPr>
              <w:t>Закрепление</w:t>
            </w:r>
            <w:proofErr w:type="spellEnd"/>
            <w:r w:rsidRPr="0076536B">
              <w:rPr>
                <w:sz w:val="24"/>
                <w:szCs w:val="24"/>
              </w:rPr>
              <w:t xml:space="preserve"> </w:t>
            </w:r>
            <w:proofErr w:type="spellStart"/>
            <w:r w:rsidRPr="0076536B">
              <w:rPr>
                <w:sz w:val="24"/>
                <w:szCs w:val="24"/>
              </w:rPr>
              <w:t>навыков</w:t>
            </w:r>
            <w:proofErr w:type="spellEnd"/>
            <w:r w:rsidRPr="0076536B">
              <w:rPr>
                <w:sz w:val="24"/>
                <w:szCs w:val="24"/>
              </w:rPr>
              <w:t xml:space="preserve"> </w:t>
            </w:r>
            <w:proofErr w:type="spellStart"/>
            <w:r w:rsidRPr="0076536B">
              <w:rPr>
                <w:sz w:val="24"/>
                <w:szCs w:val="24"/>
              </w:rPr>
              <w:t>чтения</w:t>
            </w:r>
            <w:proofErr w:type="spellEnd"/>
            <w:r w:rsidRPr="0076536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D72278" w:rsidRDefault="00626465" w:rsidP="00D722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881B12" w:rsidRDefault="00626465" w:rsidP="00881B12">
            <w:pPr>
              <w:pStyle w:val="a9"/>
              <w:rPr>
                <w:sz w:val="24"/>
                <w:szCs w:val="24"/>
              </w:rPr>
            </w:pPr>
            <w:r w:rsidRPr="00881B1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881B12" w:rsidRDefault="00626465" w:rsidP="00881B12">
            <w:pPr>
              <w:pStyle w:val="a9"/>
              <w:rPr>
                <w:sz w:val="24"/>
                <w:szCs w:val="24"/>
              </w:rPr>
            </w:pPr>
            <w:r w:rsidRPr="00881B12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C8126C" w:rsidRDefault="00626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626465" w:rsidRDefault="00626465" w:rsidP="00626465">
            <w:pPr>
              <w:pStyle w:val="a9"/>
              <w:rPr>
                <w:sz w:val="24"/>
                <w:szCs w:val="24"/>
              </w:rPr>
            </w:pPr>
            <w:proofErr w:type="spellStart"/>
            <w:r w:rsidRPr="00626465">
              <w:rPr>
                <w:sz w:val="24"/>
                <w:szCs w:val="24"/>
              </w:rPr>
              <w:t>Устный</w:t>
            </w:r>
            <w:proofErr w:type="spellEnd"/>
            <w:r w:rsidRPr="00626465">
              <w:rPr>
                <w:sz w:val="24"/>
                <w:szCs w:val="24"/>
              </w:rPr>
              <w:t xml:space="preserve"> </w:t>
            </w:r>
            <w:proofErr w:type="spellStart"/>
            <w:r w:rsidRPr="00626465">
              <w:rPr>
                <w:sz w:val="24"/>
                <w:szCs w:val="24"/>
              </w:rPr>
              <w:t>опрос</w:t>
            </w:r>
            <w:proofErr w:type="spellEnd"/>
            <w:r w:rsidRPr="00626465">
              <w:rPr>
                <w:sz w:val="24"/>
                <w:szCs w:val="24"/>
              </w:rPr>
              <w:t xml:space="preserve">, </w:t>
            </w:r>
            <w:proofErr w:type="spellStart"/>
            <w:r w:rsidRPr="00626465">
              <w:rPr>
                <w:sz w:val="24"/>
                <w:szCs w:val="24"/>
              </w:rPr>
              <w:t>письменный</w:t>
            </w:r>
            <w:proofErr w:type="spellEnd"/>
            <w:r w:rsidRPr="00626465">
              <w:rPr>
                <w:sz w:val="24"/>
                <w:szCs w:val="24"/>
              </w:rPr>
              <w:t xml:space="preserve"> </w:t>
            </w:r>
            <w:proofErr w:type="spellStart"/>
            <w:r w:rsidRPr="00626465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626465" w:rsidRPr="00C8126C" w:rsidTr="004720A9">
        <w:trPr>
          <w:trHeight w:hRule="exact" w:val="10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D72278" w:rsidRDefault="00626465" w:rsidP="00D722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C509CB" w:rsidRDefault="00626465" w:rsidP="0076536B">
            <w:pPr>
              <w:pStyle w:val="a9"/>
              <w:rPr>
                <w:sz w:val="24"/>
                <w:szCs w:val="24"/>
                <w:lang w:val="ru-RU"/>
              </w:rPr>
            </w:pPr>
            <w:r w:rsidRPr="00C509CB">
              <w:rPr>
                <w:sz w:val="24"/>
                <w:szCs w:val="24"/>
                <w:lang w:val="ru-RU"/>
              </w:rPr>
              <w:t>Развитие грамматических навыков. Притяжательный падеж имен существительных.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D72278" w:rsidRDefault="00626465" w:rsidP="00D722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881B12" w:rsidRDefault="00626465" w:rsidP="00881B12">
            <w:pPr>
              <w:pStyle w:val="a9"/>
              <w:rPr>
                <w:sz w:val="24"/>
                <w:szCs w:val="24"/>
              </w:rPr>
            </w:pPr>
            <w:r w:rsidRPr="00881B1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0343C0" w:rsidRDefault="00626465" w:rsidP="00881B1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C8126C" w:rsidRDefault="00626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6465" w:rsidRPr="00626465" w:rsidRDefault="00626465" w:rsidP="00626465">
            <w:pPr>
              <w:pStyle w:val="a9"/>
              <w:rPr>
                <w:sz w:val="24"/>
                <w:szCs w:val="24"/>
              </w:rPr>
            </w:pPr>
            <w:proofErr w:type="spellStart"/>
            <w:r w:rsidRPr="00626465">
              <w:rPr>
                <w:sz w:val="24"/>
                <w:szCs w:val="24"/>
              </w:rPr>
              <w:t>Устный</w:t>
            </w:r>
            <w:proofErr w:type="spellEnd"/>
            <w:r w:rsidRPr="00626465">
              <w:rPr>
                <w:sz w:val="24"/>
                <w:szCs w:val="24"/>
              </w:rPr>
              <w:t xml:space="preserve"> </w:t>
            </w:r>
            <w:proofErr w:type="spellStart"/>
            <w:r w:rsidRPr="00626465">
              <w:rPr>
                <w:sz w:val="24"/>
                <w:szCs w:val="24"/>
              </w:rPr>
              <w:t>опрос</w:t>
            </w:r>
            <w:proofErr w:type="spellEnd"/>
            <w:r w:rsidRPr="00626465">
              <w:rPr>
                <w:sz w:val="24"/>
                <w:szCs w:val="24"/>
              </w:rPr>
              <w:t xml:space="preserve">, </w:t>
            </w:r>
            <w:proofErr w:type="spellStart"/>
            <w:r w:rsidRPr="00626465">
              <w:rPr>
                <w:sz w:val="24"/>
                <w:szCs w:val="24"/>
              </w:rPr>
              <w:t>письменный</w:t>
            </w:r>
            <w:proofErr w:type="spellEnd"/>
            <w:r w:rsidRPr="00626465">
              <w:rPr>
                <w:sz w:val="24"/>
                <w:szCs w:val="24"/>
              </w:rPr>
              <w:t xml:space="preserve"> </w:t>
            </w:r>
            <w:proofErr w:type="spellStart"/>
            <w:r w:rsidRPr="00626465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2C1664" w:rsidRPr="00C8126C" w:rsidTr="002C1664">
        <w:trPr>
          <w:trHeight w:hRule="exact" w:val="1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64" w:rsidRPr="002C1664" w:rsidRDefault="002C1664" w:rsidP="002C1664">
            <w:pPr>
              <w:pStyle w:val="a9"/>
              <w:rPr>
                <w:sz w:val="24"/>
                <w:szCs w:val="24"/>
              </w:rPr>
            </w:pPr>
            <w:r w:rsidRPr="002C1664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64" w:rsidRPr="002C1664" w:rsidRDefault="002C1664" w:rsidP="002C1664">
            <w:pPr>
              <w:pStyle w:val="a9"/>
              <w:rPr>
                <w:sz w:val="24"/>
                <w:szCs w:val="24"/>
              </w:rPr>
            </w:pPr>
            <w:r w:rsidRPr="00C509CB">
              <w:rPr>
                <w:sz w:val="24"/>
                <w:szCs w:val="24"/>
                <w:lang w:val="ru-RU"/>
              </w:rPr>
              <w:t xml:space="preserve">Знакомство с правилами чтения гласной буквы Ее в закрытом слоге и буквосочетания </w:t>
            </w:r>
            <w:proofErr w:type="spellStart"/>
            <w:r w:rsidRPr="00C509CB">
              <w:rPr>
                <w:sz w:val="24"/>
                <w:szCs w:val="24"/>
                <w:lang w:val="ru-RU"/>
              </w:rPr>
              <w:t>еу</w:t>
            </w:r>
            <w:proofErr w:type="spellEnd"/>
            <w:r w:rsidRPr="00C509C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C1664">
              <w:rPr>
                <w:sz w:val="24"/>
                <w:szCs w:val="24"/>
              </w:rPr>
              <w:t>Учимся</w:t>
            </w:r>
            <w:proofErr w:type="spellEnd"/>
            <w:r w:rsidRPr="002C1664">
              <w:rPr>
                <w:sz w:val="24"/>
                <w:szCs w:val="24"/>
              </w:rPr>
              <w:t xml:space="preserve"> </w:t>
            </w:r>
            <w:proofErr w:type="spellStart"/>
            <w:r w:rsidRPr="002C1664">
              <w:rPr>
                <w:sz w:val="24"/>
                <w:szCs w:val="24"/>
              </w:rPr>
              <w:t>читать</w:t>
            </w:r>
            <w:proofErr w:type="spellEnd"/>
            <w:r w:rsidRPr="002C1664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64" w:rsidRPr="002C1664" w:rsidRDefault="002C1664" w:rsidP="002C1664">
            <w:pPr>
              <w:pStyle w:val="a9"/>
              <w:rPr>
                <w:sz w:val="24"/>
                <w:szCs w:val="24"/>
              </w:rPr>
            </w:pPr>
            <w:r w:rsidRPr="002C166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64" w:rsidRPr="002C1664" w:rsidRDefault="002C1664" w:rsidP="002C1664">
            <w:pPr>
              <w:pStyle w:val="a9"/>
              <w:rPr>
                <w:sz w:val="24"/>
                <w:szCs w:val="24"/>
              </w:rPr>
            </w:pPr>
            <w:r w:rsidRPr="002C16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64" w:rsidRPr="002C1664" w:rsidRDefault="002C1664" w:rsidP="002C1664">
            <w:pPr>
              <w:pStyle w:val="a9"/>
              <w:rPr>
                <w:sz w:val="24"/>
                <w:szCs w:val="24"/>
              </w:rPr>
            </w:pPr>
            <w:r w:rsidRPr="002C1664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64" w:rsidRPr="00C8126C" w:rsidRDefault="002C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64" w:rsidRPr="00495D4C" w:rsidRDefault="00495D4C" w:rsidP="00495D4C">
            <w:pPr>
              <w:pStyle w:val="a9"/>
              <w:rPr>
                <w:sz w:val="24"/>
                <w:szCs w:val="24"/>
              </w:rPr>
            </w:pPr>
            <w:proofErr w:type="spellStart"/>
            <w:r w:rsidRPr="00495D4C">
              <w:rPr>
                <w:sz w:val="24"/>
                <w:szCs w:val="24"/>
              </w:rPr>
              <w:t>Устный</w:t>
            </w:r>
            <w:proofErr w:type="spellEnd"/>
            <w:r w:rsidRPr="00495D4C">
              <w:rPr>
                <w:sz w:val="24"/>
                <w:szCs w:val="24"/>
              </w:rPr>
              <w:t xml:space="preserve"> </w:t>
            </w:r>
            <w:proofErr w:type="spellStart"/>
            <w:r w:rsidRPr="00495D4C">
              <w:rPr>
                <w:sz w:val="24"/>
                <w:szCs w:val="24"/>
              </w:rPr>
              <w:t>опрос</w:t>
            </w:r>
            <w:proofErr w:type="spellEnd"/>
            <w:r w:rsidRPr="00495D4C">
              <w:rPr>
                <w:sz w:val="24"/>
                <w:szCs w:val="24"/>
              </w:rPr>
              <w:t xml:space="preserve">, </w:t>
            </w:r>
            <w:proofErr w:type="spellStart"/>
            <w:r w:rsidRPr="00495D4C">
              <w:rPr>
                <w:sz w:val="24"/>
                <w:szCs w:val="24"/>
              </w:rPr>
              <w:t>письменный</w:t>
            </w:r>
            <w:proofErr w:type="spellEnd"/>
            <w:r w:rsidRPr="00495D4C">
              <w:rPr>
                <w:sz w:val="24"/>
                <w:szCs w:val="24"/>
              </w:rPr>
              <w:t xml:space="preserve"> </w:t>
            </w:r>
            <w:proofErr w:type="spellStart"/>
            <w:r w:rsidRPr="00495D4C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E56A86" w:rsidRPr="00C8126C" w:rsidTr="00E56A86">
        <w:trPr>
          <w:trHeight w:hRule="exact" w:val="9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D72278" w:rsidRDefault="00E56A86" w:rsidP="00D722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C509CB" w:rsidRDefault="00E56A86" w:rsidP="002C1664">
            <w:pPr>
              <w:pStyle w:val="a9"/>
              <w:rPr>
                <w:sz w:val="24"/>
                <w:szCs w:val="24"/>
                <w:lang w:val="ru-RU"/>
              </w:rPr>
            </w:pPr>
            <w:r w:rsidRPr="00C509CB">
              <w:rPr>
                <w:sz w:val="24"/>
                <w:szCs w:val="24"/>
                <w:lang w:val="ru-RU"/>
              </w:rPr>
              <w:t>Закрепление навыков чтения. Чтение буквосочетания с</w:t>
            </w:r>
            <w:proofErr w:type="gramStart"/>
            <w:r w:rsidRPr="002C1664">
              <w:rPr>
                <w:sz w:val="24"/>
                <w:szCs w:val="24"/>
              </w:rPr>
              <w:t>k</w:t>
            </w:r>
            <w:proofErr w:type="gramEnd"/>
            <w:r w:rsidRPr="00C509C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2C1664" w:rsidRDefault="00E56A86" w:rsidP="002C1664">
            <w:pPr>
              <w:pStyle w:val="a9"/>
              <w:rPr>
                <w:sz w:val="24"/>
                <w:szCs w:val="24"/>
              </w:rPr>
            </w:pPr>
            <w:r w:rsidRPr="002C166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2C1664" w:rsidRDefault="00E56A86" w:rsidP="002C1664">
            <w:pPr>
              <w:pStyle w:val="a9"/>
              <w:rPr>
                <w:sz w:val="24"/>
                <w:szCs w:val="24"/>
              </w:rPr>
            </w:pPr>
            <w:r w:rsidRPr="002C16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2C1664" w:rsidRDefault="00E56A86" w:rsidP="002C1664">
            <w:pPr>
              <w:pStyle w:val="a9"/>
              <w:rPr>
                <w:sz w:val="24"/>
                <w:szCs w:val="24"/>
              </w:rPr>
            </w:pPr>
            <w:r w:rsidRPr="002C1664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C8126C" w:rsidRDefault="00E5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E56A86" w:rsidRDefault="00E56A86" w:rsidP="00E56A86">
            <w:pPr>
              <w:pStyle w:val="a9"/>
              <w:rPr>
                <w:sz w:val="24"/>
                <w:szCs w:val="24"/>
              </w:rPr>
            </w:pPr>
            <w:proofErr w:type="spellStart"/>
            <w:r w:rsidRPr="00E56A86">
              <w:rPr>
                <w:sz w:val="24"/>
                <w:szCs w:val="24"/>
              </w:rPr>
              <w:t>Устный</w:t>
            </w:r>
            <w:proofErr w:type="spellEnd"/>
            <w:r w:rsidRPr="00E56A86">
              <w:rPr>
                <w:sz w:val="24"/>
                <w:szCs w:val="24"/>
              </w:rPr>
              <w:t xml:space="preserve"> </w:t>
            </w:r>
            <w:proofErr w:type="spellStart"/>
            <w:r w:rsidRPr="00E56A86">
              <w:rPr>
                <w:sz w:val="24"/>
                <w:szCs w:val="24"/>
              </w:rPr>
              <w:t>опрос</w:t>
            </w:r>
            <w:proofErr w:type="spellEnd"/>
            <w:r w:rsidRPr="00E56A86">
              <w:rPr>
                <w:sz w:val="24"/>
                <w:szCs w:val="24"/>
              </w:rPr>
              <w:t xml:space="preserve">, </w:t>
            </w:r>
            <w:proofErr w:type="spellStart"/>
            <w:r w:rsidRPr="00E56A86">
              <w:rPr>
                <w:sz w:val="24"/>
                <w:szCs w:val="24"/>
              </w:rPr>
              <w:t>письменный</w:t>
            </w:r>
            <w:proofErr w:type="spellEnd"/>
            <w:r w:rsidRPr="00E56A86">
              <w:rPr>
                <w:sz w:val="24"/>
                <w:szCs w:val="24"/>
              </w:rPr>
              <w:t xml:space="preserve"> </w:t>
            </w:r>
            <w:proofErr w:type="spellStart"/>
            <w:r w:rsidRPr="00E56A86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E56A86" w:rsidRPr="00C8126C" w:rsidTr="00E56A86">
        <w:trPr>
          <w:trHeight w:hRule="exact" w:val="9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D72278" w:rsidRDefault="00E56A86" w:rsidP="00D722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C509CB" w:rsidRDefault="00E56A86" w:rsidP="002C1664">
            <w:pPr>
              <w:pStyle w:val="a9"/>
              <w:rPr>
                <w:sz w:val="24"/>
                <w:szCs w:val="24"/>
                <w:lang w:val="ru-RU"/>
              </w:rPr>
            </w:pPr>
            <w:r w:rsidRPr="00C509CB">
              <w:rPr>
                <w:sz w:val="24"/>
                <w:szCs w:val="24"/>
                <w:lang w:val="ru-RU"/>
              </w:rPr>
              <w:t xml:space="preserve">Развитие навыков чтения, говорения «Попугай </w:t>
            </w:r>
            <w:proofErr w:type="spellStart"/>
            <w:r w:rsidRPr="00C509CB">
              <w:rPr>
                <w:sz w:val="24"/>
                <w:szCs w:val="24"/>
                <w:lang w:val="ru-RU"/>
              </w:rPr>
              <w:t>Рокки</w:t>
            </w:r>
            <w:proofErr w:type="spellEnd"/>
            <w:r w:rsidRPr="00C509CB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2C1664" w:rsidRDefault="00E56A86" w:rsidP="002C1664">
            <w:pPr>
              <w:pStyle w:val="a9"/>
              <w:rPr>
                <w:sz w:val="24"/>
                <w:szCs w:val="24"/>
              </w:rPr>
            </w:pPr>
            <w:r w:rsidRPr="002C166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2C1664" w:rsidRDefault="00E56A86" w:rsidP="002C1664">
            <w:pPr>
              <w:pStyle w:val="a9"/>
              <w:rPr>
                <w:sz w:val="24"/>
                <w:szCs w:val="24"/>
              </w:rPr>
            </w:pPr>
            <w:r w:rsidRPr="002C16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2C1664" w:rsidRDefault="00E56A86" w:rsidP="002C1664">
            <w:pPr>
              <w:pStyle w:val="a9"/>
              <w:rPr>
                <w:sz w:val="24"/>
                <w:szCs w:val="24"/>
              </w:rPr>
            </w:pPr>
            <w:r w:rsidRPr="002C1664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C8126C" w:rsidRDefault="00E5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E56A86" w:rsidRDefault="00E56A86" w:rsidP="00E56A86">
            <w:pPr>
              <w:pStyle w:val="a9"/>
              <w:rPr>
                <w:sz w:val="24"/>
                <w:szCs w:val="24"/>
              </w:rPr>
            </w:pPr>
            <w:proofErr w:type="spellStart"/>
            <w:r w:rsidRPr="00E56A86">
              <w:rPr>
                <w:sz w:val="24"/>
                <w:szCs w:val="24"/>
              </w:rPr>
              <w:t>Устный</w:t>
            </w:r>
            <w:proofErr w:type="spellEnd"/>
            <w:r w:rsidRPr="00E56A86">
              <w:rPr>
                <w:sz w:val="24"/>
                <w:szCs w:val="24"/>
              </w:rPr>
              <w:t xml:space="preserve"> </w:t>
            </w:r>
            <w:proofErr w:type="spellStart"/>
            <w:r w:rsidRPr="00E56A86">
              <w:rPr>
                <w:sz w:val="24"/>
                <w:szCs w:val="24"/>
              </w:rPr>
              <w:t>опрос</w:t>
            </w:r>
            <w:proofErr w:type="spellEnd"/>
            <w:r w:rsidRPr="00E56A86">
              <w:rPr>
                <w:sz w:val="24"/>
                <w:szCs w:val="24"/>
              </w:rPr>
              <w:t xml:space="preserve">, </w:t>
            </w:r>
            <w:proofErr w:type="spellStart"/>
            <w:r w:rsidRPr="00E56A86">
              <w:rPr>
                <w:sz w:val="24"/>
                <w:szCs w:val="24"/>
              </w:rPr>
              <w:t>письменный</w:t>
            </w:r>
            <w:proofErr w:type="spellEnd"/>
            <w:r w:rsidRPr="00E56A86">
              <w:rPr>
                <w:sz w:val="24"/>
                <w:szCs w:val="24"/>
              </w:rPr>
              <w:t xml:space="preserve"> </w:t>
            </w:r>
            <w:proofErr w:type="spellStart"/>
            <w:r w:rsidRPr="00E56A86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E56A86" w:rsidRPr="00C8126C" w:rsidTr="002C1664">
        <w:trPr>
          <w:trHeight w:hRule="exact" w:val="12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D72278" w:rsidRDefault="00E56A86" w:rsidP="00D722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2C1664" w:rsidRDefault="00E56A86" w:rsidP="002C1664">
            <w:pPr>
              <w:pStyle w:val="a9"/>
              <w:rPr>
                <w:sz w:val="24"/>
                <w:szCs w:val="24"/>
              </w:rPr>
            </w:pPr>
            <w:r w:rsidRPr="00C509CB">
              <w:rPr>
                <w:sz w:val="24"/>
                <w:szCs w:val="24"/>
                <w:lang w:val="ru-RU"/>
              </w:rPr>
              <w:t xml:space="preserve">Знакомство с правилом чтения гласной буквы </w:t>
            </w:r>
            <w:proofErr w:type="spellStart"/>
            <w:r w:rsidRPr="00C509CB">
              <w:rPr>
                <w:sz w:val="24"/>
                <w:szCs w:val="24"/>
                <w:lang w:val="ru-RU"/>
              </w:rPr>
              <w:t>Оо</w:t>
            </w:r>
            <w:proofErr w:type="spellEnd"/>
            <w:r w:rsidRPr="00C509CB">
              <w:rPr>
                <w:sz w:val="24"/>
                <w:szCs w:val="24"/>
                <w:lang w:val="ru-RU"/>
              </w:rPr>
              <w:t xml:space="preserve"> в закрытом слоге. </w:t>
            </w:r>
            <w:proofErr w:type="spellStart"/>
            <w:r w:rsidRPr="002C1664">
              <w:rPr>
                <w:sz w:val="24"/>
                <w:szCs w:val="24"/>
              </w:rPr>
              <w:t>Учимся</w:t>
            </w:r>
            <w:proofErr w:type="spellEnd"/>
            <w:r w:rsidRPr="002C1664">
              <w:rPr>
                <w:sz w:val="24"/>
                <w:szCs w:val="24"/>
              </w:rPr>
              <w:t xml:space="preserve"> </w:t>
            </w:r>
            <w:proofErr w:type="spellStart"/>
            <w:r w:rsidRPr="002C1664">
              <w:rPr>
                <w:sz w:val="24"/>
                <w:szCs w:val="24"/>
              </w:rPr>
              <w:t>читать</w:t>
            </w:r>
            <w:proofErr w:type="spellEnd"/>
            <w:r w:rsidRPr="002C1664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2C1664" w:rsidRDefault="00E56A86" w:rsidP="002C1664">
            <w:pPr>
              <w:pStyle w:val="a9"/>
              <w:rPr>
                <w:sz w:val="24"/>
                <w:szCs w:val="24"/>
              </w:rPr>
            </w:pPr>
            <w:r w:rsidRPr="002C166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2C1664" w:rsidRDefault="00E56A86" w:rsidP="002C1664">
            <w:pPr>
              <w:pStyle w:val="a9"/>
              <w:rPr>
                <w:sz w:val="24"/>
                <w:szCs w:val="24"/>
              </w:rPr>
            </w:pPr>
            <w:r w:rsidRPr="002C16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2C1664" w:rsidRDefault="00E56A86" w:rsidP="002C1664">
            <w:pPr>
              <w:pStyle w:val="a9"/>
              <w:rPr>
                <w:sz w:val="24"/>
                <w:szCs w:val="24"/>
              </w:rPr>
            </w:pPr>
            <w:r w:rsidRPr="002C1664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C8126C" w:rsidRDefault="00E5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E56A86" w:rsidRDefault="00E56A86" w:rsidP="00E56A86">
            <w:pPr>
              <w:pStyle w:val="a9"/>
              <w:rPr>
                <w:sz w:val="24"/>
                <w:szCs w:val="24"/>
              </w:rPr>
            </w:pPr>
            <w:proofErr w:type="spellStart"/>
            <w:r w:rsidRPr="00E56A86">
              <w:rPr>
                <w:sz w:val="24"/>
                <w:szCs w:val="24"/>
              </w:rPr>
              <w:t>Устный</w:t>
            </w:r>
            <w:proofErr w:type="spellEnd"/>
            <w:r w:rsidRPr="00E56A86">
              <w:rPr>
                <w:sz w:val="24"/>
                <w:szCs w:val="24"/>
              </w:rPr>
              <w:t xml:space="preserve"> </w:t>
            </w:r>
            <w:proofErr w:type="spellStart"/>
            <w:r w:rsidRPr="00E56A86">
              <w:rPr>
                <w:sz w:val="24"/>
                <w:szCs w:val="24"/>
              </w:rPr>
              <w:t>опрос</w:t>
            </w:r>
            <w:proofErr w:type="spellEnd"/>
            <w:r w:rsidRPr="00E56A86">
              <w:rPr>
                <w:sz w:val="24"/>
                <w:szCs w:val="24"/>
              </w:rPr>
              <w:t xml:space="preserve">, </w:t>
            </w:r>
            <w:proofErr w:type="spellStart"/>
            <w:r w:rsidRPr="00E56A86">
              <w:rPr>
                <w:sz w:val="24"/>
                <w:szCs w:val="24"/>
              </w:rPr>
              <w:t>письменный</w:t>
            </w:r>
            <w:proofErr w:type="spellEnd"/>
            <w:r w:rsidRPr="00E56A86">
              <w:rPr>
                <w:sz w:val="24"/>
                <w:szCs w:val="24"/>
              </w:rPr>
              <w:t xml:space="preserve"> </w:t>
            </w:r>
            <w:proofErr w:type="spellStart"/>
            <w:r w:rsidRPr="00E56A86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E56A86" w:rsidRPr="00C8126C" w:rsidTr="00B83AE9">
        <w:trPr>
          <w:trHeight w:hRule="exact" w:val="8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D72278" w:rsidRDefault="00E56A86" w:rsidP="00D722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C509CB" w:rsidRDefault="00E56A86" w:rsidP="002C1664">
            <w:pPr>
              <w:pStyle w:val="a9"/>
              <w:rPr>
                <w:sz w:val="24"/>
                <w:szCs w:val="24"/>
                <w:lang w:val="ru-RU"/>
              </w:rPr>
            </w:pPr>
            <w:r w:rsidRPr="00C509CB">
              <w:rPr>
                <w:sz w:val="24"/>
                <w:szCs w:val="24"/>
                <w:lang w:val="ru-RU"/>
              </w:rPr>
              <w:t xml:space="preserve">Закрепление навыков чтения. Буквосочетание </w:t>
            </w:r>
            <w:proofErr w:type="spellStart"/>
            <w:r w:rsidRPr="002C1664">
              <w:rPr>
                <w:sz w:val="24"/>
                <w:szCs w:val="24"/>
              </w:rPr>
              <w:t>th</w:t>
            </w:r>
            <w:proofErr w:type="spellEnd"/>
            <w:r w:rsidRPr="00C509CB">
              <w:rPr>
                <w:sz w:val="24"/>
                <w:szCs w:val="24"/>
                <w:lang w:val="ru-RU"/>
              </w:rPr>
              <w:t xml:space="preserve"> и буква 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2C1664" w:rsidRDefault="00E56A86" w:rsidP="002C1664">
            <w:pPr>
              <w:pStyle w:val="a9"/>
              <w:rPr>
                <w:sz w:val="24"/>
                <w:szCs w:val="24"/>
              </w:rPr>
            </w:pPr>
            <w:r w:rsidRPr="002C166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2C1664" w:rsidRDefault="00E56A86" w:rsidP="002C1664">
            <w:pPr>
              <w:pStyle w:val="a9"/>
              <w:rPr>
                <w:sz w:val="24"/>
                <w:szCs w:val="24"/>
              </w:rPr>
            </w:pPr>
            <w:r w:rsidRPr="002C16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2C1664" w:rsidRDefault="00E56A86" w:rsidP="002C1664">
            <w:pPr>
              <w:pStyle w:val="a9"/>
              <w:rPr>
                <w:sz w:val="24"/>
                <w:szCs w:val="24"/>
              </w:rPr>
            </w:pPr>
            <w:r w:rsidRPr="002C1664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C8126C" w:rsidRDefault="00E5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E56A86" w:rsidRDefault="00E56A86" w:rsidP="00E56A86">
            <w:pPr>
              <w:pStyle w:val="a9"/>
              <w:rPr>
                <w:sz w:val="24"/>
                <w:szCs w:val="24"/>
              </w:rPr>
            </w:pPr>
            <w:proofErr w:type="spellStart"/>
            <w:r w:rsidRPr="00E56A86">
              <w:rPr>
                <w:sz w:val="24"/>
                <w:szCs w:val="24"/>
              </w:rPr>
              <w:t>Устный</w:t>
            </w:r>
            <w:proofErr w:type="spellEnd"/>
            <w:r w:rsidRPr="00E56A86">
              <w:rPr>
                <w:sz w:val="24"/>
                <w:szCs w:val="24"/>
              </w:rPr>
              <w:t xml:space="preserve"> </w:t>
            </w:r>
            <w:proofErr w:type="spellStart"/>
            <w:r w:rsidRPr="00E56A86">
              <w:rPr>
                <w:sz w:val="24"/>
                <w:szCs w:val="24"/>
              </w:rPr>
              <w:t>опрос</w:t>
            </w:r>
            <w:proofErr w:type="spellEnd"/>
            <w:r w:rsidRPr="00E56A86">
              <w:rPr>
                <w:sz w:val="24"/>
                <w:szCs w:val="24"/>
              </w:rPr>
              <w:t xml:space="preserve">, </w:t>
            </w:r>
            <w:proofErr w:type="spellStart"/>
            <w:r w:rsidRPr="00E56A86">
              <w:rPr>
                <w:sz w:val="24"/>
                <w:szCs w:val="24"/>
              </w:rPr>
              <w:t>письменный</w:t>
            </w:r>
            <w:proofErr w:type="spellEnd"/>
            <w:r w:rsidRPr="00E56A86">
              <w:rPr>
                <w:sz w:val="24"/>
                <w:szCs w:val="24"/>
              </w:rPr>
              <w:t xml:space="preserve"> </w:t>
            </w:r>
            <w:proofErr w:type="spellStart"/>
            <w:r w:rsidRPr="00E56A86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E56A86" w:rsidRPr="00C8126C" w:rsidTr="00B83AE9">
        <w:trPr>
          <w:trHeight w:hRule="exact" w:val="9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D72278" w:rsidRDefault="00E56A86" w:rsidP="00D722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2C1664" w:rsidRDefault="00E56A86" w:rsidP="002C1664">
            <w:pPr>
              <w:pStyle w:val="a9"/>
              <w:rPr>
                <w:sz w:val="24"/>
                <w:szCs w:val="24"/>
              </w:rPr>
            </w:pPr>
            <w:proofErr w:type="spellStart"/>
            <w:r w:rsidRPr="002C1664">
              <w:rPr>
                <w:sz w:val="24"/>
                <w:szCs w:val="24"/>
              </w:rPr>
              <w:t>Формирование</w:t>
            </w:r>
            <w:proofErr w:type="spellEnd"/>
            <w:r w:rsidRPr="002C1664">
              <w:rPr>
                <w:sz w:val="24"/>
                <w:szCs w:val="24"/>
              </w:rPr>
              <w:t xml:space="preserve"> </w:t>
            </w:r>
            <w:proofErr w:type="spellStart"/>
            <w:r w:rsidRPr="002C1664">
              <w:rPr>
                <w:sz w:val="24"/>
                <w:szCs w:val="24"/>
              </w:rPr>
              <w:t>грамматического</w:t>
            </w:r>
            <w:proofErr w:type="spellEnd"/>
            <w:r w:rsidRPr="002C1664">
              <w:rPr>
                <w:sz w:val="24"/>
                <w:szCs w:val="24"/>
              </w:rPr>
              <w:t xml:space="preserve"> </w:t>
            </w:r>
            <w:proofErr w:type="spellStart"/>
            <w:r w:rsidRPr="002C1664">
              <w:rPr>
                <w:sz w:val="24"/>
                <w:szCs w:val="24"/>
              </w:rPr>
              <w:t>навыка</w:t>
            </w:r>
            <w:proofErr w:type="spellEnd"/>
            <w:r w:rsidRPr="002C1664">
              <w:rPr>
                <w:sz w:val="24"/>
                <w:szCs w:val="24"/>
              </w:rPr>
              <w:t xml:space="preserve"> «</w:t>
            </w:r>
            <w:proofErr w:type="spellStart"/>
            <w:r w:rsidRPr="002C1664">
              <w:rPr>
                <w:sz w:val="24"/>
                <w:szCs w:val="24"/>
              </w:rPr>
              <w:t>Артикли</w:t>
            </w:r>
            <w:proofErr w:type="spellEnd"/>
            <w:r w:rsidRPr="002C1664">
              <w:rPr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2C1664" w:rsidRDefault="00E56A86" w:rsidP="002C1664">
            <w:pPr>
              <w:pStyle w:val="a9"/>
              <w:rPr>
                <w:sz w:val="24"/>
                <w:szCs w:val="24"/>
              </w:rPr>
            </w:pPr>
            <w:r w:rsidRPr="002C166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2C1664" w:rsidRDefault="00E56A86" w:rsidP="002C1664">
            <w:pPr>
              <w:pStyle w:val="a9"/>
              <w:rPr>
                <w:sz w:val="24"/>
                <w:szCs w:val="24"/>
              </w:rPr>
            </w:pPr>
            <w:r w:rsidRPr="002C16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2C1664" w:rsidRDefault="00E56A86" w:rsidP="002C1664">
            <w:pPr>
              <w:pStyle w:val="a9"/>
              <w:rPr>
                <w:sz w:val="24"/>
                <w:szCs w:val="24"/>
              </w:rPr>
            </w:pPr>
            <w:r w:rsidRPr="002C1664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C8126C" w:rsidRDefault="00E5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E56A86" w:rsidRDefault="00E56A86" w:rsidP="00E56A86">
            <w:pPr>
              <w:pStyle w:val="a9"/>
              <w:rPr>
                <w:sz w:val="24"/>
                <w:szCs w:val="24"/>
              </w:rPr>
            </w:pPr>
            <w:proofErr w:type="spellStart"/>
            <w:r w:rsidRPr="00E56A86">
              <w:rPr>
                <w:sz w:val="24"/>
                <w:szCs w:val="24"/>
              </w:rPr>
              <w:t>Устный</w:t>
            </w:r>
            <w:proofErr w:type="spellEnd"/>
            <w:r w:rsidRPr="00E56A86">
              <w:rPr>
                <w:sz w:val="24"/>
                <w:szCs w:val="24"/>
              </w:rPr>
              <w:t xml:space="preserve"> </w:t>
            </w:r>
            <w:proofErr w:type="spellStart"/>
            <w:r w:rsidRPr="00E56A86">
              <w:rPr>
                <w:sz w:val="24"/>
                <w:szCs w:val="24"/>
              </w:rPr>
              <w:t>опрос</w:t>
            </w:r>
            <w:proofErr w:type="spellEnd"/>
            <w:r w:rsidRPr="00E56A86">
              <w:rPr>
                <w:sz w:val="24"/>
                <w:szCs w:val="24"/>
              </w:rPr>
              <w:t xml:space="preserve">, </w:t>
            </w:r>
            <w:proofErr w:type="spellStart"/>
            <w:r w:rsidRPr="00E56A86">
              <w:rPr>
                <w:sz w:val="24"/>
                <w:szCs w:val="24"/>
              </w:rPr>
              <w:t>письменный</w:t>
            </w:r>
            <w:proofErr w:type="spellEnd"/>
            <w:r w:rsidRPr="00E56A86">
              <w:rPr>
                <w:sz w:val="24"/>
                <w:szCs w:val="24"/>
              </w:rPr>
              <w:t xml:space="preserve"> </w:t>
            </w:r>
            <w:proofErr w:type="spellStart"/>
            <w:r w:rsidRPr="00E56A86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E56A86" w:rsidRPr="00C8126C" w:rsidTr="00B83AE9">
        <w:trPr>
          <w:trHeight w:hRule="exact" w:val="12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D72278" w:rsidRDefault="00E56A86" w:rsidP="00D722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2C1664" w:rsidRDefault="00E56A86" w:rsidP="002C1664">
            <w:pPr>
              <w:pStyle w:val="a9"/>
              <w:rPr>
                <w:sz w:val="24"/>
                <w:szCs w:val="24"/>
              </w:rPr>
            </w:pPr>
            <w:r w:rsidRPr="00C509CB">
              <w:rPr>
                <w:sz w:val="24"/>
                <w:szCs w:val="24"/>
                <w:lang w:val="ru-RU"/>
              </w:rPr>
              <w:t xml:space="preserve">Знакомство с правилом чтения гласной буквы </w:t>
            </w:r>
            <w:proofErr w:type="spellStart"/>
            <w:r w:rsidRPr="002C1664">
              <w:rPr>
                <w:sz w:val="24"/>
                <w:szCs w:val="24"/>
              </w:rPr>
              <w:t>Uu</w:t>
            </w:r>
            <w:proofErr w:type="spellEnd"/>
            <w:r w:rsidRPr="00C509CB">
              <w:rPr>
                <w:sz w:val="24"/>
                <w:szCs w:val="24"/>
                <w:lang w:val="ru-RU"/>
              </w:rPr>
              <w:t xml:space="preserve"> в закрытом слоге и буква </w:t>
            </w:r>
            <w:proofErr w:type="gramStart"/>
            <w:r w:rsidRPr="00C509CB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C509C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509CB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C509CB">
              <w:rPr>
                <w:sz w:val="24"/>
                <w:szCs w:val="24"/>
                <w:lang w:val="ru-RU"/>
              </w:rPr>
              <w:t xml:space="preserve"> конце слова. </w:t>
            </w:r>
            <w:proofErr w:type="spellStart"/>
            <w:r w:rsidRPr="002C1664">
              <w:rPr>
                <w:sz w:val="24"/>
                <w:szCs w:val="24"/>
              </w:rPr>
              <w:t>Учимся</w:t>
            </w:r>
            <w:proofErr w:type="spellEnd"/>
            <w:r w:rsidRPr="002C1664">
              <w:rPr>
                <w:sz w:val="24"/>
                <w:szCs w:val="24"/>
              </w:rPr>
              <w:t xml:space="preserve"> </w:t>
            </w:r>
            <w:proofErr w:type="spellStart"/>
            <w:r w:rsidRPr="002C1664">
              <w:rPr>
                <w:sz w:val="24"/>
                <w:szCs w:val="24"/>
              </w:rPr>
              <w:t>читать</w:t>
            </w:r>
            <w:proofErr w:type="spellEnd"/>
            <w:r w:rsidRPr="002C1664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2C1664" w:rsidRDefault="00E56A86" w:rsidP="002C1664">
            <w:pPr>
              <w:pStyle w:val="a9"/>
              <w:rPr>
                <w:sz w:val="24"/>
                <w:szCs w:val="24"/>
              </w:rPr>
            </w:pPr>
            <w:r w:rsidRPr="002C166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2C1664" w:rsidRDefault="00E56A86" w:rsidP="002C1664">
            <w:pPr>
              <w:pStyle w:val="a9"/>
              <w:rPr>
                <w:sz w:val="24"/>
                <w:szCs w:val="24"/>
              </w:rPr>
            </w:pPr>
            <w:r w:rsidRPr="002C16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2C1664" w:rsidRDefault="00E56A86" w:rsidP="002C1664">
            <w:pPr>
              <w:pStyle w:val="a9"/>
              <w:rPr>
                <w:sz w:val="24"/>
                <w:szCs w:val="24"/>
              </w:rPr>
            </w:pPr>
            <w:r w:rsidRPr="002C1664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C8126C" w:rsidRDefault="00E5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E56A86" w:rsidRDefault="00E56A86" w:rsidP="00E56A86">
            <w:pPr>
              <w:pStyle w:val="a9"/>
              <w:rPr>
                <w:sz w:val="24"/>
                <w:szCs w:val="24"/>
              </w:rPr>
            </w:pPr>
            <w:proofErr w:type="spellStart"/>
            <w:r w:rsidRPr="00E56A86">
              <w:rPr>
                <w:sz w:val="24"/>
                <w:szCs w:val="24"/>
              </w:rPr>
              <w:t>Устный</w:t>
            </w:r>
            <w:proofErr w:type="spellEnd"/>
            <w:r w:rsidRPr="00E56A86">
              <w:rPr>
                <w:sz w:val="24"/>
                <w:szCs w:val="24"/>
              </w:rPr>
              <w:t xml:space="preserve"> </w:t>
            </w:r>
            <w:proofErr w:type="spellStart"/>
            <w:r w:rsidRPr="00E56A86">
              <w:rPr>
                <w:sz w:val="24"/>
                <w:szCs w:val="24"/>
              </w:rPr>
              <w:t>опрос</w:t>
            </w:r>
            <w:proofErr w:type="spellEnd"/>
            <w:r w:rsidRPr="00E56A86">
              <w:rPr>
                <w:sz w:val="24"/>
                <w:szCs w:val="24"/>
              </w:rPr>
              <w:t xml:space="preserve">, </w:t>
            </w:r>
            <w:proofErr w:type="spellStart"/>
            <w:r w:rsidRPr="00E56A86">
              <w:rPr>
                <w:sz w:val="24"/>
                <w:szCs w:val="24"/>
              </w:rPr>
              <w:t>письменный</w:t>
            </w:r>
            <w:proofErr w:type="spellEnd"/>
            <w:r w:rsidRPr="00E56A86">
              <w:rPr>
                <w:sz w:val="24"/>
                <w:szCs w:val="24"/>
              </w:rPr>
              <w:t xml:space="preserve"> </w:t>
            </w:r>
            <w:proofErr w:type="spellStart"/>
            <w:r w:rsidRPr="00E56A86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E56A86" w:rsidRPr="00C8126C" w:rsidTr="00B83AE9">
        <w:trPr>
          <w:trHeight w:hRule="exact" w:val="11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D72278" w:rsidRDefault="00E56A86" w:rsidP="00D722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985232" w:rsidRDefault="00E56A86" w:rsidP="002C1664">
            <w:pPr>
              <w:pStyle w:val="a9"/>
              <w:rPr>
                <w:sz w:val="24"/>
                <w:szCs w:val="24"/>
                <w:lang w:val="ru-RU"/>
              </w:rPr>
            </w:pPr>
            <w:r w:rsidRPr="00985232">
              <w:rPr>
                <w:sz w:val="24"/>
                <w:szCs w:val="24"/>
                <w:lang w:val="ru-RU"/>
              </w:rPr>
              <w:t>Формирование грамматического навыка «Личные местоимения».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2C1664" w:rsidRDefault="00E56A86" w:rsidP="002C1664">
            <w:pPr>
              <w:pStyle w:val="a9"/>
              <w:rPr>
                <w:sz w:val="24"/>
                <w:szCs w:val="24"/>
              </w:rPr>
            </w:pPr>
            <w:r w:rsidRPr="002C166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2C1664" w:rsidRDefault="00E56A86" w:rsidP="002C1664">
            <w:pPr>
              <w:pStyle w:val="a9"/>
              <w:rPr>
                <w:sz w:val="24"/>
                <w:szCs w:val="24"/>
              </w:rPr>
            </w:pPr>
            <w:r w:rsidRPr="002C16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2C1664" w:rsidRDefault="00E56A86" w:rsidP="002C1664">
            <w:pPr>
              <w:pStyle w:val="a9"/>
              <w:rPr>
                <w:sz w:val="24"/>
                <w:szCs w:val="24"/>
              </w:rPr>
            </w:pPr>
            <w:r w:rsidRPr="002C1664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C8126C" w:rsidRDefault="00E5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E56A86" w:rsidRDefault="00E56A86" w:rsidP="00E56A86">
            <w:pPr>
              <w:pStyle w:val="a9"/>
              <w:rPr>
                <w:sz w:val="24"/>
                <w:szCs w:val="24"/>
              </w:rPr>
            </w:pPr>
            <w:proofErr w:type="spellStart"/>
            <w:r w:rsidRPr="00E56A86">
              <w:rPr>
                <w:sz w:val="24"/>
                <w:szCs w:val="24"/>
              </w:rPr>
              <w:t>Устный</w:t>
            </w:r>
            <w:proofErr w:type="spellEnd"/>
            <w:r w:rsidRPr="00E56A86">
              <w:rPr>
                <w:sz w:val="24"/>
                <w:szCs w:val="24"/>
              </w:rPr>
              <w:t xml:space="preserve"> </w:t>
            </w:r>
            <w:proofErr w:type="spellStart"/>
            <w:r w:rsidRPr="00E56A86">
              <w:rPr>
                <w:sz w:val="24"/>
                <w:szCs w:val="24"/>
              </w:rPr>
              <w:t>опрос</w:t>
            </w:r>
            <w:proofErr w:type="spellEnd"/>
            <w:r w:rsidRPr="00E56A86">
              <w:rPr>
                <w:sz w:val="24"/>
                <w:szCs w:val="24"/>
              </w:rPr>
              <w:t xml:space="preserve">, </w:t>
            </w:r>
            <w:proofErr w:type="spellStart"/>
            <w:r w:rsidRPr="00E56A86">
              <w:rPr>
                <w:sz w:val="24"/>
                <w:szCs w:val="24"/>
              </w:rPr>
              <w:t>письменный</w:t>
            </w:r>
            <w:proofErr w:type="spellEnd"/>
            <w:r w:rsidRPr="00E56A86">
              <w:rPr>
                <w:sz w:val="24"/>
                <w:szCs w:val="24"/>
              </w:rPr>
              <w:t xml:space="preserve"> </w:t>
            </w:r>
            <w:proofErr w:type="spellStart"/>
            <w:r w:rsidRPr="00E56A86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E56A86" w:rsidRPr="00C8126C" w:rsidTr="00BF1559">
        <w:trPr>
          <w:trHeight w:hRule="exact" w:val="14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BF1559" w:rsidRDefault="00E56A86" w:rsidP="00BF1559">
            <w:pPr>
              <w:pStyle w:val="a9"/>
              <w:rPr>
                <w:sz w:val="24"/>
                <w:szCs w:val="24"/>
              </w:rPr>
            </w:pPr>
            <w:r w:rsidRPr="00BF1559">
              <w:rPr>
                <w:sz w:val="24"/>
                <w:szCs w:val="24"/>
              </w:rPr>
              <w:t>49.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BF1559" w:rsidRDefault="00E56A86" w:rsidP="00BF1559">
            <w:pPr>
              <w:pStyle w:val="a9"/>
              <w:rPr>
                <w:sz w:val="24"/>
                <w:szCs w:val="24"/>
              </w:rPr>
            </w:pPr>
            <w:r w:rsidRPr="00BF1559">
              <w:rPr>
                <w:sz w:val="24"/>
                <w:szCs w:val="24"/>
                <w:lang w:val="ru-RU"/>
              </w:rPr>
              <w:t xml:space="preserve">Знакомство с правилом чтения гласной буквы  Ее в открытом слоге и буквосочетание ее. </w:t>
            </w:r>
            <w:proofErr w:type="spellStart"/>
            <w:r w:rsidRPr="00BF1559">
              <w:rPr>
                <w:sz w:val="24"/>
                <w:szCs w:val="24"/>
              </w:rPr>
              <w:t>Учимся</w:t>
            </w:r>
            <w:proofErr w:type="spellEnd"/>
            <w:r w:rsidRPr="00BF1559">
              <w:rPr>
                <w:sz w:val="24"/>
                <w:szCs w:val="24"/>
              </w:rPr>
              <w:t xml:space="preserve"> </w:t>
            </w:r>
            <w:proofErr w:type="spellStart"/>
            <w:r w:rsidRPr="00BF1559">
              <w:rPr>
                <w:sz w:val="24"/>
                <w:szCs w:val="24"/>
              </w:rPr>
              <w:t>читать</w:t>
            </w:r>
            <w:proofErr w:type="spellEnd"/>
            <w:r w:rsidRPr="00BF155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BF1559" w:rsidRDefault="00E56A86" w:rsidP="00BF1559">
            <w:pPr>
              <w:pStyle w:val="a9"/>
              <w:rPr>
                <w:sz w:val="24"/>
                <w:szCs w:val="24"/>
              </w:rPr>
            </w:pPr>
            <w:r w:rsidRPr="00BF155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BF1559" w:rsidRDefault="00E56A86" w:rsidP="00BF1559">
            <w:pPr>
              <w:pStyle w:val="a9"/>
              <w:rPr>
                <w:sz w:val="24"/>
                <w:szCs w:val="24"/>
                <w:lang w:val="ru-RU"/>
              </w:rPr>
            </w:pPr>
            <w:r w:rsidRPr="00BF155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BF1559" w:rsidRDefault="00E56A86" w:rsidP="00BF1559">
            <w:pPr>
              <w:pStyle w:val="a9"/>
              <w:rPr>
                <w:sz w:val="24"/>
                <w:szCs w:val="24"/>
                <w:lang w:val="ru-RU"/>
              </w:rPr>
            </w:pPr>
            <w:r w:rsidRPr="00BF155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C8126C" w:rsidRDefault="00E5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A86" w:rsidRPr="00E56A86" w:rsidRDefault="00E56A86" w:rsidP="00E56A86">
            <w:pPr>
              <w:pStyle w:val="a9"/>
              <w:rPr>
                <w:sz w:val="24"/>
                <w:szCs w:val="24"/>
              </w:rPr>
            </w:pPr>
            <w:proofErr w:type="spellStart"/>
            <w:r w:rsidRPr="00E56A86">
              <w:rPr>
                <w:sz w:val="24"/>
                <w:szCs w:val="24"/>
              </w:rPr>
              <w:t>Устный</w:t>
            </w:r>
            <w:proofErr w:type="spellEnd"/>
            <w:r w:rsidRPr="00E56A86">
              <w:rPr>
                <w:sz w:val="24"/>
                <w:szCs w:val="24"/>
              </w:rPr>
              <w:t xml:space="preserve"> </w:t>
            </w:r>
            <w:proofErr w:type="spellStart"/>
            <w:r w:rsidRPr="00E56A86">
              <w:rPr>
                <w:sz w:val="24"/>
                <w:szCs w:val="24"/>
              </w:rPr>
              <w:t>опрос</w:t>
            </w:r>
            <w:proofErr w:type="spellEnd"/>
            <w:r w:rsidRPr="00E56A86">
              <w:rPr>
                <w:sz w:val="24"/>
                <w:szCs w:val="24"/>
              </w:rPr>
              <w:t xml:space="preserve">, </w:t>
            </w:r>
            <w:proofErr w:type="spellStart"/>
            <w:r w:rsidRPr="00E56A86">
              <w:rPr>
                <w:sz w:val="24"/>
                <w:szCs w:val="24"/>
              </w:rPr>
              <w:t>письменный</w:t>
            </w:r>
            <w:proofErr w:type="spellEnd"/>
            <w:r w:rsidRPr="00E56A86">
              <w:rPr>
                <w:sz w:val="24"/>
                <w:szCs w:val="24"/>
              </w:rPr>
              <w:t xml:space="preserve"> </w:t>
            </w:r>
            <w:proofErr w:type="spellStart"/>
            <w:r w:rsidRPr="00E56A86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67291" w:rsidRPr="00C8126C" w:rsidTr="00B67291">
        <w:trPr>
          <w:trHeight w:hRule="exact" w:val="10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291" w:rsidRPr="00BF1559" w:rsidRDefault="00B67291" w:rsidP="00BF1559">
            <w:pPr>
              <w:pStyle w:val="a9"/>
              <w:rPr>
                <w:sz w:val="24"/>
                <w:szCs w:val="24"/>
              </w:rPr>
            </w:pPr>
            <w:r w:rsidRPr="00BF1559">
              <w:rPr>
                <w:sz w:val="24"/>
                <w:szCs w:val="24"/>
              </w:rPr>
              <w:t>50.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291" w:rsidRPr="00BF1559" w:rsidRDefault="00B67291" w:rsidP="00BF1559">
            <w:pPr>
              <w:pStyle w:val="a9"/>
              <w:rPr>
                <w:sz w:val="24"/>
                <w:szCs w:val="24"/>
              </w:rPr>
            </w:pPr>
            <w:proofErr w:type="spellStart"/>
            <w:r w:rsidRPr="00BF1559">
              <w:rPr>
                <w:sz w:val="24"/>
                <w:szCs w:val="24"/>
              </w:rPr>
              <w:t>Закрепление</w:t>
            </w:r>
            <w:proofErr w:type="spellEnd"/>
            <w:r w:rsidRPr="00BF1559">
              <w:rPr>
                <w:sz w:val="24"/>
                <w:szCs w:val="24"/>
              </w:rPr>
              <w:t xml:space="preserve"> </w:t>
            </w:r>
            <w:proofErr w:type="spellStart"/>
            <w:r w:rsidRPr="00BF1559">
              <w:rPr>
                <w:sz w:val="24"/>
                <w:szCs w:val="24"/>
              </w:rPr>
              <w:t>навыков</w:t>
            </w:r>
            <w:proofErr w:type="spellEnd"/>
            <w:r w:rsidRPr="00BF1559">
              <w:rPr>
                <w:sz w:val="24"/>
                <w:szCs w:val="24"/>
              </w:rPr>
              <w:t xml:space="preserve"> </w:t>
            </w:r>
            <w:proofErr w:type="spellStart"/>
            <w:r w:rsidRPr="00BF1559">
              <w:rPr>
                <w:sz w:val="24"/>
                <w:szCs w:val="24"/>
              </w:rPr>
              <w:t>чтения</w:t>
            </w:r>
            <w:proofErr w:type="spellEnd"/>
            <w:r w:rsidRPr="00BF1559">
              <w:rPr>
                <w:sz w:val="24"/>
                <w:szCs w:val="24"/>
              </w:rPr>
              <w:t xml:space="preserve"> </w:t>
            </w:r>
            <w:proofErr w:type="spellStart"/>
            <w:r w:rsidRPr="00BF1559">
              <w:rPr>
                <w:sz w:val="24"/>
                <w:szCs w:val="24"/>
              </w:rPr>
              <w:t>вслух</w:t>
            </w:r>
            <w:proofErr w:type="spellEnd"/>
            <w:r w:rsidRPr="00BF155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291" w:rsidRPr="00BF1559" w:rsidRDefault="00B67291" w:rsidP="00BF1559">
            <w:pPr>
              <w:pStyle w:val="a9"/>
              <w:rPr>
                <w:sz w:val="24"/>
                <w:szCs w:val="24"/>
              </w:rPr>
            </w:pPr>
            <w:r w:rsidRPr="00BF155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291" w:rsidRPr="00BF1559" w:rsidRDefault="00B67291" w:rsidP="00BF1559">
            <w:pPr>
              <w:pStyle w:val="a9"/>
              <w:rPr>
                <w:sz w:val="24"/>
                <w:szCs w:val="24"/>
                <w:lang w:val="ru-RU"/>
              </w:rPr>
            </w:pPr>
            <w:r w:rsidRPr="00BF155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291" w:rsidRPr="00BF1559" w:rsidRDefault="00B67291" w:rsidP="00BF1559">
            <w:pPr>
              <w:pStyle w:val="a9"/>
              <w:rPr>
                <w:sz w:val="24"/>
                <w:szCs w:val="24"/>
                <w:lang w:val="ru-RU"/>
              </w:rPr>
            </w:pPr>
            <w:r w:rsidRPr="00BF155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291" w:rsidRPr="00C8126C" w:rsidRDefault="00B67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291" w:rsidRPr="00B67291" w:rsidRDefault="00B67291" w:rsidP="00B67291">
            <w:pPr>
              <w:pStyle w:val="a9"/>
              <w:rPr>
                <w:sz w:val="24"/>
                <w:szCs w:val="24"/>
              </w:rPr>
            </w:pPr>
            <w:proofErr w:type="spellStart"/>
            <w:r w:rsidRPr="00B67291">
              <w:rPr>
                <w:sz w:val="24"/>
                <w:szCs w:val="24"/>
              </w:rPr>
              <w:t>Устный</w:t>
            </w:r>
            <w:proofErr w:type="spellEnd"/>
            <w:r w:rsidRPr="00B67291">
              <w:rPr>
                <w:sz w:val="24"/>
                <w:szCs w:val="24"/>
              </w:rPr>
              <w:t xml:space="preserve"> </w:t>
            </w:r>
            <w:proofErr w:type="spellStart"/>
            <w:r w:rsidRPr="00B67291">
              <w:rPr>
                <w:sz w:val="24"/>
                <w:szCs w:val="24"/>
              </w:rPr>
              <w:t>опрос</w:t>
            </w:r>
            <w:proofErr w:type="spellEnd"/>
            <w:r w:rsidRPr="00B67291">
              <w:rPr>
                <w:sz w:val="24"/>
                <w:szCs w:val="24"/>
              </w:rPr>
              <w:t xml:space="preserve">, </w:t>
            </w:r>
            <w:proofErr w:type="spellStart"/>
            <w:r w:rsidRPr="00B67291">
              <w:rPr>
                <w:sz w:val="24"/>
                <w:szCs w:val="24"/>
              </w:rPr>
              <w:t>письменный</w:t>
            </w:r>
            <w:proofErr w:type="spellEnd"/>
            <w:r w:rsidRPr="00B67291">
              <w:rPr>
                <w:sz w:val="24"/>
                <w:szCs w:val="24"/>
              </w:rPr>
              <w:t xml:space="preserve"> </w:t>
            </w:r>
            <w:proofErr w:type="spellStart"/>
            <w:r w:rsidRPr="00B67291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67291" w:rsidRPr="00C8126C" w:rsidTr="00BF1559">
        <w:trPr>
          <w:trHeight w:hRule="exact" w:val="12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291" w:rsidRPr="00BF1559" w:rsidRDefault="00B67291" w:rsidP="00BF1559">
            <w:pPr>
              <w:pStyle w:val="a9"/>
              <w:rPr>
                <w:sz w:val="24"/>
                <w:szCs w:val="24"/>
              </w:rPr>
            </w:pPr>
            <w:r w:rsidRPr="00BF1559">
              <w:rPr>
                <w:sz w:val="24"/>
                <w:szCs w:val="24"/>
              </w:rPr>
              <w:t>51.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291" w:rsidRPr="00BF1559" w:rsidRDefault="00B67291" w:rsidP="00BF1559">
            <w:pPr>
              <w:pStyle w:val="a9"/>
              <w:rPr>
                <w:sz w:val="24"/>
                <w:szCs w:val="24"/>
                <w:lang w:val="ru-RU"/>
              </w:rPr>
            </w:pPr>
            <w:r w:rsidRPr="00BF1559">
              <w:rPr>
                <w:sz w:val="24"/>
                <w:szCs w:val="24"/>
                <w:lang w:val="ru-RU"/>
              </w:rPr>
              <w:t xml:space="preserve"> Закрепление лексических и грамматических навыков. «Давайте читать и говорить по-английски!»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291" w:rsidRPr="00BF1559" w:rsidRDefault="00B67291" w:rsidP="00BF1559">
            <w:pPr>
              <w:pStyle w:val="a9"/>
              <w:rPr>
                <w:sz w:val="24"/>
                <w:szCs w:val="24"/>
              </w:rPr>
            </w:pPr>
            <w:r w:rsidRPr="00BF155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291" w:rsidRPr="00BF1559" w:rsidRDefault="00B67291" w:rsidP="00BF1559">
            <w:pPr>
              <w:pStyle w:val="a9"/>
              <w:rPr>
                <w:sz w:val="24"/>
                <w:szCs w:val="24"/>
                <w:lang w:val="ru-RU"/>
              </w:rPr>
            </w:pPr>
            <w:r w:rsidRPr="00BF155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291" w:rsidRPr="00BF1559" w:rsidRDefault="00B67291" w:rsidP="00BF1559">
            <w:pPr>
              <w:pStyle w:val="a9"/>
              <w:rPr>
                <w:sz w:val="24"/>
                <w:szCs w:val="24"/>
                <w:lang w:val="ru-RU"/>
              </w:rPr>
            </w:pPr>
            <w:r w:rsidRPr="00BF155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291" w:rsidRPr="00C8126C" w:rsidRDefault="00B67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291" w:rsidRPr="00B67291" w:rsidRDefault="00B67291" w:rsidP="00B67291">
            <w:pPr>
              <w:pStyle w:val="a9"/>
              <w:rPr>
                <w:sz w:val="24"/>
                <w:szCs w:val="24"/>
              </w:rPr>
            </w:pPr>
            <w:proofErr w:type="spellStart"/>
            <w:r w:rsidRPr="00B67291">
              <w:rPr>
                <w:sz w:val="24"/>
                <w:szCs w:val="24"/>
              </w:rPr>
              <w:t>Устный</w:t>
            </w:r>
            <w:proofErr w:type="spellEnd"/>
            <w:r w:rsidRPr="00B67291">
              <w:rPr>
                <w:sz w:val="24"/>
                <w:szCs w:val="24"/>
              </w:rPr>
              <w:t xml:space="preserve"> </w:t>
            </w:r>
            <w:proofErr w:type="spellStart"/>
            <w:r w:rsidRPr="00B67291">
              <w:rPr>
                <w:sz w:val="24"/>
                <w:szCs w:val="24"/>
              </w:rPr>
              <w:t>опрос</w:t>
            </w:r>
            <w:proofErr w:type="spellEnd"/>
            <w:r w:rsidRPr="00B67291">
              <w:rPr>
                <w:sz w:val="24"/>
                <w:szCs w:val="24"/>
              </w:rPr>
              <w:t xml:space="preserve">, </w:t>
            </w:r>
            <w:proofErr w:type="spellStart"/>
            <w:r w:rsidRPr="00B67291">
              <w:rPr>
                <w:sz w:val="24"/>
                <w:szCs w:val="24"/>
              </w:rPr>
              <w:t>письменный</w:t>
            </w:r>
            <w:proofErr w:type="spellEnd"/>
            <w:r w:rsidRPr="00B67291">
              <w:rPr>
                <w:sz w:val="24"/>
                <w:szCs w:val="24"/>
              </w:rPr>
              <w:t xml:space="preserve"> </w:t>
            </w:r>
            <w:proofErr w:type="spellStart"/>
            <w:r w:rsidRPr="00B67291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007F23" w:rsidRPr="00115574" w:rsidTr="00D2282C">
        <w:trPr>
          <w:trHeight w:hRule="exact" w:val="1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23" w:rsidRPr="00007F23" w:rsidRDefault="00007F23" w:rsidP="00007F23">
            <w:pPr>
              <w:pStyle w:val="a9"/>
              <w:rPr>
                <w:sz w:val="24"/>
                <w:szCs w:val="24"/>
              </w:rPr>
            </w:pPr>
            <w:r w:rsidRPr="00007F23">
              <w:rPr>
                <w:sz w:val="24"/>
                <w:szCs w:val="24"/>
              </w:rPr>
              <w:t>52.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23" w:rsidRPr="00007F23" w:rsidRDefault="00007F23" w:rsidP="00007F23">
            <w:pPr>
              <w:pStyle w:val="a9"/>
              <w:rPr>
                <w:sz w:val="24"/>
                <w:szCs w:val="24"/>
              </w:rPr>
            </w:pPr>
            <w:proofErr w:type="spellStart"/>
            <w:r w:rsidRPr="00007F23">
              <w:rPr>
                <w:sz w:val="24"/>
                <w:szCs w:val="24"/>
              </w:rPr>
              <w:t>Контрольная</w:t>
            </w:r>
            <w:proofErr w:type="spellEnd"/>
            <w:r w:rsidRPr="00007F23">
              <w:rPr>
                <w:sz w:val="24"/>
                <w:szCs w:val="24"/>
              </w:rPr>
              <w:t xml:space="preserve"> </w:t>
            </w:r>
            <w:proofErr w:type="spellStart"/>
            <w:r w:rsidRPr="00007F23">
              <w:rPr>
                <w:sz w:val="24"/>
                <w:szCs w:val="24"/>
              </w:rPr>
              <w:t>работа</w:t>
            </w:r>
            <w:proofErr w:type="spellEnd"/>
            <w:r w:rsidRPr="00007F23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23" w:rsidRPr="00007F23" w:rsidRDefault="00007F23" w:rsidP="00007F23">
            <w:pPr>
              <w:pStyle w:val="a9"/>
              <w:rPr>
                <w:sz w:val="24"/>
                <w:szCs w:val="24"/>
              </w:rPr>
            </w:pPr>
            <w:r w:rsidRPr="00007F2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23" w:rsidRPr="00007F23" w:rsidRDefault="00007F23" w:rsidP="00007F23">
            <w:pPr>
              <w:pStyle w:val="a9"/>
              <w:rPr>
                <w:sz w:val="24"/>
                <w:szCs w:val="24"/>
              </w:rPr>
            </w:pPr>
            <w:r w:rsidRPr="00007F2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23" w:rsidRPr="00007F23" w:rsidRDefault="00007F23" w:rsidP="00007F23">
            <w:pPr>
              <w:pStyle w:val="a9"/>
              <w:rPr>
                <w:sz w:val="24"/>
                <w:szCs w:val="24"/>
              </w:rPr>
            </w:pPr>
            <w:r w:rsidRPr="00007F23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23" w:rsidRPr="00C8126C" w:rsidRDefault="00007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23" w:rsidRPr="00D2282C" w:rsidRDefault="00D2282C" w:rsidP="00D2282C">
            <w:pPr>
              <w:pStyle w:val="a9"/>
              <w:rPr>
                <w:sz w:val="24"/>
                <w:szCs w:val="24"/>
                <w:lang w:val="ru-RU"/>
              </w:rPr>
            </w:pPr>
            <w:r w:rsidRPr="00D2282C">
              <w:rPr>
                <w:sz w:val="24"/>
                <w:szCs w:val="24"/>
                <w:lang w:val="ru-RU"/>
              </w:rPr>
              <w:t>Устный опрос; письменный контроль; контрольная работа</w:t>
            </w:r>
          </w:p>
        </w:tc>
      </w:tr>
      <w:tr w:rsidR="00007F23" w:rsidRPr="00115574" w:rsidTr="00C253E4">
        <w:trPr>
          <w:trHeight w:hRule="exact" w:val="1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23" w:rsidRPr="00007F23" w:rsidRDefault="00007F23" w:rsidP="00007F23">
            <w:pPr>
              <w:pStyle w:val="a9"/>
              <w:rPr>
                <w:sz w:val="24"/>
                <w:szCs w:val="24"/>
              </w:rPr>
            </w:pPr>
            <w:r w:rsidRPr="00007F23"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23" w:rsidRPr="00007F23" w:rsidRDefault="00007F23" w:rsidP="00007F23">
            <w:pPr>
              <w:pStyle w:val="a9"/>
              <w:rPr>
                <w:sz w:val="24"/>
                <w:szCs w:val="24"/>
                <w:lang w:val="ru-RU"/>
              </w:rPr>
            </w:pPr>
            <w:r w:rsidRPr="00007F23">
              <w:rPr>
                <w:sz w:val="24"/>
                <w:szCs w:val="24"/>
                <w:lang w:val="ru-RU"/>
              </w:rPr>
              <w:t>Обучение проектной деятельности. Проект  “</w:t>
            </w:r>
            <w:r w:rsidRPr="00007F23">
              <w:rPr>
                <w:sz w:val="24"/>
                <w:szCs w:val="24"/>
              </w:rPr>
              <w:t>A</w:t>
            </w:r>
            <w:r w:rsidRPr="00007F23">
              <w:rPr>
                <w:sz w:val="24"/>
                <w:szCs w:val="24"/>
                <w:lang w:val="ru-RU"/>
              </w:rPr>
              <w:t xml:space="preserve"> </w:t>
            </w:r>
            <w:r w:rsidRPr="00007F23">
              <w:rPr>
                <w:sz w:val="24"/>
                <w:szCs w:val="24"/>
              </w:rPr>
              <w:t>Funny</w:t>
            </w:r>
            <w:r w:rsidRPr="00007F23">
              <w:rPr>
                <w:sz w:val="24"/>
                <w:szCs w:val="24"/>
                <w:lang w:val="ru-RU"/>
              </w:rPr>
              <w:t xml:space="preserve"> </w:t>
            </w:r>
            <w:r w:rsidRPr="00007F23">
              <w:rPr>
                <w:sz w:val="24"/>
                <w:szCs w:val="24"/>
              </w:rPr>
              <w:t>Riddle</w:t>
            </w:r>
            <w:r w:rsidRPr="00007F23">
              <w:rPr>
                <w:sz w:val="24"/>
                <w:szCs w:val="24"/>
                <w:lang w:val="ru-RU"/>
              </w:rPr>
              <w:t>”.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23" w:rsidRPr="00007F23" w:rsidRDefault="00007F23" w:rsidP="00007F23">
            <w:pPr>
              <w:pStyle w:val="a9"/>
              <w:rPr>
                <w:sz w:val="24"/>
                <w:szCs w:val="24"/>
              </w:rPr>
            </w:pPr>
            <w:r w:rsidRPr="00007F2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23" w:rsidRPr="00007F23" w:rsidRDefault="00007F23" w:rsidP="00007F23">
            <w:pPr>
              <w:pStyle w:val="a9"/>
              <w:rPr>
                <w:sz w:val="24"/>
                <w:szCs w:val="24"/>
              </w:rPr>
            </w:pPr>
            <w:r w:rsidRPr="00007F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23" w:rsidRPr="00007F23" w:rsidRDefault="00007F23" w:rsidP="00007F23">
            <w:pPr>
              <w:pStyle w:val="a9"/>
              <w:rPr>
                <w:sz w:val="24"/>
                <w:szCs w:val="24"/>
              </w:rPr>
            </w:pPr>
            <w:r w:rsidRPr="00007F23">
              <w:rPr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23" w:rsidRPr="00C8126C" w:rsidRDefault="00007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23" w:rsidRPr="00C253E4" w:rsidRDefault="00C253E4" w:rsidP="00C253E4">
            <w:pPr>
              <w:pStyle w:val="a9"/>
              <w:rPr>
                <w:sz w:val="24"/>
                <w:szCs w:val="24"/>
                <w:lang w:val="ru-RU"/>
              </w:rPr>
            </w:pPr>
            <w:r w:rsidRPr="00C253E4">
              <w:rPr>
                <w:sz w:val="24"/>
                <w:szCs w:val="24"/>
                <w:lang w:val="ru-RU"/>
              </w:rPr>
              <w:t>Устный опрос; письменный контроль; проектная  работа</w:t>
            </w:r>
          </w:p>
        </w:tc>
      </w:tr>
      <w:tr w:rsidR="00C253E4" w:rsidRPr="00C8126C" w:rsidTr="00C253E4">
        <w:trPr>
          <w:trHeight w:hRule="exact" w:val="9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3E4" w:rsidRPr="00007F23" w:rsidRDefault="00C253E4" w:rsidP="00007F23">
            <w:pPr>
              <w:pStyle w:val="a9"/>
              <w:rPr>
                <w:sz w:val="24"/>
                <w:szCs w:val="24"/>
              </w:rPr>
            </w:pPr>
            <w:r w:rsidRPr="00007F23">
              <w:rPr>
                <w:sz w:val="24"/>
                <w:szCs w:val="24"/>
              </w:rPr>
              <w:t>54.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3E4" w:rsidRPr="00007F23" w:rsidRDefault="00C253E4" w:rsidP="00007F23">
            <w:pPr>
              <w:pStyle w:val="a9"/>
              <w:rPr>
                <w:sz w:val="24"/>
                <w:szCs w:val="24"/>
                <w:lang w:val="ru-RU"/>
              </w:rPr>
            </w:pPr>
            <w:r w:rsidRPr="00007F23">
              <w:rPr>
                <w:sz w:val="24"/>
                <w:szCs w:val="24"/>
                <w:lang w:val="ru-RU"/>
              </w:rPr>
              <w:t xml:space="preserve">Знакомство с правилами чтения гласной  </w:t>
            </w:r>
            <w:proofErr w:type="spellStart"/>
            <w:r w:rsidRPr="00007F23">
              <w:rPr>
                <w:sz w:val="24"/>
                <w:szCs w:val="24"/>
                <w:lang w:val="ru-RU"/>
              </w:rPr>
              <w:t>бук¬вы</w:t>
            </w:r>
            <w:proofErr w:type="spellEnd"/>
            <w:r w:rsidRPr="00007F23">
              <w:rPr>
                <w:sz w:val="24"/>
                <w:szCs w:val="24"/>
                <w:lang w:val="ru-RU"/>
              </w:rPr>
              <w:t xml:space="preserve"> </w:t>
            </w:r>
            <w:r w:rsidRPr="00007F23">
              <w:rPr>
                <w:sz w:val="24"/>
                <w:szCs w:val="24"/>
              </w:rPr>
              <w:t>Ii</w:t>
            </w:r>
            <w:r w:rsidRPr="00007F23">
              <w:rPr>
                <w:sz w:val="24"/>
                <w:szCs w:val="24"/>
                <w:lang w:val="ru-RU"/>
              </w:rPr>
              <w:t xml:space="preserve"> в открытом слоге. Учимся читать.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3E4" w:rsidRPr="00007F23" w:rsidRDefault="00C253E4" w:rsidP="00007F23">
            <w:pPr>
              <w:pStyle w:val="a9"/>
              <w:rPr>
                <w:sz w:val="24"/>
                <w:szCs w:val="24"/>
              </w:rPr>
            </w:pPr>
            <w:r w:rsidRPr="00007F2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3E4" w:rsidRPr="00007F23" w:rsidRDefault="00C253E4" w:rsidP="00007F23">
            <w:pPr>
              <w:pStyle w:val="a9"/>
              <w:rPr>
                <w:sz w:val="24"/>
                <w:szCs w:val="24"/>
                <w:lang w:val="ru-RU"/>
              </w:rPr>
            </w:pPr>
            <w:r w:rsidRPr="00007F2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3E4" w:rsidRPr="00007F23" w:rsidRDefault="00C253E4" w:rsidP="00007F23">
            <w:pPr>
              <w:pStyle w:val="a9"/>
              <w:rPr>
                <w:sz w:val="24"/>
                <w:szCs w:val="24"/>
                <w:lang w:val="ru-RU"/>
              </w:rPr>
            </w:pPr>
            <w:r w:rsidRPr="00007F2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3E4" w:rsidRPr="00C8126C" w:rsidRDefault="00C25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3E4" w:rsidRPr="00C253E4" w:rsidRDefault="00C253E4" w:rsidP="00C253E4">
            <w:pPr>
              <w:pStyle w:val="a9"/>
              <w:rPr>
                <w:sz w:val="24"/>
                <w:szCs w:val="24"/>
              </w:rPr>
            </w:pPr>
            <w:proofErr w:type="spellStart"/>
            <w:r w:rsidRPr="00C253E4">
              <w:rPr>
                <w:sz w:val="24"/>
                <w:szCs w:val="24"/>
              </w:rPr>
              <w:t>Устный</w:t>
            </w:r>
            <w:proofErr w:type="spellEnd"/>
            <w:r w:rsidRPr="00C253E4">
              <w:rPr>
                <w:sz w:val="24"/>
                <w:szCs w:val="24"/>
              </w:rPr>
              <w:t xml:space="preserve"> </w:t>
            </w:r>
            <w:proofErr w:type="spellStart"/>
            <w:r w:rsidRPr="00C253E4">
              <w:rPr>
                <w:sz w:val="24"/>
                <w:szCs w:val="24"/>
              </w:rPr>
              <w:t>опрос</w:t>
            </w:r>
            <w:proofErr w:type="spellEnd"/>
            <w:r w:rsidRPr="00C253E4">
              <w:rPr>
                <w:sz w:val="24"/>
                <w:szCs w:val="24"/>
              </w:rPr>
              <w:t xml:space="preserve">, </w:t>
            </w:r>
            <w:proofErr w:type="spellStart"/>
            <w:r w:rsidRPr="00C253E4">
              <w:rPr>
                <w:sz w:val="24"/>
                <w:szCs w:val="24"/>
              </w:rPr>
              <w:t>письменный</w:t>
            </w:r>
            <w:proofErr w:type="spellEnd"/>
            <w:r w:rsidRPr="00C253E4">
              <w:rPr>
                <w:sz w:val="24"/>
                <w:szCs w:val="24"/>
              </w:rPr>
              <w:t xml:space="preserve"> </w:t>
            </w:r>
            <w:proofErr w:type="spellStart"/>
            <w:r w:rsidRPr="00C253E4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C253E4" w:rsidRPr="00C8126C" w:rsidTr="00C253E4">
        <w:trPr>
          <w:trHeight w:hRule="exact" w:val="10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3E4" w:rsidRPr="00007F23" w:rsidRDefault="00C253E4" w:rsidP="00007F23">
            <w:pPr>
              <w:pStyle w:val="a9"/>
              <w:rPr>
                <w:sz w:val="24"/>
                <w:szCs w:val="24"/>
              </w:rPr>
            </w:pPr>
            <w:r w:rsidRPr="00007F23">
              <w:rPr>
                <w:sz w:val="24"/>
                <w:szCs w:val="24"/>
              </w:rPr>
              <w:t>55.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3E4" w:rsidRPr="00007F23" w:rsidRDefault="00C253E4" w:rsidP="00007F23">
            <w:pPr>
              <w:pStyle w:val="a9"/>
              <w:rPr>
                <w:sz w:val="24"/>
                <w:szCs w:val="24"/>
                <w:lang w:val="ru-RU"/>
              </w:rPr>
            </w:pPr>
            <w:r w:rsidRPr="00007F23">
              <w:rPr>
                <w:sz w:val="24"/>
                <w:szCs w:val="24"/>
                <w:lang w:val="ru-RU"/>
              </w:rPr>
              <w:t>Развитие навыков чтения вслух и про себя.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3E4" w:rsidRPr="00007F23" w:rsidRDefault="00C253E4" w:rsidP="00007F23">
            <w:pPr>
              <w:pStyle w:val="a9"/>
              <w:rPr>
                <w:sz w:val="24"/>
                <w:szCs w:val="24"/>
              </w:rPr>
            </w:pPr>
            <w:r w:rsidRPr="00007F2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3E4" w:rsidRPr="00007F23" w:rsidRDefault="00C253E4" w:rsidP="00007F23">
            <w:pPr>
              <w:pStyle w:val="a9"/>
              <w:rPr>
                <w:sz w:val="24"/>
                <w:szCs w:val="24"/>
                <w:lang w:val="ru-RU"/>
              </w:rPr>
            </w:pPr>
            <w:r w:rsidRPr="00007F2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3E4" w:rsidRPr="00007F23" w:rsidRDefault="00C253E4" w:rsidP="00007F23">
            <w:pPr>
              <w:pStyle w:val="a9"/>
              <w:rPr>
                <w:sz w:val="24"/>
                <w:szCs w:val="24"/>
                <w:lang w:val="ru-RU"/>
              </w:rPr>
            </w:pPr>
            <w:r w:rsidRPr="00007F2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3E4" w:rsidRPr="00C8126C" w:rsidRDefault="00C25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3E4" w:rsidRPr="00C253E4" w:rsidRDefault="00C253E4" w:rsidP="00C253E4">
            <w:pPr>
              <w:pStyle w:val="a9"/>
              <w:rPr>
                <w:sz w:val="24"/>
                <w:szCs w:val="24"/>
              </w:rPr>
            </w:pPr>
            <w:proofErr w:type="spellStart"/>
            <w:r w:rsidRPr="00C253E4">
              <w:rPr>
                <w:sz w:val="24"/>
                <w:szCs w:val="24"/>
              </w:rPr>
              <w:t>Устный</w:t>
            </w:r>
            <w:proofErr w:type="spellEnd"/>
            <w:r w:rsidRPr="00C253E4">
              <w:rPr>
                <w:sz w:val="24"/>
                <w:szCs w:val="24"/>
              </w:rPr>
              <w:t xml:space="preserve"> </w:t>
            </w:r>
            <w:proofErr w:type="spellStart"/>
            <w:r w:rsidRPr="00C253E4">
              <w:rPr>
                <w:sz w:val="24"/>
                <w:szCs w:val="24"/>
              </w:rPr>
              <w:t>опрос</w:t>
            </w:r>
            <w:proofErr w:type="spellEnd"/>
            <w:r w:rsidRPr="00C253E4">
              <w:rPr>
                <w:sz w:val="24"/>
                <w:szCs w:val="24"/>
              </w:rPr>
              <w:t xml:space="preserve">, </w:t>
            </w:r>
            <w:proofErr w:type="spellStart"/>
            <w:r w:rsidRPr="00C253E4">
              <w:rPr>
                <w:sz w:val="24"/>
                <w:szCs w:val="24"/>
              </w:rPr>
              <w:t>письменный</w:t>
            </w:r>
            <w:proofErr w:type="spellEnd"/>
            <w:r w:rsidRPr="00C253E4">
              <w:rPr>
                <w:sz w:val="24"/>
                <w:szCs w:val="24"/>
              </w:rPr>
              <w:t xml:space="preserve"> </w:t>
            </w:r>
            <w:proofErr w:type="spellStart"/>
            <w:r w:rsidRPr="00C253E4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873E7D" w:rsidRPr="00C8126C" w:rsidTr="00007F23">
        <w:trPr>
          <w:trHeight w:hRule="exact" w:val="8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007F23" w:rsidRDefault="00873E7D" w:rsidP="00007F23">
            <w:pPr>
              <w:pStyle w:val="a9"/>
              <w:rPr>
                <w:sz w:val="24"/>
                <w:szCs w:val="24"/>
              </w:rPr>
            </w:pPr>
            <w:r w:rsidRPr="00007F23">
              <w:rPr>
                <w:sz w:val="24"/>
                <w:szCs w:val="24"/>
              </w:rPr>
              <w:t>56.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007F23" w:rsidRDefault="00873E7D" w:rsidP="00007F23">
            <w:pPr>
              <w:pStyle w:val="a9"/>
              <w:rPr>
                <w:sz w:val="24"/>
                <w:szCs w:val="24"/>
                <w:lang w:val="ru-RU"/>
              </w:rPr>
            </w:pPr>
            <w:r w:rsidRPr="00007F23">
              <w:rPr>
                <w:sz w:val="24"/>
                <w:szCs w:val="24"/>
                <w:lang w:val="ru-RU"/>
              </w:rPr>
              <w:t xml:space="preserve">Знакомство с правилами чтения гласной  буквы </w:t>
            </w:r>
            <w:proofErr w:type="spellStart"/>
            <w:r w:rsidRPr="00007F23">
              <w:rPr>
                <w:sz w:val="24"/>
                <w:szCs w:val="24"/>
              </w:rPr>
              <w:t>Yy</w:t>
            </w:r>
            <w:proofErr w:type="spellEnd"/>
            <w:r w:rsidRPr="00007F23">
              <w:rPr>
                <w:sz w:val="24"/>
                <w:szCs w:val="24"/>
                <w:lang w:val="ru-RU"/>
              </w:rPr>
              <w:t xml:space="preserve"> в открытом слоге. Учимся читать.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007F23" w:rsidRDefault="00873E7D" w:rsidP="00007F23">
            <w:pPr>
              <w:pStyle w:val="a9"/>
              <w:rPr>
                <w:sz w:val="24"/>
                <w:szCs w:val="24"/>
              </w:rPr>
            </w:pPr>
            <w:r w:rsidRPr="00007F2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007F23" w:rsidRDefault="00873E7D" w:rsidP="00007F23">
            <w:pPr>
              <w:pStyle w:val="a9"/>
              <w:rPr>
                <w:sz w:val="24"/>
                <w:szCs w:val="24"/>
                <w:lang w:val="ru-RU"/>
              </w:rPr>
            </w:pPr>
            <w:r w:rsidRPr="00007F2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007F23" w:rsidRDefault="00873E7D" w:rsidP="00007F23">
            <w:pPr>
              <w:pStyle w:val="a9"/>
              <w:rPr>
                <w:sz w:val="24"/>
                <w:szCs w:val="24"/>
                <w:lang w:val="ru-RU"/>
              </w:rPr>
            </w:pPr>
            <w:r w:rsidRPr="00007F2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C8126C" w:rsidRDefault="00873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Default="00873E7D">
            <w:proofErr w:type="spellStart"/>
            <w:r w:rsidRPr="005B49CC">
              <w:t>Устный</w:t>
            </w:r>
            <w:proofErr w:type="spellEnd"/>
            <w:r w:rsidRPr="005B49CC">
              <w:t xml:space="preserve"> </w:t>
            </w:r>
            <w:proofErr w:type="spellStart"/>
            <w:r w:rsidRPr="005B49CC">
              <w:t>опрос</w:t>
            </w:r>
            <w:proofErr w:type="spellEnd"/>
            <w:r w:rsidRPr="005B49CC">
              <w:t xml:space="preserve">, </w:t>
            </w:r>
            <w:proofErr w:type="spellStart"/>
            <w:r w:rsidRPr="005B49CC">
              <w:t>письменный</w:t>
            </w:r>
            <w:proofErr w:type="spellEnd"/>
            <w:r w:rsidRPr="005B49CC">
              <w:t xml:space="preserve"> </w:t>
            </w:r>
            <w:proofErr w:type="spellStart"/>
            <w:r w:rsidRPr="005B49CC">
              <w:t>контроль</w:t>
            </w:r>
            <w:proofErr w:type="spellEnd"/>
          </w:p>
        </w:tc>
      </w:tr>
      <w:tr w:rsidR="00873E7D" w:rsidRPr="00C8126C" w:rsidTr="005455EF">
        <w:trPr>
          <w:trHeight w:hRule="exact" w:val="11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007F23" w:rsidRDefault="00873E7D" w:rsidP="00007F23">
            <w:pPr>
              <w:pStyle w:val="a9"/>
              <w:rPr>
                <w:sz w:val="24"/>
                <w:szCs w:val="24"/>
              </w:rPr>
            </w:pPr>
            <w:r w:rsidRPr="00007F23">
              <w:rPr>
                <w:sz w:val="24"/>
                <w:szCs w:val="24"/>
              </w:rPr>
              <w:t>57.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007F23" w:rsidRDefault="00873E7D" w:rsidP="00007F23">
            <w:pPr>
              <w:pStyle w:val="a9"/>
              <w:rPr>
                <w:sz w:val="24"/>
                <w:szCs w:val="24"/>
              </w:rPr>
            </w:pPr>
            <w:r w:rsidRPr="00007F23">
              <w:rPr>
                <w:sz w:val="24"/>
                <w:szCs w:val="24"/>
                <w:lang w:val="ru-RU"/>
              </w:rPr>
              <w:t xml:space="preserve">Знакомство с правилами чтения гласной  </w:t>
            </w:r>
            <w:proofErr w:type="spellStart"/>
            <w:r w:rsidRPr="00007F23">
              <w:rPr>
                <w:sz w:val="24"/>
                <w:szCs w:val="24"/>
                <w:lang w:val="ru-RU"/>
              </w:rPr>
              <w:t>бук¬вы</w:t>
            </w:r>
            <w:proofErr w:type="spellEnd"/>
            <w:r w:rsidRPr="00007F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F23">
              <w:rPr>
                <w:sz w:val="24"/>
                <w:szCs w:val="24"/>
                <w:lang w:val="ru-RU"/>
              </w:rPr>
              <w:t>Аа</w:t>
            </w:r>
            <w:proofErr w:type="spellEnd"/>
            <w:r w:rsidRPr="00007F2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07F23">
              <w:rPr>
                <w:sz w:val="24"/>
                <w:szCs w:val="24"/>
                <w:lang w:val="ru-RU"/>
              </w:rPr>
              <w:t>откры¬том</w:t>
            </w:r>
            <w:proofErr w:type="spellEnd"/>
            <w:r w:rsidRPr="00007F23">
              <w:rPr>
                <w:sz w:val="24"/>
                <w:szCs w:val="24"/>
                <w:lang w:val="ru-RU"/>
              </w:rPr>
              <w:t xml:space="preserve"> слоге. </w:t>
            </w:r>
            <w:proofErr w:type="spellStart"/>
            <w:r w:rsidRPr="00007F23">
              <w:rPr>
                <w:sz w:val="24"/>
                <w:szCs w:val="24"/>
              </w:rPr>
              <w:t>Учимся</w:t>
            </w:r>
            <w:proofErr w:type="spellEnd"/>
            <w:r w:rsidRPr="00007F23">
              <w:rPr>
                <w:sz w:val="24"/>
                <w:szCs w:val="24"/>
              </w:rPr>
              <w:t xml:space="preserve"> </w:t>
            </w:r>
            <w:proofErr w:type="spellStart"/>
            <w:r w:rsidRPr="00007F23">
              <w:rPr>
                <w:sz w:val="24"/>
                <w:szCs w:val="24"/>
              </w:rPr>
              <w:t>читать</w:t>
            </w:r>
            <w:proofErr w:type="spellEnd"/>
            <w:r w:rsidRPr="00007F23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007F23" w:rsidRDefault="00873E7D" w:rsidP="00007F23">
            <w:pPr>
              <w:pStyle w:val="a9"/>
              <w:rPr>
                <w:sz w:val="24"/>
                <w:szCs w:val="24"/>
              </w:rPr>
            </w:pPr>
            <w:r w:rsidRPr="00007F2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007F23" w:rsidRDefault="00873E7D" w:rsidP="00007F23">
            <w:pPr>
              <w:pStyle w:val="a9"/>
              <w:rPr>
                <w:sz w:val="24"/>
                <w:szCs w:val="24"/>
                <w:lang w:val="ru-RU"/>
              </w:rPr>
            </w:pPr>
            <w:r w:rsidRPr="00007F2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007F23" w:rsidRDefault="00873E7D" w:rsidP="00007F23">
            <w:pPr>
              <w:pStyle w:val="a9"/>
              <w:rPr>
                <w:sz w:val="24"/>
                <w:szCs w:val="24"/>
                <w:lang w:val="ru-RU"/>
              </w:rPr>
            </w:pPr>
            <w:r w:rsidRPr="00007F2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C8126C" w:rsidRDefault="00873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Default="00873E7D">
            <w:proofErr w:type="spellStart"/>
            <w:r w:rsidRPr="005B49CC">
              <w:t>Устный</w:t>
            </w:r>
            <w:proofErr w:type="spellEnd"/>
            <w:r w:rsidRPr="005B49CC">
              <w:t xml:space="preserve"> </w:t>
            </w:r>
            <w:proofErr w:type="spellStart"/>
            <w:r w:rsidRPr="005B49CC">
              <w:t>опрос</w:t>
            </w:r>
            <w:proofErr w:type="spellEnd"/>
            <w:r w:rsidRPr="005B49CC">
              <w:t xml:space="preserve">, </w:t>
            </w:r>
            <w:proofErr w:type="spellStart"/>
            <w:r w:rsidRPr="005B49CC">
              <w:t>письменный</w:t>
            </w:r>
            <w:proofErr w:type="spellEnd"/>
            <w:r w:rsidRPr="005B49CC">
              <w:t xml:space="preserve"> </w:t>
            </w:r>
            <w:proofErr w:type="spellStart"/>
            <w:r w:rsidRPr="005B49CC">
              <w:t>контроль</w:t>
            </w:r>
            <w:proofErr w:type="spellEnd"/>
          </w:p>
        </w:tc>
      </w:tr>
      <w:tr w:rsidR="00873E7D" w:rsidRPr="00C8126C" w:rsidTr="00007F23">
        <w:trPr>
          <w:trHeight w:hRule="exact"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007F23" w:rsidRDefault="00873E7D" w:rsidP="00007F23">
            <w:pPr>
              <w:pStyle w:val="a9"/>
              <w:rPr>
                <w:sz w:val="24"/>
                <w:szCs w:val="24"/>
              </w:rPr>
            </w:pPr>
            <w:r w:rsidRPr="00007F23">
              <w:rPr>
                <w:sz w:val="24"/>
                <w:szCs w:val="24"/>
              </w:rPr>
              <w:t>58.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007F23" w:rsidRDefault="00873E7D" w:rsidP="00007F23">
            <w:pPr>
              <w:pStyle w:val="a9"/>
              <w:rPr>
                <w:sz w:val="24"/>
                <w:szCs w:val="24"/>
                <w:lang w:val="ru-RU"/>
              </w:rPr>
            </w:pPr>
            <w:r w:rsidRPr="00007F23">
              <w:rPr>
                <w:sz w:val="24"/>
                <w:szCs w:val="24"/>
                <w:lang w:val="ru-RU"/>
              </w:rPr>
              <w:t>Развитие навыков чтения и говорения.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007F23" w:rsidRDefault="00873E7D" w:rsidP="00007F23">
            <w:pPr>
              <w:pStyle w:val="a9"/>
              <w:rPr>
                <w:sz w:val="24"/>
                <w:szCs w:val="24"/>
              </w:rPr>
            </w:pPr>
            <w:r w:rsidRPr="00007F2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007F23" w:rsidRDefault="00873E7D" w:rsidP="00007F23">
            <w:pPr>
              <w:pStyle w:val="a9"/>
              <w:rPr>
                <w:sz w:val="24"/>
                <w:szCs w:val="24"/>
                <w:lang w:val="ru-RU"/>
              </w:rPr>
            </w:pPr>
            <w:r w:rsidRPr="00007F2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007F23" w:rsidRDefault="00873E7D" w:rsidP="00007F23">
            <w:pPr>
              <w:pStyle w:val="a9"/>
              <w:rPr>
                <w:sz w:val="24"/>
                <w:szCs w:val="24"/>
                <w:lang w:val="ru-RU"/>
              </w:rPr>
            </w:pPr>
            <w:r w:rsidRPr="00007F2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C8126C" w:rsidRDefault="00873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Default="00873E7D">
            <w:proofErr w:type="spellStart"/>
            <w:r w:rsidRPr="005B49CC">
              <w:t>Устный</w:t>
            </w:r>
            <w:proofErr w:type="spellEnd"/>
            <w:r w:rsidRPr="005B49CC">
              <w:t xml:space="preserve"> </w:t>
            </w:r>
            <w:proofErr w:type="spellStart"/>
            <w:r w:rsidRPr="005B49CC">
              <w:t>опрос</w:t>
            </w:r>
            <w:proofErr w:type="spellEnd"/>
            <w:r w:rsidRPr="005B49CC">
              <w:t xml:space="preserve">, </w:t>
            </w:r>
            <w:proofErr w:type="spellStart"/>
            <w:r w:rsidRPr="005B49CC">
              <w:t>письменный</w:t>
            </w:r>
            <w:proofErr w:type="spellEnd"/>
            <w:r w:rsidRPr="005B49CC">
              <w:t xml:space="preserve"> </w:t>
            </w:r>
            <w:proofErr w:type="spellStart"/>
            <w:r w:rsidRPr="005B49CC">
              <w:t>контроль</w:t>
            </w:r>
            <w:proofErr w:type="spellEnd"/>
          </w:p>
        </w:tc>
      </w:tr>
    </w:tbl>
    <w:p w:rsidR="00442FE5" w:rsidRPr="00C8126C" w:rsidRDefault="00442FE5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3402"/>
        <w:gridCol w:w="709"/>
        <w:gridCol w:w="1276"/>
        <w:gridCol w:w="1417"/>
        <w:gridCol w:w="1500"/>
        <w:gridCol w:w="1682"/>
      </w:tblGrid>
      <w:tr w:rsidR="00873E7D" w:rsidRPr="00190C1F" w:rsidTr="00873E7D">
        <w:trPr>
          <w:trHeight w:hRule="exact" w:val="8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59.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  <w:lang w:val="ru-RU"/>
              </w:rPr>
            </w:pPr>
            <w:r w:rsidRPr="003F59F5">
              <w:rPr>
                <w:sz w:val="24"/>
                <w:szCs w:val="24"/>
                <w:lang w:val="ru-RU"/>
              </w:rPr>
              <w:t>Развитие навыков чтения вслух и про себя.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  <w:lang w:val="ru-RU"/>
              </w:rPr>
            </w:pPr>
            <w:r w:rsidRPr="003F59F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  <w:lang w:val="ru-RU"/>
              </w:rPr>
            </w:pPr>
            <w:r w:rsidRPr="003F59F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190C1F" w:rsidRDefault="00873E7D" w:rsidP="00190C1F">
            <w:pPr>
              <w:pStyle w:val="a9"/>
              <w:rPr>
                <w:sz w:val="24"/>
                <w:szCs w:val="24"/>
              </w:rPr>
            </w:pPr>
            <w:proofErr w:type="spellStart"/>
            <w:r w:rsidRPr="00190C1F">
              <w:rPr>
                <w:sz w:val="24"/>
                <w:szCs w:val="24"/>
              </w:rPr>
              <w:t>Устный</w:t>
            </w:r>
            <w:proofErr w:type="spellEnd"/>
            <w:r w:rsidRPr="00190C1F">
              <w:rPr>
                <w:sz w:val="24"/>
                <w:szCs w:val="24"/>
              </w:rPr>
              <w:t xml:space="preserve"> </w:t>
            </w:r>
            <w:proofErr w:type="spellStart"/>
            <w:r w:rsidRPr="00190C1F">
              <w:rPr>
                <w:sz w:val="24"/>
                <w:szCs w:val="24"/>
              </w:rPr>
              <w:t>опрос</w:t>
            </w:r>
            <w:proofErr w:type="spellEnd"/>
            <w:r w:rsidRPr="00190C1F">
              <w:rPr>
                <w:sz w:val="24"/>
                <w:szCs w:val="24"/>
              </w:rPr>
              <w:t xml:space="preserve">, </w:t>
            </w:r>
            <w:proofErr w:type="spellStart"/>
            <w:r w:rsidRPr="00190C1F">
              <w:rPr>
                <w:sz w:val="24"/>
                <w:szCs w:val="24"/>
              </w:rPr>
              <w:t>письменный</w:t>
            </w:r>
            <w:proofErr w:type="spellEnd"/>
            <w:r w:rsidRPr="00190C1F">
              <w:rPr>
                <w:sz w:val="24"/>
                <w:szCs w:val="24"/>
              </w:rPr>
              <w:t xml:space="preserve"> </w:t>
            </w:r>
            <w:proofErr w:type="spellStart"/>
            <w:r w:rsidRPr="00190C1F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873E7D" w:rsidRPr="00190C1F" w:rsidTr="00873E7D">
        <w:trPr>
          <w:trHeight w:hRule="exact" w:val="1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60.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  <w:lang w:val="ru-RU"/>
              </w:rPr>
            </w:pPr>
            <w:r w:rsidRPr="003F59F5">
              <w:rPr>
                <w:sz w:val="24"/>
                <w:szCs w:val="24"/>
                <w:lang w:val="ru-RU"/>
              </w:rPr>
              <w:t xml:space="preserve">Знакомство с правилами чтения гласной  буквы </w:t>
            </w:r>
            <w:proofErr w:type="spellStart"/>
            <w:r w:rsidRPr="003F59F5">
              <w:rPr>
                <w:sz w:val="24"/>
                <w:szCs w:val="24"/>
                <w:lang w:val="ru-RU"/>
              </w:rPr>
              <w:t>Оо</w:t>
            </w:r>
            <w:proofErr w:type="spellEnd"/>
            <w:r w:rsidRPr="003F59F5">
              <w:rPr>
                <w:sz w:val="24"/>
                <w:szCs w:val="24"/>
                <w:lang w:val="ru-RU"/>
              </w:rPr>
              <w:t xml:space="preserve"> в открытом слоге. Учимся читать.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  <w:lang w:val="ru-RU"/>
              </w:rPr>
            </w:pPr>
            <w:r w:rsidRPr="003F59F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  <w:lang w:val="ru-RU"/>
              </w:rPr>
            </w:pPr>
            <w:r w:rsidRPr="003F59F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190C1F" w:rsidRDefault="00873E7D" w:rsidP="00190C1F">
            <w:pPr>
              <w:pStyle w:val="a9"/>
              <w:rPr>
                <w:sz w:val="24"/>
                <w:szCs w:val="24"/>
              </w:rPr>
            </w:pPr>
            <w:proofErr w:type="spellStart"/>
            <w:r w:rsidRPr="00190C1F">
              <w:rPr>
                <w:sz w:val="24"/>
                <w:szCs w:val="24"/>
              </w:rPr>
              <w:t>Устный</w:t>
            </w:r>
            <w:proofErr w:type="spellEnd"/>
            <w:r w:rsidRPr="00190C1F">
              <w:rPr>
                <w:sz w:val="24"/>
                <w:szCs w:val="24"/>
              </w:rPr>
              <w:t xml:space="preserve"> </w:t>
            </w:r>
            <w:proofErr w:type="spellStart"/>
            <w:r w:rsidRPr="00190C1F">
              <w:rPr>
                <w:sz w:val="24"/>
                <w:szCs w:val="24"/>
              </w:rPr>
              <w:t>опрос</w:t>
            </w:r>
            <w:proofErr w:type="spellEnd"/>
            <w:r w:rsidRPr="00190C1F">
              <w:rPr>
                <w:sz w:val="24"/>
                <w:szCs w:val="24"/>
              </w:rPr>
              <w:t xml:space="preserve">, </w:t>
            </w:r>
            <w:proofErr w:type="spellStart"/>
            <w:r w:rsidRPr="00190C1F">
              <w:rPr>
                <w:sz w:val="24"/>
                <w:szCs w:val="24"/>
              </w:rPr>
              <w:t>письменный</w:t>
            </w:r>
            <w:proofErr w:type="spellEnd"/>
            <w:r w:rsidRPr="00190C1F">
              <w:rPr>
                <w:sz w:val="24"/>
                <w:szCs w:val="24"/>
              </w:rPr>
              <w:t xml:space="preserve"> </w:t>
            </w:r>
            <w:proofErr w:type="spellStart"/>
            <w:r w:rsidRPr="00190C1F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873E7D" w:rsidRPr="00190C1F" w:rsidTr="00873E7D">
        <w:trPr>
          <w:trHeight w:hRule="exact" w:val="12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61.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  <w:lang w:val="ru-RU"/>
              </w:rPr>
            </w:pPr>
            <w:r w:rsidRPr="003F59F5">
              <w:rPr>
                <w:sz w:val="24"/>
                <w:szCs w:val="24"/>
                <w:lang w:val="ru-RU"/>
              </w:rPr>
              <w:t xml:space="preserve">Знакомство с правилами чтения гласной  буквы </w:t>
            </w:r>
            <w:proofErr w:type="spellStart"/>
            <w:r w:rsidRPr="003F59F5">
              <w:rPr>
                <w:sz w:val="24"/>
                <w:szCs w:val="24"/>
              </w:rPr>
              <w:t>Uu</w:t>
            </w:r>
            <w:proofErr w:type="spellEnd"/>
            <w:r w:rsidRPr="003F59F5">
              <w:rPr>
                <w:sz w:val="24"/>
                <w:szCs w:val="24"/>
                <w:lang w:val="ru-RU"/>
              </w:rPr>
              <w:t xml:space="preserve"> в открытом слоге. Учимся читать.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  <w:lang w:val="ru-RU"/>
              </w:rPr>
            </w:pPr>
            <w:r w:rsidRPr="003F59F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  <w:lang w:val="ru-RU"/>
              </w:rPr>
            </w:pPr>
            <w:r w:rsidRPr="003F59F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190C1F" w:rsidRDefault="00873E7D" w:rsidP="00190C1F">
            <w:pPr>
              <w:pStyle w:val="a9"/>
              <w:rPr>
                <w:sz w:val="24"/>
                <w:szCs w:val="24"/>
              </w:rPr>
            </w:pPr>
            <w:proofErr w:type="spellStart"/>
            <w:r w:rsidRPr="00190C1F">
              <w:rPr>
                <w:sz w:val="24"/>
                <w:szCs w:val="24"/>
              </w:rPr>
              <w:t>Устный</w:t>
            </w:r>
            <w:proofErr w:type="spellEnd"/>
            <w:r w:rsidRPr="00190C1F">
              <w:rPr>
                <w:sz w:val="24"/>
                <w:szCs w:val="24"/>
              </w:rPr>
              <w:t xml:space="preserve"> </w:t>
            </w:r>
            <w:proofErr w:type="spellStart"/>
            <w:r w:rsidRPr="00190C1F">
              <w:rPr>
                <w:sz w:val="24"/>
                <w:szCs w:val="24"/>
              </w:rPr>
              <w:t>опрос</w:t>
            </w:r>
            <w:proofErr w:type="spellEnd"/>
            <w:r w:rsidRPr="00190C1F">
              <w:rPr>
                <w:sz w:val="24"/>
                <w:szCs w:val="24"/>
              </w:rPr>
              <w:t xml:space="preserve">, </w:t>
            </w:r>
            <w:proofErr w:type="spellStart"/>
            <w:r w:rsidRPr="00190C1F">
              <w:rPr>
                <w:sz w:val="24"/>
                <w:szCs w:val="24"/>
              </w:rPr>
              <w:t>письменный</w:t>
            </w:r>
            <w:proofErr w:type="spellEnd"/>
            <w:r w:rsidRPr="00190C1F">
              <w:rPr>
                <w:sz w:val="24"/>
                <w:szCs w:val="24"/>
              </w:rPr>
              <w:t xml:space="preserve"> </w:t>
            </w:r>
            <w:proofErr w:type="spellStart"/>
            <w:r w:rsidRPr="00190C1F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873E7D" w:rsidRPr="00190C1F" w:rsidTr="00873E7D">
        <w:trPr>
          <w:trHeight w:hRule="exact" w:val="1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62.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  <w:lang w:val="ru-RU"/>
              </w:rPr>
            </w:pPr>
            <w:r w:rsidRPr="003F59F5">
              <w:rPr>
                <w:sz w:val="24"/>
                <w:szCs w:val="24"/>
                <w:lang w:val="ru-RU"/>
              </w:rPr>
              <w:t>Закрепление правил чтения гласных букв в открытом и закрытом слоге.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  <w:lang w:val="ru-RU"/>
              </w:rPr>
            </w:pPr>
            <w:r w:rsidRPr="003F59F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  <w:lang w:val="ru-RU"/>
              </w:rPr>
            </w:pPr>
            <w:r w:rsidRPr="003F59F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190C1F" w:rsidRDefault="00873E7D" w:rsidP="00190C1F">
            <w:pPr>
              <w:pStyle w:val="a9"/>
              <w:rPr>
                <w:sz w:val="24"/>
                <w:szCs w:val="24"/>
              </w:rPr>
            </w:pPr>
            <w:proofErr w:type="spellStart"/>
            <w:r w:rsidRPr="00190C1F">
              <w:rPr>
                <w:sz w:val="24"/>
                <w:szCs w:val="24"/>
              </w:rPr>
              <w:t>Устный</w:t>
            </w:r>
            <w:proofErr w:type="spellEnd"/>
            <w:r w:rsidRPr="00190C1F">
              <w:rPr>
                <w:sz w:val="24"/>
                <w:szCs w:val="24"/>
              </w:rPr>
              <w:t xml:space="preserve"> </w:t>
            </w:r>
            <w:proofErr w:type="spellStart"/>
            <w:r w:rsidRPr="00190C1F">
              <w:rPr>
                <w:sz w:val="24"/>
                <w:szCs w:val="24"/>
              </w:rPr>
              <w:t>опрос</w:t>
            </w:r>
            <w:proofErr w:type="spellEnd"/>
            <w:r w:rsidRPr="00190C1F">
              <w:rPr>
                <w:sz w:val="24"/>
                <w:szCs w:val="24"/>
              </w:rPr>
              <w:t xml:space="preserve">, </w:t>
            </w:r>
            <w:proofErr w:type="spellStart"/>
            <w:r w:rsidRPr="00190C1F">
              <w:rPr>
                <w:sz w:val="24"/>
                <w:szCs w:val="24"/>
              </w:rPr>
              <w:t>письменный</w:t>
            </w:r>
            <w:proofErr w:type="spellEnd"/>
            <w:r w:rsidRPr="00190C1F">
              <w:rPr>
                <w:sz w:val="24"/>
                <w:szCs w:val="24"/>
              </w:rPr>
              <w:t xml:space="preserve"> </w:t>
            </w:r>
            <w:proofErr w:type="spellStart"/>
            <w:r w:rsidRPr="00190C1F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873E7D" w:rsidRPr="00190C1F" w:rsidTr="00873E7D">
        <w:trPr>
          <w:trHeight w:hRule="exact" w:val="9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63.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  <w:lang w:val="ru-RU"/>
              </w:rPr>
            </w:pPr>
            <w:r w:rsidRPr="003F59F5">
              <w:rPr>
                <w:sz w:val="24"/>
                <w:szCs w:val="24"/>
                <w:lang w:val="ru-RU"/>
              </w:rPr>
              <w:t>Подготовка к итоговой контрольной работе.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  <w:lang w:val="ru-RU"/>
              </w:rPr>
            </w:pPr>
            <w:r w:rsidRPr="003F59F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  <w:lang w:val="ru-RU"/>
              </w:rPr>
            </w:pPr>
            <w:r w:rsidRPr="003F59F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3F59F5" w:rsidRDefault="00873E7D" w:rsidP="003F59F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E7D" w:rsidRPr="00190C1F" w:rsidRDefault="00873E7D" w:rsidP="00190C1F">
            <w:pPr>
              <w:pStyle w:val="a9"/>
              <w:rPr>
                <w:sz w:val="24"/>
                <w:szCs w:val="24"/>
              </w:rPr>
            </w:pPr>
            <w:proofErr w:type="spellStart"/>
            <w:r w:rsidRPr="00190C1F">
              <w:rPr>
                <w:sz w:val="24"/>
                <w:szCs w:val="24"/>
              </w:rPr>
              <w:t>Устный</w:t>
            </w:r>
            <w:proofErr w:type="spellEnd"/>
            <w:r w:rsidRPr="00190C1F">
              <w:rPr>
                <w:sz w:val="24"/>
                <w:szCs w:val="24"/>
              </w:rPr>
              <w:t xml:space="preserve"> </w:t>
            </w:r>
            <w:proofErr w:type="spellStart"/>
            <w:r w:rsidRPr="00190C1F">
              <w:rPr>
                <w:sz w:val="24"/>
                <w:szCs w:val="24"/>
              </w:rPr>
              <w:t>опрос</w:t>
            </w:r>
            <w:proofErr w:type="spellEnd"/>
            <w:r w:rsidRPr="00190C1F">
              <w:rPr>
                <w:sz w:val="24"/>
                <w:szCs w:val="24"/>
              </w:rPr>
              <w:t xml:space="preserve">, </w:t>
            </w:r>
            <w:proofErr w:type="spellStart"/>
            <w:r w:rsidRPr="00190C1F">
              <w:rPr>
                <w:sz w:val="24"/>
                <w:szCs w:val="24"/>
              </w:rPr>
              <w:t>письменный</w:t>
            </w:r>
            <w:proofErr w:type="spellEnd"/>
            <w:r w:rsidRPr="00190C1F">
              <w:rPr>
                <w:sz w:val="24"/>
                <w:szCs w:val="24"/>
              </w:rPr>
              <w:t xml:space="preserve"> </w:t>
            </w:r>
            <w:proofErr w:type="spellStart"/>
            <w:r w:rsidRPr="00190C1F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F59F5" w:rsidRPr="00115574" w:rsidTr="00190C1F">
        <w:trPr>
          <w:trHeight w:hRule="exact" w:val="13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64.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190C1F">
            <w:pPr>
              <w:pStyle w:val="a9"/>
              <w:rPr>
                <w:sz w:val="24"/>
                <w:szCs w:val="24"/>
                <w:lang w:val="ru-RU"/>
              </w:rPr>
            </w:pPr>
            <w:r w:rsidRPr="003F59F5">
              <w:rPr>
                <w:sz w:val="24"/>
                <w:szCs w:val="24"/>
                <w:lang w:val="ru-RU"/>
              </w:rPr>
              <w:t xml:space="preserve">Итоговая контрольная работа (Контрольная работа №3)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190C1F" w:rsidRDefault="00190C1F" w:rsidP="00190C1F">
            <w:pPr>
              <w:pStyle w:val="a9"/>
              <w:rPr>
                <w:sz w:val="24"/>
                <w:szCs w:val="24"/>
                <w:lang w:val="ru-RU"/>
              </w:rPr>
            </w:pPr>
            <w:r w:rsidRPr="00190C1F">
              <w:rPr>
                <w:sz w:val="24"/>
                <w:szCs w:val="24"/>
                <w:lang w:val="ru-RU"/>
              </w:rPr>
              <w:t>Устный опрос; письменный контроль; контрольная работа</w:t>
            </w:r>
          </w:p>
        </w:tc>
      </w:tr>
      <w:tr w:rsidR="003F59F5" w:rsidRPr="00C8126C" w:rsidTr="00873E7D">
        <w:trPr>
          <w:trHeight w:hRule="exact" w:val="10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65.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  <w:lang w:val="ru-RU"/>
              </w:rPr>
            </w:pPr>
            <w:r w:rsidRPr="003F59F5">
              <w:rPr>
                <w:sz w:val="24"/>
                <w:szCs w:val="24"/>
                <w:lang w:val="ru-RU"/>
              </w:rPr>
              <w:t>Обучение проектной деятельности. Проект “</w:t>
            </w:r>
            <w:r w:rsidRPr="003F59F5">
              <w:rPr>
                <w:sz w:val="24"/>
                <w:szCs w:val="24"/>
              </w:rPr>
              <w:t>My</w:t>
            </w:r>
            <w:r w:rsidRPr="003F59F5">
              <w:rPr>
                <w:sz w:val="24"/>
                <w:szCs w:val="24"/>
                <w:lang w:val="ru-RU"/>
              </w:rPr>
              <w:t xml:space="preserve"> </w:t>
            </w:r>
            <w:r w:rsidRPr="003F59F5">
              <w:rPr>
                <w:sz w:val="24"/>
                <w:szCs w:val="24"/>
              </w:rPr>
              <w:t>Friend</w:t>
            </w:r>
            <w:r w:rsidRPr="003F59F5">
              <w:rPr>
                <w:sz w:val="24"/>
                <w:szCs w:val="24"/>
                <w:lang w:val="ru-RU"/>
              </w:rPr>
              <w:t>”.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4F7FE8" w:rsidRDefault="004F7FE8" w:rsidP="004F7FE8">
            <w:pPr>
              <w:pStyle w:val="a9"/>
              <w:rPr>
                <w:sz w:val="24"/>
                <w:szCs w:val="24"/>
              </w:rPr>
            </w:pPr>
            <w:proofErr w:type="spellStart"/>
            <w:r w:rsidRPr="004F7FE8">
              <w:rPr>
                <w:sz w:val="24"/>
                <w:szCs w:val="24"/>
              </w:rPr>
              <w:t>Устный</w:t>
            </w:r>
            <w:proofErr w:type="spellEnd"/>
            <w:r w:rsidRPr="004F7FE8">
              <w:rPr>
                <w:sz w:val="24"/>
                <w:szCs w:val="24"/>
              </w:rPr>
              <w:t xml:space="preserve"> </w:t>
            </w:r>
            <w:proofErr w:type="spellStart"/>
            <w:r w:rsidRPr="004F7FE8">
              <w:rPr>
                <w:sz w:val="24"/>
                <w:szCs w:val="24"/>
              </w:rPr>
              <w:t>опрос</w:t>
            </w:r>
            <w:proofErr w:type="spellEnd"/>
            <w:r w:rsidRPr="004F7FE8">
              <w:rPr>
                <w:sz w:val="24"/>
                <w:szCs w:val="24"/>
              </w:rPr>
              <w:t xml:space="preserve">, </w:t>
            </w:r>
            <w:proofErr w:type="spellStart"/>
            <w:r w:rsidRPr="004F7FE8">
              <w:rPr>
                <w:sz w:val="24"/>
                <w:szCs w:val="24"/>
              </w:rPr>
              <w:t>письменный</w:t>
            </w:r>
            <w:proofErr w:type="spellEnd"/>
            <w:r w:rsidRPr="004F7FE8">
              <w:rPr>
                <w:sz w:val="24"/>
                <w:szCs w:val="24"/>
              </w:rPr>
              <w:t xml:space="preserve"> </w:t>
            </w:r>
            <w:proofErr w:type="spellStart"/>
            <w:r w:rsidRPr="004F7FE8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F59F5" w:rsidRPr="00115574" w:rsidTr="0031171B">
        <w:trPr>
          <w:trHeight w:hRule="exact" w:val="14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  <w:lang w:val="ru-RU"/>
              </w:rPr>
            </w:pPr>
            <w:r w:rsidRPr="003F59F5">
              <w:rPr>
                <w:sz w:val="24"/>
                <w:szCs w:val="24"/>
                <w:lang w:val="ru-RU"/>
              </w:rPr>
              <w:t>Проект “</w:t>
            </w:r>
            <w:r w:rsidRPr="003F59F5">
              <w:rPr>
                <w:sz w:val="24"/>
                <w:szCs w:val="24"/>
              </w:rPr>
              <w:t>My</w:t>
            </w:r>
            <w:r w:rsidRPr="003F59F5">
              <w:rPr>
                <w:sz w:val="24"/>
                <w:szCs w:val="24"/>
                <w:lang w:val="ru-RU"/>
              </w:rPr>
              <w:t xml:space="preserve"> </w:t>
            </w:r>
            <w:r w:rsidRPr="003F59F5">
              <w:rPr>
                <w:sz w:val="24"/>
                <w:szCs w:val="24"/>
              </w:rPr>
              <w:t>Friend</w:t>
            </w:r>
            <w:r w:rsidRPr="003F59F5">
              <w:rPr>
                <w:sz w:val="24"/>
                <w:szCs w:val="24"/>
                <w:lang w:val="ru-RU"/>
              </w:rPr>
              <w:t>”.Итоговый урок. Повторение.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1171B" w:rsidRDefault="0031171B" w:rsidP="003F59F5">
            <w:pPr>
              <w:pStyle w:val="a9"/>
              <w:rPr>
                <w:sz w:val="24"/>
                <w:szCs w:val="24"/>
                <w:lang w:val="ru-RU"/>
              </w:rPr>
            </w:pPr>
            <w:r w:rsidRPr="0031171B">
              <w:rPr>
                <w:sz w:val="24"/>
                <w:szCs w:val="24"/>
                <w:lang w:val="ru-RU"/>
              </w:rPr>
              <w:t>Устный опрос; письменный контроль; проектная  работа</w:t>
            </w:r>
          </w:p>
        </w:tc>
      </w:tr>
      <w:tr w:rsidR="003F59F5" w:rsidRPr="00C8126C" w:rsidTr="00873E7D">
        <w:trPr>
          <w:trHeight w:hRule="exact" w:val="9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67.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  <w:lang w:val="ru-RU"/>
              </w:rPr>
            </w:pPr>
            <w:r w:rsidRPr="003F59F5">
              <w:rPr>
                <w:sz w:val="24"/>
                <w:szCs w:val="24"/>
                <w:lang w:val="ru-RU"/>
              </w:rPr>
              <w:t>Развитие навыков чтения вслух и про себя.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1171B" w:rsidP="003F59F5">
            <w:pPr>
              <w:pStyle w:val="a9"/>
              <w:rPr>
                <w:sz w:val="24"/>
                <w:szCs w:val="24"/>
              </w:rPr>
            </w:pPr>
            <w:proofErr w:type="spellStart"/>
            <w:r w:rsidRPr="0031171B">
              <w:rPr>
                <w:sz w:val="24"/>
                <w:szCs w:val="24"/>
              </w:rPr>
              <w:t>Устный</w:t>
            </w:r>
            <w:proofErr w:type="spellEnd"/>
            <w:r w:rsidRPr="0031171B">
              <w:rPr>
                <w:sz w:val="24"/>
                <w:szCs w:val="24"/>
              </w:rPr>
              <w:t xml:space="preserve"> </w:t>
            </w:r>
            <w:proofErr w:type="spellStart"/>
            <w:r w:rsidRPr="0031171B">
              <w:rPr>
                <w:sz w:val="24"/>
                <w:szCs w:val="24"/>
              </w:rPr>
              <w:t>опрос</w:t>
            </w:r>
            <w:proofErr w:type="spellEnd"/>
            <w:r w:rsidRPr="0031171B">
              <w:rPr>
                <w:sz w:val="24"/>
                <w:szCs w:val="24"/>
              </w:rPr>
              <w:t xml:space="preserve">, </w:t>
            </w:r>
            <w:proofErr w:type="spellStart"/>
            <w:r w:rsidRPr="0031171B">
              <w:rPr>
                <w:sz w:val="24"/>
                <w:szCs w:val="24"/>
              </w:rPr>
              <w:t>письменный</w:t>
            </w:r>
            <w:proofErr w:type="spellEnd"/>
            <w:r w:rsidRPr="0031171B">
              <w:rPr>
                <w:sz w:val="24"/>
                <w:szCs w:val="24"/>
              </w:rPr>
              <w:t xml:space="preserve"> </w:t>
            </w:r>
            <w:proofErr w:type="spellStart"/>
            <w:r w:rsidRPr="0031171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3F59F5" w:rsidRPr="00C8126C" w:rsidTr="00873E7D">
        <w:trPr>
          <w:trHeight w:hRule="exact" w:val="1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68.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AF454E" w:rsidRDefault="003F59F5" w:rsidP="003F59F5">
            <w:pPr>
              <w:pStyle w:val="a9"/>
              <w:rPr>
                <w:sz w:val="24"/>
                <w:szCs w:val="24"/>
                <w:lang w:val="ru-RU"/>
              </w:rPr>
            </w:pPr>
            <w:r w:rsidRPr="003F59F5">
              <w:rPr>
                <w:sz w:val="24"/>
                <w:szCs w:val="24"/>
                <w:lang w:val="ru-RU"/>
              </w:rPr>
              <w:t xml:space="preserve">Знакомство </w:t>
            </w:r>
            <w:r w:rsidR="00AF454E">
              <w:rPr>
                <w:sz w:val="24"/>
                <w:szCs w:val="24"/>
                <w:lang w:val="ru-RU"/>
              </w:rPr>
              <w:t xml:space="preserve">с правилами чтения гласной  буквы </w:t>
            </w:r>
            <w:proofErr w:type="spellStart"/>
            <w:r w:rsidR="00AF454E">
              <w:rPr>
                <w:sz w:val="24"/>
                <w:szCs w:val="24"/>
                <w:lang w:val="ru-RU"/>
              </w:rPr>
              <w:t>Оо</w:t>
            </w:r>
            <w:proofErr w:type="spellEnd"/>
            <w:r w:rsidR="00AF454E">
              <w:rPr>
                <w:sz w:val="24"/>
                <w:szCs w:val="24"/>
                <w:lang w:val="ru-RU"/>
              </w:rPr>
              <w:t xml:space="preserve"> в откры</w:t>
            </w:r>
            <w:r w:rsidRPr="003F59F5">
              <w:rPr>
                <w:sz w:val="24"/>
                <w:szCs w:val="24"/>
                <w:lang w:val="ru-RU"/>
              </w:rPr>
              <w:t xml:space="preserve">том слоге. </w:t>
            </w:r>
            <w:r w:rsidRPr="00AF454E">
              <w:rPr>
                <w:sz w:val="24"/>
                <w:szCs w:val="24"/>
                <w:lang w:val="ru-RU"/>
              </w:rPr>
              <w:t>Учимся читать.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F59F5" w:rsidP="003F59F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9F5" w:rsidRPr="003F59F5" w:rsidRDefault="0031171B" w:rsidP="003F59F5">
            <w:pPr>
              <w:pStyle w:val="a9"/>
              <w:rPr>
                <w:sz w:val="24"/>
                <w:szCs w:val="24"/>
              </w:rPr>
            </w:pPr>
            <w:proofErr w:type="spellStart"/>
            <w:r w:rsidRPr="0031171B">
              <w:rPr>
                <w:sz w:val="24"/>
                <w:szCs w:val="24"/>
              </w:rPr>
              <w:t>Устный</w:t>
            </w:r>
            <w:proofErr w:type="spellEnd"/>
            <w:r w:rsidRPr="0031171B">
              <w:rPr>
                <w:sz w:val="24"/>
                <w:szCs w:val="24"/>
              </w:rPr>
              <w:t xml:space="preserve"> </w:t>
            </w:r>
            <w:proofErr w:type="spellStart"/>
            <w:r w:rsidRPr="0031171B">
              <w:rPr>
                <w:sz w:val="24"/>
                <w:szCs w:val="24"/>
              </w:rPr>
              <w:t>опрос</w:t>
            </w:r>
            <w:proofErr w:type="spellEnd"/>
            <w:r w:rsidRPr="0031171B">
              <w:rPr>
                <w:sz w:val="24"/>
                <w:szCs w:val="24"/>
              </w:rPr>
              <w:t xml:space="preserve">, </w:t>
            </w:r>
            <w:proofErr w:type="spellStart"/>
            <w:r w:rsidRPr="0031171B">
              <w:rPr>
                <w:sz w:val="24"/>
                <w:szCs w:val="24"/>
              </w:rPr>
              <w:t>письменный</w:t>
            </w:r>
            <w:proofErr w:type="spellEnd"/>
            <w:r w:rsidRPr="0031171B">
              <w:rPr>
                <w:sz w:val="24"/>
                <w:szCs w:val="24"/>
              </w:rPr>
              <w:t xml:space="preserve"> </w:t>
            </w:r>
            <w:proofErr w:type="spellStart"/>
            <w:r w:rsidRPr="0031171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442FE5" w:rsidRPr="00C8126C" w:rsidTr="00873E7D">
        <w:trPr>
          <w:trHeight w:hRule="exact" w:val="808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985232" w:rsidRDefault="00330CDF" w:rsidP="003F59F5">
            <w:pPr>
              <w:pStyle w:val="a9"/>
              <w:rPr>
                <w:sz w:val="24"/>
                <w:szCs w:val="24"/>
                <w:lang w:val="ru-RU"/>
              </w:rPr>
            </w:pPr>
            <w:r w:rsidRPr="00985232">
              <w:rPr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3F59F5" w:rsidRDefault="00330CDF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3F59F5" w:rsidRDefault="00330CDF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3</w:t>
            </w:r>
          </w:p>
        </w:tc>
        <w:tc>
          <w:tcPr>
            <w:tcW w:w="4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FE5" w:rsidRPr="003F59F5" w:rsidRDefault="00330CDF" w:rsidP="003F59F5">
            <w:pPr>
              <w:pStyle w:val="a9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4</w:t>
            </w:r>
          </w:p>
        </w:tc>
      </w:tr>
    </w:tbl>
    <w:p w:rsidR="00442FE5" w:rsidRPr="00C8126C" w:rsidRDefault="00442FE5">
      <w:pPr>
        <w:autoSpaceDE w:val="0"/>
        <w:autoSpaceDN w:val="0"/>
        <w:spacing w:after="78" w:line="220" w:lineRule="exact"/>
        <w:rPr>
          <w:rFonts w:ascii="Times New Roman" w:hAnsi="Times New Roman" w:cs="Times New Roman"/>
        </w:rPr>
      </w:pPr>
    </w:p>
    <w:p w:rsidR="00442FE5" w:rsidRDefault="00330CDF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24767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1E7FD9" w:rsidRDefault="001E7FD9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1E7FD9" w:rsidRPr="00C509CB" w:rsidRDefault="001E7FD9" w:rsidP="001E7FD9">
      <w:pPr>
        <w:pStyle w:val="a9"/>
        <w:rPr>
          <w:sz w:val="24"/>
          <w:szCs w:val="24"/>
          <w:lang w:val="ru-RU"/>
        </w:rPr>
      </w:pPr>
      <w:r w:rsidRPr="00C509CB">
        <w:rPr>
          <w:sz w:val="24"/>
          <w:szCs w:val="24"/>
          <w:lang w:val="ru-RU"/>
        </w:rPr>
        <w:t>Учебник «</w:t>
      </w:r>
      <w:r w:rsidRPr="001E7FD9">
        <w:rPr>
          <w:sz w:val="24"/>
          <w:szCs w:val="24"/>
        </w:rPr>
        <w:t>Enjoy</w:t>
      </w:r>
      <w:r w:rsidRPr="00C509CB">
        <w:rPr>
          <w:sz w:val="24"/>
          <w:szCs w:val="24"/>
          <w:lang w:val="ru-RU"/>
        </w:rPr>
        <w:t xml:space="preserve"> </w:t>
      </w:r>
      <w:r w:rsidRPr="001E7FD9">
        <w:rPr>
          <w:sz w:val="24"/>
          <w:szCs w:val="24"/>
        </w:rPr>
        <w:t>English</w:t>
      </w:r>
      <w:r w:rsidRPr="00C509CB">
        <w:rPr>
          <w:sz w:val="24"/>
          <w:szCs w:val="24"/>
          <w:lang w:val="ru-RU"/>
        </w:rPr>
        <w:t xml:space="preserve"> - 2»  2 класс, М.З. Биболетова, О.А. Денисенко, Н.Н. Трубанева; Дрофа, М. 2019;</w:t>
      </w:r>
    </w:p>
    <w:p w:rsidR="001E7FD9" w:rsidRPr="001E7FD9" w:rsidRDefault="001E7FD9" w:rsidP="001E7FD9">
      <w:pPr>
        <w:pStyle w:val="a9"/>
        <w:rPr>
          <w:sz w:val="24"/>
          <w:szCs w:val="24"/>
          <w:lang w:val="ru-RU"/>
        </w:rPr>
      </w:pPr>
      <w:r w:rsidRPr="001E7FD9">
        <w:rPr>
          <w:sz w:val="24"/>
          <w:szCs w:val="24"/>
          <w:lang w:val="ru-RU"/>
        </w:rPr>
        <w:t>Рабочая тетрадь  «</w:t>
      </w:r>
      <w:r w:rsidRPr="001E7FD9">
        <w:rPr>
          <w:sz w:val="24"/>
          <w:szCs w:val="24"/>
        </w:rPr>
        <w:t>Enjoy</w:t>
      </w:r>
      <w:r w:rsidRPr="001E7FD9">
        <w:rPr>
          <w:sz w:val="24"/>
          <w:szCs w:val="24"/>
          <w:lang w:val="ru-RU"/>
        </w:rPr>
        <w:t xml:space="preserve"> </w:t>
      </w:r>
      <w:r w:rsidRPr="001E7FD9">
        <w:rPr>
          <w:sz w:val="24"/>
          <w:szCs w:val="24"/>
        </w:rPr>
        <w:t>English</w:t>
      </w:r>
      <w:r w:rsidRPr="001E7FD9">
        <w:rPr>
          <w:sz w:val="24"/>
          <w:szCs w:val="24"/>
          <w:lang w:val="ru-RU"/>
        </w:rPr>
        <w:t xml:space="preserve"> - 2»  2 класс, М.З. Биболетова, О.А. Денисенко, Н.Н. Трубанева</w:t>
      </w:r>
      <w:r>
        <w:rPr>
          <w:sz w:val="24"/>
          <w:szCs w:val="24"/>
          <w:lang w:val="ru-RU"/>
        </w:rPr>
        <w:t>.</w:t>
      </w:r>
    </w:p>
    <w:p w:rsidR="00442FE5" w:rsidRPr="001E7FD9" w:rsidRDefault="00330CDF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lang w:val="ru-RU"/>
        </w:rPr>
      </w:pPr>
      <w:r w:rsidRPr="001E7FD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1E7FD9" w:rsidRPr="00C509CB" w:rsidRDefault="001E7FD9" w:rsidP="001E7FD9">
      <w:pPr>
        <w:pStyle w:val="a9"/>
        <w:rPr>
          <w:sz w:val="24"/>
          <w:szCs w:val="24"/>
          <w:lang w:val="ru-RU"/>
        </w:rPr>
      </w:pPr>
      <w:r w:rsidRPr="00C509CB">
        <w:rPr>
          <w:sz w:val="24"/>
          <w:szCs w:val="24"/>
          <w:lang w:val="ru-RU"/>
        </w:rPr>
        <w:t>Учебник «</w:t>
      </w:r>
      <w:r w:rsidRPr="001E7FD9">
        <w:rPr>
          <w:sz w:val="24"/>
          <w:szCs w:val="24"/>
        </w:rPr>
        <w:t>Enjoy</w:t>
      </w:r>
      <w:r w:rsidRPr="00C509CB">
        <w:rPr>
          <w:sz w:val="24"/>
          <w:szCs w:val="24"/>
          <w:lang w:val="ru-RU"/>
        </w:rPr>
        <w:t xml:space="preserve"> </w:t>
      </w:r>
      <w:r w:rsidRPr="001E7FD9">
        <w:rPr>
          <w:sz w:val="24"/>
          <w:szCs w:val="24"/>
        </w:rPr>
        <w:t>English</w:t>
      </w:r>
      <w:r w:rsidRPr="00C509CB">
        <w:rPr>
          <w:sz w:val="24"/>
          <w:szCs w:val="24"/>
          <w:lang w:val="ru-RU"/>
        </w:rPr>
        <w:t xml:space="preserve"> - 2»  2 класс, М.З. Биболетова, О.А. Денисенко, Н.Н. Трубанева; Дрофа, М. 2019;</w:t>
      </w:r>
    </w:p>
    <w:p w:rsidR="001E7FD9" w:rsidRDefault="001E7FD9" w:rsidP="001E7FD9">
      <w:pPr>
        <w:pStyle w:val="a9"/>
        <w:rPr>
          <w:sz w:val="24"/>
          <w:szCs w:val="24"/>
          <w:lang w:val="ru-RU"/>
        </w:rPr>
      </w:pPr>
      <w:r w:rsidRPr="00586929">
        <w:rPr>
          <w:sz w:val="24"/>
          <w:szCs w:val="24"/>
          <w:lang w:val="ru-RU"/>
        </w:rPr>
        <w:t>Рабочая тетрадь  «</w:t>
      </w:r>
      <w:r w:rsidRPr="001E7FD9">
        <w:rPr>
          <w:sz w:val="24"/>
          <w:szCs w:val="24"/>
        </w:rPr>
        <w:t>Enjoy</w:t>
      </w:r>
      <w:r w:rsidRPr="00586929">
        <w:rPr>
          <w:sz w:val="24"/>
          <w:szCs w:val="24"/>
          <w:lang w:val="ru-RU"/>
        </w:rPr>
        <w:t xml:space="preserve"> </w:t>
      </w:r>
      <w:r w:rsidRPr="001E7FD9">
        <w:rPr>
          <w:sz w:val="24"/>
          <w:szCs w:val="24"/>
        </w:rPr>
        <w:t>English</w:t>
      </w:r>
      <w:r w:rsidRPr="00586929">
        <w:rPr>
          <w:sz w:val="24"/>
          <w:szCs w:val="24"/>
          <w:lang w:val="ru-RU"/>
        </w:rPr>
        <w:t xml:space="preserve"> - 2»  2 класс, М.З. Биболетова, О.А. Денисенко, Н</w:t>
      </w:r>
      <w:r w:rsidR="00586929" w:rsidRPr="00586929">
        <w:rPr>
          <w:sz w:val="24"/>
          <w:szCs w:val="24"/>
          <w:lang w:val="ru-RU"/>
        </w:rPr>
        <w:t>.Н. Трубанева</w:t>
      </w:r>
      <w:r w:rsidR="00DC59A7">
        <w:rPr>
          <w:sz w:val="24"/>
          <w:szCs w:val="24"/>
          <w:lang w:val="ru-RU"/>
        </w:rPr>
        <w:t>.</w:t>
      </w:r>
    </w:p>
    <w:p w:rsidR="00586929" w:rsidRPr="00586929" w:rsidRDefault="00586929" w:rsidP="001E7FD9">
      <w:pPr>
        <w:pStyle w:val="a9"/>
        <w:rPr>
          <w:sz w:val="24"/>
          <w:szCs w:val="24"/>
          <w:lang w:val="ru-RU"/>
        </w:rPr>
      </w:pPr>
    </w:p>
    <w:p w:rsidR="00442FE5" w:rsidRDefault="00330CDF" w:rsidP="001E7FD9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C59A7" w:rsidRPr="00DC59A7" w:rsidRDefault="00DC59A7" w:rsidP="00DC59A7">
      <w:pPr>
        <w:pStyle w:val="a9"/>
        <w:rPr>
          <w:sz w:val="24"/>
          <w:szCs w:val="24"/>
          <w:lang w:val="ru-RU"/>
        </w:rPr>
      </w:pPr>
      <w:r w:rsidRPr="00DC59A7">
        <w:rPr>
          <w:sz w:val="24"/>
          <w:szCs w:val="24"/>
          <w:lang w:val="ru-RU"/>
        </w:rPr>
        <w:t>Учебник «</w:t>
      </w:r>
      <w:proofErr w:type="spellStart"/>
      <w:r w:rsidRPr="00DC59A7">
        <w:rPr>
          <w:sz w:val="24"/>
          <w:szCs w:val="24"/>
          <w:lang w:val="ru-RU"/>
        </w:rPr>
        <w:t>Enjoy</w:t>
      </w:r>
      <w:proofErr w:type="spellEnd"/>
      <w:r w:rsidRPr="00DC59A7">
        <w:rPr>
          <w:sz w:val="24"/>
          <w:szCs w:val="24"/>
          <w:lang w:val="ru-RU"/>
        </w:rPr>
        <w:t xml:space="preserve"> </w:t>
      </w:r>
      <w:proofErr w:type="spellStart"/>
      <w:r w:rsidRPr="00DC59A7">
        <w:rPr>
          <w:sz w:val="24"/>
          <w:szCs w:val="24"/>
          <w:lang w:val="ru-RU"/>
        </w:rPr>
        <w:t>English</w:t>
      </w:r>
      <w:proofErr w:type="spellEnd"/>
      <w:r w:rsidRPr="00DC59A7">
        <w:rPr>
          <w:sz w:val="24"/>
          <w:szCs w:val="24"/>
          <w:lang w:val="ru-RU"/>
        </w:rPr>
        <w:t xml:space="preserve"> - 2»  2 класс, М.З. Биболетова, О.А. Денисенко, Н.Н. Трубанева; Дрофа, М. 2019;</w:t>
      </w:r>
    </w:p>
    <w:p w:rsidR="00DC59A7" w:rsidRPr="00DC59A7" w:rsidRDefault="00DC59A7" w:rsidP="00DC59A7">
      <w:pPr>
        <w:pStyle w:val="a9"/>
        <w:rPr>
          <w:sz w:val="24"/>
          <w:szCs w:val="24"/>
          <w:lang w:val="ru-RU"/>
        </w:rPr>
      </w:pPr>
      <w:r w:rsidRPr="00DC59A7">
        <w:rPr>
          <w:sz w:val="24"/>
          <w:szCs w:val="24"/>
          <w:lang w:val="ru-RU"/>
        </w:rPr>
        <w:t>Рабочая тетрадь  «</w:t>
      </w:r>
      <w:proofErr w:type="spellStart"/>
      <w:r w:rsidRPr="00DC59A7">
        <w:rPr>
          <w:sz w:val="24"/>
          <w:szCs w:val="24"/>
          <w:lang w:val="ru-RU"/>
        </w:rPr>
        <w:t>Enjoy</w:t>
      </w:r>
      <w:proofErr w:type="spellEnd"/>
      <w:r w:rsidRPr="00DC59A7">
        <w:rPr>
          <w:sz w:val="24"/>
          <w:szCs w:val="24"/>
          <w:lang w:val="ru-RU"/>
        </w:rPr>
        <w:t xml:space="preserve"> </w:t>
      </w:r>
      <w:proofErr w:type="spellStart"/>
      <w:r w:rsidRPr="00DC59A7">
        <w:rPr>
          <w:sz w:val="24"/>
          <w:szCs w:val="24"/>
          <w:lang w:val="ru-RU"/>
        </w:rPr>
        <w:t>English</w:t>
      </w:r>
      <w:proofErr w:type="spellEnd"/>
      <w:r w:rsidRPr="00DC59A7">
        <w:rPr>
          <w:sz w:val="24"/>
          <w:szCs w:val="24"/>
          <w:lang w:val="ru-RU"/>
        </w:rPr>
        <w:t xml:space="preserve"> - 2»  2 класс, М.З. Биболетова, О.А. Денисенко, Н.Н. Трубанева;</w:t>
      </w:r>
    </w:p>
    <w:p w:rsidR="00DC59A7" w:rsidRPr="00DC59A7" w:rsidRDefault="00DC59A7" w:rsidP="00DC59A7">
      <w:pPr>
        <w:pStyle w:val="a9"/>
        <w:rPr>
          <w:sz w:val="24"/>
          <w:szCs w:val="24"/>
          <w:lang w:val="ru-RU"/>
        </w:rPr>
      </w:pPr>
      <w:r w:rsidRPr="00DC59A7">
        <w:rPr>
          <w:sz w:val="24"/>
          <w:szCs w:val="24"/>
          <w:lang w:val="ru-RU"/>
        </w:rPr>
        <w:t xml:space="preserve">Грамматика  Английского языка,  сборник упражнений Е.А. </w:t>
      </w:r>
      <w:proofErr w:type="spellStart"/>
      <w:r w:rsidRPr="00DC59A7">
        <w:rPr>
          <w:sz w:val="24"/>
          <w:szCs w:val="24"/>
          <w:lang w:val="ru-RU"/>
        </w:rPr>
        <w:t>Барашкова</w:t>
      </w:r>
      <w:proofErr w:type="spellEnd"/>
      <w:r w:rsidRPr="00DC59A7">
        <w:rPr>
          <w:sz w:val="24"/>
          <w:szCs w:val="24"/>
          <w:lang w:val="ru-RU"/>
        </w:rPr>
        <w:t xml:space="preserve">  к учебнику </w:t>
      </w:r>
      <w:proofErr w:type="spellStart"/>
      <w:r w:rsidRPr="00DC59A7">
        <w:rPr>
          <w:sz w:val="24"/>
          <w:szCs w:val="24"/>
          <w:lang w:val="ru-RU"/>
        </w:rPr>
        <w:t>Биболетовой</w:t>
      </w:r>
      <w:proofErr w:type="spellEnd"/>
      <w:r w:rsidRPr="00DC59A7">
        <w:rPr>
          <w:sz w:val="24"/>
          <w:szCs w:val="24"/>
          <w:lang w:val="ru-RU"/>
        </w:rPr>
        <w:t xml:space="preserve"> и др. «</w:t>
      </w:r>
      <w:proofErr w:type="spellStart"/>
      <w:r w:rsidRPr="00DC59A7">
        <w:rPr>
          <w:sz w:val="24"/>
          <w:szCs w:val="24"/>
          <w:lang w:val="ru-RU"/>
        </w:rPr>
        <w:t>Enjoy</w:t>
      </w:r>
      <w:proofErr w:type="spellEnd"/>
      <w:r w:rsidRPr="00DC59A7">
        <w:rPr>
          <w:sz w:val="24"/>
          <w:szCs w:val="24"/>
          <w:lang w:val="ru-RU"/>
        </w:rPr>
        <w:t xml:space="preserve"> </w:t>
      </w:r>
      <w:proofErr w:type="spellStart"/>
      <w:r w:rsidRPr="00DC59A7">
        <w:rPr>
          <w:sz w:val="24"/>
          <w:szCs w:val="24"/>
          <w:lang w:val="ru-RU"/>
        </w:rPr>
        <w:t>English</w:t>
      </w:r>
      <w:proofErr w:type="spellEnd"/>
      <w:r w:rsidRPr="00DC59A7">
        <w:rPr>
          <w:sz w:val="24"/>
          <w:szCs w:val="24"/>
          <w:lang w:val="ru-RU"/>
        </w:rPr>
        <w:t>. 2 класс» Обнинск: Титул</w:t>
      </w:r>
    </w:p>
    <w:p w:rsidR="00442FE5" w:rsidRPr="00C8126C" w:rsidRDefault="00330CDF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21849" w:rsidRPr="00B941FE" w:rsidRDefault="00D21849" w:rsidP="00D21849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941FE">
        <w:rPr>
          <w:rFonts w:ascii="Times New Roman" w:hAnsi="Times New Roman" w:cs="Times New Roman"/>
          <w:sz w:val="24"/>
          <w:szCs w:val="24"/>
          <w:lang w:val="ru-RU"/>
        </w:rPr>
        <w:t>skysmart</w:t>
      </w:r>
      <w:proofErr w:type="spellEnd"/>
      <w:r w:rsidRPr="00B941FE">
        <w:rPr>
          <w:rFonts w:ascii="Times New Roman" w:hAnsi="Times New Roman" w:cs="Times New Roman"/>
          <w:sz w:val="24"/>
          <w:szCs w:val="24"/>
          <w:lang w:val="ru-RU"/>
        </w:rPr>
        <w:t xml:space="preserve"> адрес доступа https://skysmart.ru/ </w:t>
      </w:r>
    </w:p>
    <w:p w:rsidR="00D21849" w:rsidRPr="00B941FE" w:rsidRDefault="00D21849" w:rsidP="00D21849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941FE">
        <w:rPr>
          <w:rFonts w:ascii="Times New Roman" w:hAnsi="Times New Roman" w:cs="Times New Roman"/>
          <w:sz w:val="24"/>
          <w:szCs w:val="24"/>
          <w:lang w:val="ru-RU"/>
        </w:rPr>
        <w:t xml:space="preserve">Единая коллекция ЦОР адрес доступа http://school-collection.edu.ru/ </w:t>
      </w:r>
    </w:p>
    <w:p w:rsidR="00442FE5" w:rsidRDefault="00D21849" w:rsidP="00D21849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941FE">
        <w:rPr>
          <w:rFonts w:ascii="Times New Roman" w:hAnsi="Times New Roman" w:cs="Times New Roman"/>
          <w:sz w:val="24"/>
          <w:szCs w:val="24"/>
          <w:lang w:val="ru-RU"/>
        </w:rPr>
        <w:t xml:space="preserve">РЭШ (Российская электронная школа) Адрес доступа: </w:t>
      </w:r>
      <w:hyperlink r:id="rId8" w:history="1">
        <w:r w:rsidR="00B941FE" w:rsidRPr="00EB13B9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https://resh.edu.ru/</w:t>
        </w:r>
      </w:hyperlink>
    </w:p>
    <w:p w:rsidR="00B941FE" w:rsidRDefault="00B941FE" w:rsidP="00D21849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</w:p>
    <w:p w:rsidR="00B941FE" w:rsidRPr="00B941FE" w:rsidRDefault="00B941FE" w:rsidP="00D21849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ЯКласс</w:t>
      </w:r>
      <w:proofErr w:type="spellEnd"/>
    </w:p>
    <w:p w:rsidR="00125E65" w:rsidRPr="00B941FE" w:rsidRDefault="00330CDF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ru-RU"/>
        </w:rPr>
      </w:pPr>
      <w:r w:rsidRPr="00B941F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ru-RU"/>
        </w:rPr>
        <w:t xml:space="preserve">МАТЕРИАЛЬНО-ТЕХНИЧЕСКОЕ ОБЕСПЕЧЕНИЕ ОБРАЗОВАТЕЛЬНОГО ПРОЦЕССА </w:t>
      </w:r>
    </w:p>
    <w:p w:rsidR="00125E65" w:rsidRDefault="00330CDF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УЧЕБНОЕ ОБОРУДОВАНИЕ </w:t>
      </w:r>
    </w:p>
    <w:p w:rsidR="00125E65" w:rsidRPr="00125E65" w:rsidRDefault="00125E65" w:rsidP="00125E65">
      <w:pPr>
        <w:pStyle w:val="a9"/>
        <w:rPr>
          <w:sz w:val="24"/>
          <w:szCs w:val="24"/>
          <w:lang w:val="ru-RU"/>
        </w:rPr>
      </w:pPr>
      <w:r w:rsidRPr="00125E65">
        <w:rPr>
          <w:sz w:val="24"/>
          <w:szCs w:val="24"/>
          <w:lang w:val="ru-RU"/>
        </w:rPr>
        <w:t>CD-/DVD-/MP3-проигрыватель;</w:t>
      </w:r>
    </w:p>
    <w:p w:rsidR="00125E65" w:rsidRPr="00125E65" w:rsidRDefault="00125E65" w:rsidP="00125E65">
      <w:pPr>
        <w:pStyle w:val="a9"/>
        <w:rPr>
          <w:sz w:val="24"/>
          <w:szCs w:val="24"/>
          <w:lang w:val="ru-RU"/>
        </w:rPr>
      </w:pPr>
      <w:r w:rsidRPr="00125E65">
        <w:rPr>
          <w:sz w:val="24"/>
          <w:szCs w:val="24"/>
          <w:lang w:val="ru-RU"/>
        </w:rPr>
        <w:t>Классная доска с набором приспособлений для крепления таблиц, плакатов и картинок;</w:t>
      </w:r>
    </w:p>
    <w:p w:rsidR="00125E65" w:rsidRPr="00125E65" w:rsidRDefault="00125E65" w:rsidP="00125E65">
      <w:pPr>
        <w:pStyle w:val="a9"/>
        <w:rPr>
          <w:sz w:val="24"/>
          <w:szCs w:val="24"/>
          <w:lang w:val="ru-RU"/>
        </w:rPr>
      </w:pPr>
      <w:r w:rsidRPr="00125E65">
        <w:rPr>
          <w:sz w:val="24"/>
          <w:szCs w:val="24"/>
          <w:lang w:val="ru-RU"/>
        </w:rPr>
        <w:t>Стенд для размещения творческих работ учащихся;</w:t>
      </w:r>
    </w:p>
    <w:p w:rsidR="00125E65" w:rsidRPr="00125E65" w:rsidRDefault="00125E65" w:rsidP="00125E65">
      <w:pPr>
        <w:pStyle w:val="a9"/>
        <w:rPr>
          <w:sz w:val="24"/>
          <w:szCs w:val="24"/>
          <w:lang w:val="ru-RU"/>
        </w:rPr>
      </w:pPr>
      <w:r w:rsidRPr="00125E65">
        <w:rPr>
          <w:sz w:val="24"/>
          <w:szCs w:val="24"/>
          <w:lang w:val="ru-RU"/>
        </w:rPr>
        <w:t>Стол учительский с тумбой,</w:t>
      </w:r>
    </w:p>
    <w:p w:rsidR="00125E65" w:rsidRPr="00125E65" w:rsidRDefault="00125E65" w:rsidP="00125E65">
      <w:pPr>
        <w:pStyle w:val="a9"/>
        <w:rPr>
          <w:sz w:val="24"/>
          <w:szCs w:val="24"/>
          <w:lang w:val="ru-RU"/>
        </w:rPr>
      </w:pPr>
      <w:r w:rsidRPr="00125E65">
        <w:rPr>
          <w:sz w:val="24"/>
          <w:szCs w:val="24"/>
          <w:lang w:val="ru-RU"/>
        </w:rPr>
        <w:t>Ученические столы двухместные с комплектом стульев</w:t>
      </w:r>
    </w:p>
    <w:p w:rsidR="00442FE5" w:rsidRPr="00C8126C" w:rsidRDefault="00330CDF">
      <w:pPr>
        <w:autoSpaceDE w:val="0"/>
        <w:autoSpaceDN w:val="0"/>
        <w:spacing w:after="0" w:line="408" w:lineRule="auto"/>
        <w:ind w:right="432"/>
        <w:rPr>
          <w:rFonts w:ascii="Times New Roman" w:hAnsi="Times New Roman" w:cs="Times New Roman"/>
          <w:lang w:val="ru-RU"/>
        </w:rPr>
      </w:pPr>
      <w:r w:rsidRPr="00C8126C">
        <w:rPr>
          <w:rFonts w:ascii="Times New Roman" w:hAnsi="Times New Roman" w:cs="Times New Roman"/>
          <w:lang w:val="ru-RU"/>
        </w:rPr>
        <w:br/>
      </w:r>
      <w:r w:rsidRPr="00C812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442FE5" w:rsidRDefault="00442FE5">
      <w:pPr>
        <w:rPr>
          <w:rFonts w:ascii="Times New Roman" w:hAnsi="Times New Roman" w:cs="Times New Roman"/>
          <w:lang w:val="ru-RU"/>
        </w:rPr>
      </w:pPr>
    </w:p>
    <w:p w:rsidR="009E2933" w:rsidRPr="009E2933" w:rsidRDefault="009E2933" w:rsidP="009E2933">
      <w:pPr>
        <w:pStyle w:val="a9"/>
        <w:rPr>
          <w:sz w:val="24"/>
          <w:szCs w:val="24"/>
          <w:lang w:val="ru-RU"/>
        </w:rPr>
      </w:pPr>
      <w:r w:rsidRPr="009E2933">
        <w:rPr>
          <w:sz w:val="24"/>
          <w:szCs w:val="24"/>
          <w:lang w:val="ru-RU"/>
        </w:rPr>
        <w:t>Интерактивная доска;</w:t>
      </w:r>
    </w:p>
    <w:p w:rsidR="009E2933" w:rsidRPr="009E2933" w:rsidRDefault="009E2933" w:rsidP="009E2933">
      <w:pPr>
        <w:pStyle w:val="a9"/>
        <w:rPr>
          <w:sz w:val="24"/>
          <w:szCs w:val="24"/>
          <w:lang w:val="ru-RU"/>
        </w:rPr>
      </w:pPr>
    </w:p>
    <w:p w:rsidR="009E2933" w:rsidRPr="009E2933" w:rsidRDefault="009E2933" w:rsidP="009E2933">
      <w:pPr>
        <w:pStyle w:val="a9"/>
        <w:rPr>
          <w:sz w:val="24"/>
          <w:szCs w:val="24"/>
          <w:lang w:val="ru-RU"/>
        </w:rPr>
      </w:pPr>
      <w:r w:rsidRPr="009E2933">
        <w:rPr>
          <w:sz w:val="24"/>
          <w:szCs w:val="24"/>
          <w:lang w:val="ru-RU"/>
        </w:rPr>
        <w:t>Классная доска с набором приспособлений для крепления таблиц, плакатов и картинок;</w:t>
      </w:r>
    </w:p>
    <w:p w:rsidR="009E2933" w:rsidRPr="009E2933" w:rsidRDefault="009E2933" w:rsidP="009E2933">
      <w:pPr>
        <w:pStyle w:val="a9"/>
        <w:rPr>
          <w:sz w:val="24"/>
          <w:szCs w:val="24"/>
          <w:lang w:val="ru-RU"/>
        </w:rPr>
      </w:pPr>
    </w:p>
    <w:p w:rsidR="009E2933" w:rsidRPr="009E2933" w:rsidRDefault="009E2933" w:rsidP="009E2933">
      <w:pPr>
        <w:pStyle w:val="a9"/>
        <w:rPr>
          <w:sz w:val="24"/>
          <w:szCs w:val="24"/>
          <w:lang w:val="ru-RU"/>
        </w:rPr>
        <w:sectPr w:rsidR="009E2933" w:rsidRPr="009E293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9E2933">
        <w:rPr>
          <w:sz w:val="24"/>
          <w:szCs w:val="24"/>
          <w:lang w:val="ru-RU"/>
        </w:rPr>
        <w:t>Стенд для размещения творческих работ уч</w:t>
      </w:r>
      <w:r w:rsidR="0053103E">
        <w:rPr>
          <w:sz w:val="24"/>
          <w:szCs w:val="24"/>
          <w:lang w:val="ru-RU"/>
        </w:rPr>
        <w:t>ащихся</w:t>
      </w:r>
    </w:p>
    <w:p w:rsidR="00330CDF" w:rsidRPr="00C8126C" w:rsidRDefault="00330CDF">
      <w:pPr>
        <w:rPr>
          <w:rFonts w:ascii="Times New Roman" w:hAnsi="Times New Roman" w:cs="Times New Roman"/>
          <w:lang w:val="ru-RU"/>
        </w:rPr>
      </w:pPr>
    </w:p>
    <w:sectPr w:rsidR="00330CDF" w:rsidRPr="00C8126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7F23"/>
    <w:rsid w:val="000206F1"/>
    <w:rsid w:val="000343C0"/>
    <w:rsid w:val="00034616"/>
    <w:rsid w:val="0006063C"/>
    <w:rsid w:val="000658C2"/>
    <w:rsid w:val="000C4C36"/>
    <w:rsid w:val="001108BE"/>
    <w:rsid w:val="00115574"/>
    <w:rsid w:val="00125E65"/>
    <w:rsid w:val="0015074B"/>
    <w:rsid w:val="001720E9"/>
    <w:rsid w:val="00187A48"/>
    <w:rsid w:val="00190C1F"/>
    <w:rsid w:val="001C4CBC"/>
    <w:rsid w:val="001D5C9D"/>
    <w:rsid w:val="001E7FD9"/>
    <w:rsid w:val="0020074C"/>
    <w:rsid w:val="002147A1"/>
    <w:rsid w:val="00230566"/>
    <w:rsid w:val="00241575"/>
    <w:rsid w:val="00247674"/>
    <w:rsid w:val="00287433"/>
    <w:rsid w:val="0029639D"/>
    <w:rsid w:val="002C1664"/>
    <w:rsid w:val="002F2462"/>
    <w:rsid w:val="00304109"/>
    <w:rsid w:val="0031171B"/>
    <w:rsid w:val="00326F90"/>
    <w:rsid w:val="003309DB"/>
    <w:rsid w:val="00330CDF"/>
    <w:rsid w:val="003357E2"/>
    <w:rsid w:val="003F044D"/>
    <w:rsid w:val="003F59F5"/>
    <w:rsid w:val="00402E82"/>
    <w:rsid w:val="00436CCF"/>
    <w:rsid w:val="00442FE5"/>
    <w:rsid w:val="00447260"/>
    <w:rsid w:val="004720A9"/>
    <w:rsid w:val="0047631C"/>
    <w:rsid w:val="00495D4C"/>
    <w:rsid w:val="004D5B2F"/>
    <w:rsid w:val="004F7FE8"/>
    <w:rsid w:val="00526C38"/>
    <w:rsid w:val="0053103E"/>
    <w:rsid w:val="00534C5F"/>
    <w:rsid w:val="005455EF"/>
    <w:rsid w:val="00562B50"/>
    <w:rsid w:val="00585A47"/>
    <w:rsid w:val="00586929"/>
    <w:rsid w:val="005C16A1"/>
    <w:rsid w:val="005D2E84"/>
    <w:rsid w:val="005E494D"/>
    <w:rsid w:val="00610553"/>
    <w:rsid w:val="00626465"/>
    <w:rsid w:val="006536DB"/>
    <w:rsid w:val="0069068E"/>
    <w:rsid w:val="006B21C8"/>
    <w:rsid w:val="006C3B17"/>
    <w:rsid w:val="006C3EE5"/>
    <w:rsid w:val="006F1BB8"/>
    <w:rsid w:val="007036B9"/>
    <w:rsid w:val="0070668A"/>
    <w:rsid w:val="00743D04"/>
    <w:rsid w:val="0076536B"/>
    <w:rsid w:val="00770B69"/>
    <w:rsid w:val="007805CF"/>
    <w:rsid w:val="00786A95"/>
    <w:rsid w:val="00816167"/>
    <w:rsid w:val="0084636E"/>
    <w:rsid w:val="00853DAE"/>
    <w:rsid w:val="00873E7D"/>
    <w:rsid w:val="00881B12"/>
    <w:rsid w:val="00891D27"/>
    <w:rsid w:val="0089522C"/>
    <w:rsid w:val="008C5F10"/>
    <w:rsid w:val="008F27FF"/>
    <w:rsid w:val="00907F5F"/>
    <w:rsid w:val="009465C2"/>
    <w:rsid w:val="0096093F"/>
    <w:rsid w:val="00985232"/>
    <w:rsid w:val="00993E83"/>
    <w:rsid w:val="009D6C79"/>
    <w:rsid w:val="009E2933"/>
    <w:rsid w:val="00A64756"/>
    <w:rsid w:val="00AA1D8D"/>
    <w:rsid w:val="00AA2D46"/>
    <w:rsid w:val="00AF454E"/>
    <w:rsid w:val="00B26CB2"/>
    <w:rsid w:val="00B35598"/>
    <w:rsid w:val="00B47730"/>
    <w:rsid w:val="00B67291"/>
    <w:rsid w:val="00B7278C"/>
    <w:rsid w:val="00B83AE9"/>
    <w:rsid w:val="00B941FE"/>
    <w:rsid w:val="00BB2989"/>
    <w:rsid w:val="00BF1559"/>
    <w:rsid w:val="00C005FC"/>
    <w:rsid w:val="00C253E4"/>
    <w:rsid w:val="00C509CB"/>
    <w:rsid w:val="00C75693"/>
    <w:rsid w:val="00C8126C"/>
    <w:rsid w:val="00C817F3"/>
    <w:rsid w:val="00CA4BCC"/>
    <w:rsid w:val="00CB0664"/>
    <w:rsid w:val="00CE1347"/>
    <w:rsid w:val="00D01382"/>
    <w:rsid w:val="00D04031"/>
    <w:rsid w:val="00D16DFB"/>
    <w:rsid w:val="00D21849"/>
    <w:rsid w:val="00D2282C"/>
    <w:rsid w:val="00D72278"/>
    <w:rsid w:val="00DC59A7"/>
    <w:rsid w:val="00DF1BB5"/>
    <w:rsid w:val="00E007E1"/>
    <w:rsid w:val="00E21D14"/>
    <w:rsid w:val="00E56A86"/>
    <w:rsid w:val="00E9375F"/>
    <w:rsid w:val="00E971BB"/>
    <w:rsid w:val="00EA3F8D"/>
    <w:rsid w:val="00EE2E0B"/>
    <w:rsid w:val="00EF3EDD"/>
    <w:rsid w:val="00F320E0"/>
    <w:rsid w:val="00F374C5"/>
    <w:rsid w:val="00FA397C"/>
    <w:rsid w:val="00FC693F"/>
    <w:rsid w:val="00FE108B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B2989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B941FE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11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115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B2989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B941FE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11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115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0057C7-E026-4E18-A4CB-5FB0F2ED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6226</Words>
  <Characters>35491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41634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Kabinet-08</cp:lastModifiedBy>
  <cp:revision>111</cp:revision>
  <dcterms:created xsi:type="dcterms:W3CDTF">2013-12-23T23:15:00Z</dcterms:created>
  <dcterms:modified xsi:type="dcterms:W3CDTF">2022-06-27T01:57:00Z</dcterms:modified>
  <cp:category/>
</cp:coreProperties>
</file>