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9B" w:rsidRDefault="00561F9B" w:rsidP="00561F9B">
      <w:pPr>
        <w:autoSpaceDE w:val="0"/>
        <w:autoSpaceDN w:val="0"/>
        <w:spacing w:before="346" w:after="0" w:line="281" w:lineRule="auto"/>
        <w:ind w:right="720"/>
        <w:rPr>
          <w:noProof/>
          <w:lang w:val="ru-RU" w:eastAsia="ru-RU"/>
        </w:rPr>
      </w:pPr>
      <w:bookmarkStart w:id="0" w:name="_GoBack"/>
      <w:bookmarkEnd w:id="0"/>
    </w:p>
    <w:p w:rsidR="00561F9B" w:rsidRDefault="00561F9B">
      <w:pPr>
        <w:autoSpaceDE w:val="0"/>
        <w:autoSpaceDN w:val="0"/>
        <w:spacing w:before="346" w:after="0" w:line="281" w:lineRule="auto"/>
        <w:ind w:right="720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632420" cy="9363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" t="1404"/>
                    <a:stretch/>
                  </pic:blipFill>
                  <pic:spPr bwMode="auto">
                    <a:xfrm>
                      <a:off x="0" y="0"/>
                      <a:ext cx="6635081" cy="936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817" w:rsidRDefault="00AB7817" w:rsidP="00AB7817">
      <w:pPr>
        <w:autoSpaceDE w:val="0"/>
        <w:autoSpaceDN w:val="0"/>
        <w:spacing w:before="346" w:after="0" w:line="281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817" w:rsidRPr="00AB7817" w:rsidRDefault="00AB7817" w:rsidP="00AB7817">
      <w:pPr>
        <w:autoSpaceDE w:val="0"/>
        <w:autoSpaceDN w:val="0"/>
        <w:spacing w:after="78" w:line="220" w:lineRule="exact"/>
        <w:rPr>
          <w:lang w:val="ru-RU"/>
        </w:rPr>
      </w:pPr>
    </w:p>
    <w:p w:rsidR="00AB7817" w:rsidRPr="00AB7817" w:rsidRDefault="00AB7817" w:rsidP="00AB7817">
      <w:pPr>
        <w:autoSpaceDE w:val="0"/>
        <w:autoSpaceDN w:val="0"/>
        <w:spacing w:after="0" w:line="230" w:lineRule="auto"/>
        <w:rPr>
          <w:lang w:val="ru-RU"/>
        </w:rPr>
      </w:pPr>
      <w:r w:rsidRPr="00AB781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301B3" w:rsidRPr="00AB7817" w:rsidRDefault="00AB7817" w:rsidP="00AB7817">
      <w:pPr>
        <w:autoSpaceDE w:val="0"/>
        <w:autoSpaceDN w:val="0"/>
        <w:spacing w:before="346" w:after="0" w:line="281" w:lineRule="auto"/>
        <w:ind w:right="720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для 3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</w:t>
      </w:r>
      <w:r w:rsidR="00877944" w:rsidRPr="0085504D">
        <w:rPr>
          <w:rFonts w:ascii="Times New Roman" w:eastAsia="Times New Roman" w:hAnsi="Times New Roman"/>
          <w:color w:val="000000"/>
          <w:sz w:val="24"/>
          <w:lang w:val="ru-RU"/>
        </w:rPr>
        <w:t>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:rsidR="007301B3" w:rsidRPr="0085504D" w:rsidRDefault="00877944">
      <w:pPr>
        <w:autoSpaceDE w:val="0"/>
        <w:autoSpaceDN w:val="0"/>
        <w:spacing w:before="262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68" w:after="0"/>
        <w:ind w:right="100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</w:t>
      </w:r>
    </w:p>
    <w:p w:rsidR="007301B3" w:rsidRPr="0085504D" w:rsidRDefault="0087794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обучения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освоенные на определённом этапе грамматические формы и конструкции повторяются и 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7301B3" w:rsidRPr="0085504D" w:rsidRDefault="00877944">
      <w:pPr>
        <w:autoSpaceDE w:val="0"/>
        <w:autoSpaceDN w:val="0"/>
        <w:spacing w:before="262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7301B3" w:rsidRPr="0085504D" w:rsidRDefault="0087794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обучения иностранному языку можно условно разделить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образовательные, развивающие, воспитывающие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7301B3" w:rsidRPr="0085504D" w:rsidRDefault="00877944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7301B3" w:rsidRPr="0085504D" w:rsidRDefault="0087794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 за счёт овладения новыми 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7301B3" w:rsidRPr="0085504D" w:rsidRDefault="00877944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др.);</w:t>
      </w:r>
    </w:p>
    <w:p w:rsidR="007301B3" w:rsidRPr="0085504D" w:rsidRDefault="00877944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 включают:</w:t>
      </w:r>
    </w:p>
    <w:p w:rsidR="007301B3" w:rsidRPr="0085504D" w:rsidRDefault="00877944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7301B3" w:rsidRPr="0085504D" w:rsidRDefault="007301B3">
      <w:pPr>
        <w:rPr>
          <w:lang w:val="ru-RU"/>
        </w:rPr>
        <w:sectPr w:rsidR="007301B3" w:rsidRPr="0085504D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01B3" w:rsidRPr="0085504D" w:rsidRDefault="007301B3">
      <w:pPr>
        <w:autoSpaceDE w:val="0"/>
        <w:autoSpaceDN w:val="0"/>
        <w:spacing w:after="126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7301B3" w:rsidRPr="0085504D" w:rsidRDefault="0087794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7301B3" w:rsidRPr="0085504D" w:rsidRDefault="00877944">
      <w:pPr>
        <w:autoSpaceDE w:val="0"/>
        <w:autoSpaceDN w:val="0"/>
        <w:spacing w:before="180" w:after="0" w:line="281" w:lineRule="auto"/>
        <w:ind w:firstLine="180"/>
        <w:rPr>
          <w:lang w:val="ru-RU"/>
        </w:rPr>
      </w:pP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  <w:proofErr w:type="gramEnd"/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7301B3" w:rsidRPr="0085504D" w:rsidRDefault="00877944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7301B3" w:rsidRPr="0085504D" w:rsidRDefault="00877944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7301B3" w:rsidRPr="0085504D" w:rsidRDefault="0087794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уважительного отношения к иной культуре посредством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знакомств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7301B3" w:rsidRPr="0085504D" w:rsidRDefault="00877944">
      <w:pPr>
        <w:autoSpaceDE w:val="0"/>
        <w:autoSpaceDN w:val="0"/>
        <w:spacing w:before="324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«Иностранный (английский) язык» в учебном плане 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«Иностранный (английский) язык» входит в число обязательных предметов, изучаемых на всех уровнях 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общего  образования: со 2 по 11 класс.  На изучение иностранного языка  в 3  классе отведено   — 68 часов, 2 часа в неделю.</w:t>
      </w:r>
    </w:p>
    <w:p w:rsidR="007301B3" w:rsidRPr="0085504D" w:rsidRDefault="007301B3">
      <w:pPr>
        <w:rPr>
          <w:lang w:val="ru-RU"/>
        </w:rPr>
        <w:sectPr w:rsidR="007301B3" w:rsidRPr="0085504D">
          <w:pgSz w:w="11900" w:h="16840"/>
          <w:pgMar w:top="34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7301B3" w:rsidRPr="0085504D" w:rsidRDefault="007301B3">
      <w:pPr>
        <w:autoSpaceDE w:val="0"/>
        <w:autoSpaceDN w:val="0"/>
        <w:spacing w:after="78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301B3" w:rsidRPr="0085504D" w:rsidRDefault="00877944">
      <w:pPr>
        <w:autoSpaceDE w:val="0"/>
        <w:autoSpaceDN w:val="0"/>
        <w:spacing w:before="346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7301B3" w:rsidRPr="0085504D" w:rsidRDefault="0087794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рождения. Моя любимая еда. Мой день (распорядок дня).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5504D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7301B3" w:rsidRPr="0085504D" w:rsidRDefault="00877944">
      <w:pPr>
        <w:autoSpaceDE w:val="0"/>
        <w:autoSpaceDN w:val="0"/>
        <w:spacing w:before="264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7301B3" w:rsidRPr="0085504D" w:rsidRDefault="0087794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855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855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Пересказ с опорой на ключевые слова, вопросы и/или иллюстрации основного содержания прочитанного текста.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 (при непосредственном общении).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догадки.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выделение  из 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7301B3" w:rsidRPr="0085504D" w:rsidRDefault="007301B3">
      <w:pPr>
        <w:rPr>
          <w:lang w:val="ru-RU"/>
        </w:rPr>
        <w:sectPr w:rsidR="007301B3" w:rsidRPr="0085504D">
          <w:pgSz w:w="11900" w:h="16840"/>
          <w:pgMar w:top="298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01B3" w:rsidRPr="0085504D" w:rsidRDefault="007301B3">
      <w:pPr>
        <w:autoSpaceDE w:val="0"/>
        <w:autoSpaceDN w:val="0"/>
        <w:spacing w:after="78" w:line="220" w:lineRule="exact"/>
        <w:rPr>
          <w:lang w:val="ru-RU"/>
        </w:rPr>
      </w:pPr>
    </w:p>
    <w:p w:rsidR="007301B3" w:rsidRPr="0085504D" w:rsidRDefault="00877944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7301B3" w:rsidRPr="0085504D" w:rsidRDefault="0087794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7301B3" w:rsidRPr="0085504D" w:rsidRDefault="00877944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иллюстрации, а также с использованием языковой, в том числе контекстуальной, догадки.</w:t>
      </w:r>
    </w:p>
    <w:p w:rsidR="007301B3" w:rsidRPr="0085504D" w:rsidRDefault="0087794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характера.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изображено.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7301B3" w:rsidRPr="0085504D" w:rsidRDefault="00877944">
      <w:pPr>
        <w:autoSpaceDE w:val="0"/>
        <w:autoSpaceDN w:val="0"/>
        <w:spacing w:before="262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7301B3" w:rsidRPr="0085504D" w:rsidRDefault="0087794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”(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5504D">
        <w:rPr>
          <w:lang w:val="ru-RU"/>
        </w:rPr>
        <w:tab/>
      </w:r>
      <w:proofErr w:type="spell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Ритмикоинтонационные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:rsidR="007301B3" w:rsidRPr="0085504D" w:rsidRDefault="00877944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согласных, основных </w:t>
      </w:r>
      <w:proofErr w:type="spellStart"/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-буквенных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7301B3" w:rsidRPr="0085504D" w:rsidRDefault="0087794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Вычленение некоторых </w:t>
      </w:r>
      <w:proofErr w:type="spellStart"/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-буквенных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 при анализе изученных слов.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</w:t>
      </w:r>
    </w:p>
    <w:p w:rsidR="007301B3" w:rsidRPr="0085504D" w:rsidRDefault="007301B3">
      <w:pPr>
        <w:rPr>
          <w:lang w:val="ru-RU"/>
        </w:rPr>
        <w:sectPr w:rsidR="007301B3" w:rsidRPr="0085504D">
          <w:pgSz w:w="11900" w:h="16840"/>
          <w:pgMar w:top="298" w:right="728" w:bottom="31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7301B3" w:rsidRPr="0085504D" w:rsidRDefault="007301B3">
      <w:pPr>
        <w:autoSpaceDE w:val="0"/>
        <w:autoSpaceDN w:val="0"/>
        <w:spacing w:after="66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связки, вспомогательного и модального глаголов, существительных в притяжательном падеже.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7301B3" w:rsidRPr="0085504D" w:rsidRDefault="00877944">
      <w:pPr>
        <w:autoSpaceDE w:val="0"/>
        <w:autoSpaceDN w:val="0"/>
        <w:spacing w:before="190" w:after="0"/>
        <w:ind w:right="144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ty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sportsman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7301B3" w:rsidRPr="0085504D" w:rsidRDefault="00877944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7301B3" w:rsidRPr="0085504D" w:rsidRDefault="00877944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ty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301B3" w:rsidRPr="0085504D" w:rsidRDefault="00877944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Предложения с начальным There + to be в Past Simple Tense (There was an old house near the river.). 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отрицательной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.) форме.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Правильные и  неправильные  глаголы  в 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 вопросы)  предложениях.</w:t>
      </w:r>
    </w:p>
    <w:p w:rsidR="007301B3" w:rsidRDefault="00877944">
      <w:pPr>
        <w:autoSpaceDE w:val="0"/>
        <w:autoSpaceDN w:val="0"/>
        <w:spacing w:before="70" w:after="0" w:line="230" w:lineRule="auto"/>
        <w:ind w:left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I’d like to … (I’d like to read this book.).</w:t>
      </w:r>
    </w:p>
    <w:p w:rsidR="007301B3" w:rsidRDefault="00877944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Конструкции с глаголами на -ing: to like/enjoy doing smth (I like riding my bike.).</w:t>
      </w:r>
    </w:p>
    <w:p w:rsidR="007301B3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Существительные в притяжательном падеже (Possessive Case; Ann’s dress, children’s toys, boys’books).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Слова, выражающие количество с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объектном (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him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us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them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 падеже. 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и вопросительных предложениях (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friends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/>
          <w:color w:val="000000"/>
          <w:sz w:val="24"/>
        </w:rPr>
        <w:t>Yes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.).</w:t>
      </w:r>
      <w:proofErr w:type="gramEnd"/>
    </w:p>
    <w:p w:rsidR="007301B3" w:rsidRPr="0085504D" w:rsidRDefault="0087794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Наречия частотности (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301B3" w:rsidRPr="0085504D" w:rsidRDefault="0087794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(13—100). Порядковые числительные (1—30).</w:t>
      </w:r>
    </w:p>
    <w:p w:rsidR="007301B3" w:rsidRPr="0085504D" w:rsidRDefault="0087794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301B3" w:rsidRDefault="00877944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</w:pPr>
      <w:r w:rsidRPr="0085504D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Предлоги места (next to, in front of, behind), направления (to), времени (at, in, on в выражениях at 5 o’clock, in the morning, on Monday).</w:t>
      </w:r>
      <w:proofErr w:type="gramEnd"/>
    </w:p>
    <w:p w:rsidR="007301B3" w:rsidRPr="0085504D" w:rsidRDefault="00877944">
      <w:pPr>
        <w:autoSpaceDE w:val="0"/>
        <w:autoSpaceDN w:val="0"/>
        <w:spacing w:before="262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7301B3" w:rsidRPr="0085504D" w:rsidRDefault="00877944">
      <w:pPr>
        <w:autoSpaceDE w:val="0"/>
        <w:autoSpaceDN w:val="0"/>
        <w:spacing w:before="166" w:after="0"/>
        <w:ind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7301B3" w:rsidRPr="0085504D" w:rsidRDefault="0087794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7301B3" w:rsidRPr="0085504D" w:rsidRDefault="00877944">
      <w:pPr>
        <w:autoSpaceDE w:val="0"/>
        <w:autoSpaceDN w:val="0"/>
        <w:spacing w:before="262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7301B3" w:rsidRPr="0085504D" w:rsidRDefault="007301B3">
      <w:pPr>
        <w:rPr>
          <w:lang w:val="ru-RU"/>
        </w:rPr>
        <w:sectPr w:rsidR="007301B3" w:rsidRPr="0085504D">
          <w:pgSz w:w="11900" w:h="16840"/>
          <w:pgMar w:top="286" w:right="750" w:bottom="462" w:left="666" w:header="720" w:footer="720" w:gutter="0"/>
          <w:cols w:space="720" w:equalWidth="0">
            <w:col w:w="10484" w:space="0"/>
          </w:cols>
          <w:docGrid w:linePitch="360"/>
        </w:sectPr>
      </w:pPr>
    </w:p>
    <w:p w:rsidR="007301B3" w:rsidRPr="0085504D" w:rsidRDefault="007301B3">
      <w:pPr>
        <w:autoSpaceDE w:val="0"/>
        <w:autoSpaceDN w:val="0"/>
        <w:spacing w:after="78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301B3" w:rsidRPr="0085504D" w:rsidRDefault="007301B3">
      <w:pPr>
        <w:autoSpaceDE w:val="0"/>
        <w:autoSpaceDN w:val="0"/>
        <w:spacing w:after="78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301B3" w:rsidRPr="0085504D" w:rsidRDefault="00877944">
      <w:pPr>
        <w:autoSpaceDE w:val="0"/>
        <w:autoSpaceDN w:val="0"/>
        <w:spacing w:before="466" w:after="0" w:line="271" w:lineRule="auto"/>
        <w:ind w:right="144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 3 классе 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личностные, </w:t>
      </w:r>
      <w:proofErr w:type="spell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7301B3" w:rsidRPr="0085504D" w:rsidRDefault="00877944">
      <w:pPr>
        <w:autoSpaceDE w:val="0"/>
        <w:autoSpaceDN w:val="0"/>
        <w:spacing w:before="262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301B3" w:rsidRPr="0085504D" w:rsidRDefault="00877944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301B3" w:rsidRPr="0085504D" w:rsidRDefault="0087794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должны отражать готовность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:rsidR="007301B3" w:rsidRPr="0085504D" w:rsidRDefault="0087794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7301B3" w:rsidRPr="0085504D" w:rsidRDefault="0087794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7301B3" w:rsidRPr="0085504D" w:rsidRDefault="00877944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301B3" w:rsidRPr="0085504D" w:rsidRDefault="0087794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7301B3" w:rsidRPr="0085504D" w:rsidRDefault="00877944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301B3" w:rsidRPr="0085504D" w:rsidRDefault="007301B3">
      <w:pPr>
        <w:autoSpaceDE w:val="0"/>
        <w:autoSpaceDN w:val="0"/>
        <w:spacing w:after="96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301B3" w:rsidRPr="0085504D" w:rsidRDefault="00877944">
      <w:pPr>
        <w:autoSpaceDE w:val="0"/>
        <w:autoSpaceDN w:val="0"/>
        <w:spacing w:before="514" w:after="0" w:line="314" w:lineRule="auto"/>
        <w:ind w:left="420" w:right="532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7301B3" w:rsidRPr="0085504D" w:rsidRDefault="00877944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proofErr w:type="spell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7301B3" w:rsidRPr="0085504D" w:rsidRDefault="00877944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7301B3" w:rsidRPr="0085504D" w:rsidRDefault="00877944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предложенных критериев);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7301B3" w:rsidRPr="0085504D" w:rsidRDefault="00877944">
      <w:pPr>
        <w:tabs>
          <w:tab w:val="left" w:pos="420"/>
        </w:tabs>
        <w:autoSpaceDE w:val="0"/>
        <w:autoSpaceDN w:val="0"/>
        <w:spacing w:before="178" w:after="0" w:line="310" w:lineRule="auto"/>
        <w:ind w:left="180" w:right="504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</w:p>
    <w:p w:rsidR="007301B3" w:rsidRPr="0085504D" w:rsidRDefault="007301B3">
      <w:pPr>
        <w:autoSpaceDE w:val="0"/>
        <w:autoSpaceDN w:val="0"/>
        <w:spacing w:after="108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329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 представленную в явном виде;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работников, родителей (законных представителей); несовершеннолетних обучающихся) правила информационной безопасности при поиске информации в сети Интернет;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:rsidR="007301B3" w:rsidRPr="0085504D" w:rsidRDefault="00877944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right="288"/>
        <w:rPr>
          <w:lang w:val="ru-RU"/>
        </w:rPr>
      </w:pPr>
      <w:proofErr w:type="gramStart"/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proofErr w:type="gramEnd"/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5504D">
        <w:rPr>
          <w:lang w:val="ru-RU"/>
        </w:rPr>
        <w:br/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выступления;</w:t>
      </w:r>
      <w:proofErr w:type="gramEnd"/>
    </w:p>
    <w:p w:rsidR="007301B3" w:rsidRPr="0085504D" w:rsidRDefault="00877944">
      <w:pPr>
        <w:autoSpaceDE w:val="0"/>
        <w:autoSpaceDN w:val="0"/>
        <w:spacing w:before="298" w:after="0" w:line="348" w:lineRule="auto"/>
        <w:ind w:left="420" w:hanging="240"/>
        <w:rPr>
          <w:lang w:val="ru-RU"/>
        </w:rPr>
      </w:pPr>
      <w:proofErr w:type="gramStart"/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 формулировать краткосрочные и долгосрочные цели (индивидуальные  с   учётом   участия в   коллективных   задачах) в стандартной (типовой) ситуации на основе предложенного формата планирования, распределения промежуточных шагов и сроков;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подчиняться;</w:t>
      </w:r>
      <w:proofErr w:type="gramEnd"/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7301B3" w:rsidRPr="0085504D" w:rsidRDefault="00877944">
      <w:pPr>
        <w:tabs>
          <w:tab w:val="left" w:pos="180"/>
        </w:tabs>
        <w:autoSpaceDE w:val="0"/>
        <w:autoSpaceDN w:val="0"/>
        <w:spacing w:before="322" w:after="0" w:line="302" w:lineRule="auto"/>
        <w:ind w:right="28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85504D">
        <w:rPr>
          <w:lang w:val="ru-RU"/>
        </w:rPr>
        <w:tab/>
      </w: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</w:p>
    <w:p w:rsidR="007301B3" w:rsidRPr="0085504D" w:rsidRDefault="00877944">
      <w:pPr>
        <w:autoSpaceDE w:val="0"/>
        <w:autoSpaceDN w:val="0"/>
        <w:spacing w:before="298" w:after="0" w:line="314" w:lineRule="auto"/>
        <w:ind w:left="420" w:right="158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действий;</w:t>
      </w:r>
    </w:p>
    <w:p w:rsidR="007301B3" w:rsidRPr="0085504D" w:rsidRDefault="007301B3">
      <w:pPr>
        <w:autoSpaceDE w:val="0"/>
        <w:autoSpaceDN w:val="0"/>
        <w:spacing w:after="66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7301B3" w:rsidRPr="0085504D" w:rsidRDefault="00877944">
      <w:pPr>
        <w:autoSpaceDE w:val="0"/>
        <w:autoSpaceDN w:val="0"/>
        <w:spacing w:before="322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301B3" w:rsidRPr="0085504D" w:rsidRDefault="00877944">
      <w:pPr>
        <w:autoSpaceDE w:val="0"/>
        <w:autoSpaceDN w:val="0"/>
        <w:spacing w:before="286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7301B3" w:rsidRPr="0085504D" w:rsidRDefault="00877944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7301B3" w:rsidRPr="0085504D" w:rsidRDefault="0087794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7301B3" w:rsidRPr="0085504D" w:rsidRDefault="0087794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 вербально/</w:t>
      </w:r>
      <w:proofErr w:type="spell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услышанное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301B3" w:rsidRPr="0085504D" w:rsidRDefault="0087794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  <w:proofErr w:type="gramEnd"/>
    </w:p>
    <w:p w:rsidR="007301B3" w:rsidRPr="0085504D" w:rsidRDefault="008779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7301B3" w:rsidRPr="0085504D" w:rsidRDefault="0087794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7301B3" w:rsidRPr="0085504D" w:rsidRDefault="00877944">
      <w:pPr>
        <w:autoSpaceDE w:val="0"/>
        <w:autoSpaceDN w:val="0"/>
        <w:spacing w:before="192" w:after="0" w:line="281" w:lineRule="auto"/>
        <w:ind w:left="420" w:right="14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85504D">
        <w:rPr>
          <w:lang w:val="ru-RU"/>
        </w:rPr>
        <w:br/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задачи: с пониманием основного </w:t>
      </w:r>
      <w:proofErr w:type="spell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содержания</w:t>
      </w: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,с</w:t>
      </w:r>
      <w:proofErr w:type="spellEnd"/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7301B3" w:rsidRPr="0085504D" w:rsidRDefault="0087794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страна проживания, любимые занятия и т. д.;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создавать подписи к иллюстрациям с пояснением, что на них изображено.</w:t>
      </w:r>
    </w:p>
    <w:p w:rsidR="007301B3" w:rsidRPr="0085504D" w:rsidRDefault="007301B3">
      <w:pPr>
        <w:autoSpaceDE w:val="0"/>
        <w:autoSpaceDN w:val="0"/>
        <w:spacing w:after="150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7301B3" w:rsidRPr="0085504D" w:rsidRDefault="0087794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сложных сочетаний букв (например,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 (</w:t>
      </w:r>
      <w:r>
        <w:rPr>
          <w:rFonts w:ascii="Times New Roman" w:eastAsia="Times New Roman" w:hAnsi="Times New Roman"/>
          <w:color w:val="000000"/>
          <w:sz w:val="24"/>
        </w:rPr>
        <w:t>international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night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7301B3" w:rsidRPr="0085504D" w:rsidRDefault="0087794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7301B3" w:rsidRPr="0085504D" w:rsidRDefault="0087794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апостроф).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7301B3" w:rsidRPr="0085504D" w:rsidRDefault="0087794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7301B3" w:rsidRPr="0085504D" w:rsidRDefault="00877944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ty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301B3" w:rsidRPr="0085504D" w:rsidRDefault="008779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7301B3" w:rsidRPr="0085504D" w:rsidRDefault="00877944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побудительные предложения в отрицательной форме 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bridge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across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river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were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mountains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south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распознавать и употреблять в устной и письменной речи конструкции с глаголами на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301B3" w:rsidRPr="0085504D" w:rsidRDefault="0087794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</w:p>
    <w:p w:rsidR="007301B3" w:rsidRPr="0085504D" w:rsidRDefault="00877944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правильные и неправильные глаголы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существительные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c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лова, выражающие количество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наречия частотности 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местоимения в объектном падеже;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</w:p>
    <w:p w:rsidR="007301B3" w:rsidRPr="0085504D" w:rsidRDefault="007301B3">
      <w:pPr>
        <w:autoSpaceDE w:val="0"/>
        <w:autoSpaceDN w:val="0"/>
        <w:spacing w:after="66" w:line="220" w:lineRule="exact"/>
        <w:rPr>
          <w:lang w:val="ru-RU"/>
        </w:rPr>
      </w:pPr>
    </w:p>
    <w:p w:rsidR="007301B3" w:rsidRPr="0085504D" w:rsidRDefault="00877944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those</w:t>
      </w:r>
      <w:proofErr w:type="gramEnd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 в  повествовательных и вопросительных предложениях;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(13—100);</w:t>
      </w:r>
    </w:p>
    <w:p w:rsidR="007301B3" w:rsidRPr="0085504D" w:rsidRDefault="008779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порядковые числительные (1—30);</w:t>
      </w:r>
    </w:p>
    <w:p w:rsidR="007301B3" w:rsidRPr="0085504D" w:rsidRDefault="00877944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 направления движения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went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Moscow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last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year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7301B3" w:rsidRPr="0085504D" w:rsidRDefault="00877944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next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front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behind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301B3" w:rsidRPr="0085504D" w:rsidRDefault="0087794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времени: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в выражениях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4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morning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Monday</w:t>
      </w: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301B3" w:rsidRPr="0085504D" w:rsidRDefault="00877944">
      <w:pPr>
        <w:autoSpaceDE w:val="0"/>
        <w:autoSpaceDN w:val="0"/>
        <w:spacing w:before="322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7301B3" w:rsidRPr="0085504D" w:rsidRDefault="00877944">
      <w:pPr>
        <w:autoSpaceDE w:val="0"/>
        <w:autoSpaceDN w:val="0"/>
        <w:spacing w:before="226" w:after="0"/>
        <w:ind w:left="420" w:right="288"/>
        <w:rPr>
          <w:lang w:val="ru-RU"/>
        </w:rPr>
      </w:pPr>
      <w:proofErr w:type="gramStart"/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 поздравление с днём рождения, Новым годом, Рождеством);</w:t>
      </w:r>
      <w:proofErr w:type="gramEnd"/>
    </w:p>
    <w:p w:rsidR="007301B3" w:rsidRPr="0085504D" w:rsidRDefault="00877944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85504D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свою страну и страну/страны изучаемого языка на английском языке.</w:t>
      </w:r>
    </w:p>
    <w:p w:rsidR="007301B3" w:rsidRPr="0085504D" w:rsidRDefault="007301B3">
      <w:pPr>
        <w:rPr>
          <w:lang w:val="ru-RU"/>
        </w:rPr>
        <w:sectPr w:rsidR="007301B3" w:rsidRPr="0085504D">
          <w:pgSz w:w="11900" w:h="16840"/>
          <w:pgMar w:top="286" w:right="762" w:bottom="1440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7301B3" w:rsidRPr="0085504D" w:rsidRDefault="007301B3">
      <w:pPr>
        <w:autoSpaceDE w:val="0"/>
        <w:autoSpaceDN w:val="0"/>
        <w:spacing w:after="64" w:line="220" w:lineRule="exact"/>
        <w:rPr>
          <w:lang w:val="ru-RU"/>
        </w:rPr>
      </w:pPr>
    </w:p>
    <w:p w:rsidR="00A317D1" w:rsidRDefault="00A317D1" w:rsidP="00A317D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76"/>
        <w:gridCol w:w="528"/>
        <w:gridCol w:w="1272"/>
        <w:gridCol w:w="974"/>
        <w:gridCol w:w="1248"/>
        <w:gridCol w:w="2438"/>
        <w:gridCol w:w="1275"/>
        <w:gridCol w:w="2268"/>
      </w:tblGrid>
      <w:tr w:rsidR="00A317D1" w:rsidRPr="00D96096" w:rsidTr="0095677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  <w:r w:rsidRPr="00A317D1">
              <w:rPr>
                <w:w w:val="97"/>
                <w:sz w:val="24"/>
                <w:szCs w:val="24"/>
              </w:rPr>
              <w:t>№</w:t>
            </w:r>
            <w:r w:rsidRPr="00A317D1">
              <w:rPr>
                <w:sz w:val="24"/>
                <w:szCs w:val="24"/>
              </w:rPr>
              <w:br/>
            </w:r>
            <w:r w:rsidRPr="00A317D1">
              <w:rPr>
                <w:w w:val="97"/>
                <w:sz w:val="24"/>
                <w:szCs w:val="24"/>
              </w:rPr>
              <w:t>п/п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  <w:proofErr w:type="spellStart"/>
            <w:r w:rsidRPr="00A317D1">
              <w:rPr>
                <w:w w:val="97"/>
                <w:sz w:val="24"/>
                <w:szCs w:val="24"/>
              </w:rPr>
              <w:t>Количество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A317D1">
              <w:rPr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  <w:proofErr w:type="spellStart"/>
            <w:r w:rsidRPr="00A317D1">
              <w:rPr>
                <w:w w:val="97"/>
                <w:sz w:val="24"/>
                <w:szCs w:val="24"/>
              </w:rPr>
              <w:t>Дата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 </w:t>
            </w:r>
            <w:r w:rsidRPr="00A317D1">
              <w:rPr>
                <w:sz w:val="24"/>
                <w:szCs w:val="24"/>
              </w:rPr>
              <w:br/>
            </w:r>
            <w:proofErr w:type="spellStart"/>
            <w:r w:rsidRPr="00A317D1">
              <w:rPr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  <w:proofErr w:type="spellStart"/>
            <w:r w:rsidRPr="00A317D1">
              <w:rPr>
                <w:w w:val="97"/>
                <w:sz w:val="24"/>
                <w:szCs w:val="24"/>
              </w:rPr>
              <w:t>Виды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 </w:t>
            </w:r>
            <w:r w:rsidRPr="00A317D1">
              <w:rPr>
                <w:sz w:val="24"/>
                <w:szCs w:val="24"/>
              </w:rPr>
              <w:br/>
            </w:r>
            <w:proofErr w:type="spellStart"/>
            <w:r w:rsidRPr="00A317D1">
              <w:rPr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96096" w:rsidRDefault="00A317D1" w:rsidP="0095677F">
            <w:pPr>
              <w:autoSpaceDE w:val="0"/>
              <w:autoSpaceDN w:val="0"/>
              <w:spacing w:before="78" w:after="0" w:line="245" w:lineRule="auto"/>
              <w:ind w:left="72" w:right="141"/>
              <w:rPr>
                <w:sz w:val="24"/>
                <w:szCs w:val="24"/>
              </w:rPr>
            </w:pPr>
            <w:proofErr w:type="spellStart"/>
            <w:r w:rsidRPr="00D960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D960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D960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D960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60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96096" w:rsidRDefault="00A317D1" w:rsidP="0095677F">
            <w:pPr>
              <w:autoSpaceDE w:val="0"/>
              <w:autoSpaceDN w:val="0"/>
              <w:spacing w:before="78" w:after="0" w:line="245" w:lineRule="auto"/>
              <w:ind w:left="72" w:right="141"/>
              <w:rPr>
                <w:sz w:val="24"/>
                <w:szCs w:val="24"/>
              </w:rPr>
            </w:pPr>
            <w:proofErr w:type="spellStart"/>
            <w:r w:rsidRPr="00D960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)</w:t>
            </w:r>
            <w:proofErr w:type="spellStart"/>
            <w:r w:rsidRPr="00D960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D960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609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A317D1" w:rsidRPr="00D96096" w:rsidTr="0095677F">
        <w:trPr>
          <w:trHeight w:hRule="exact" w:val="118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  <w:proofErr w:type="spellStart"/>
            <w:r w:rsidRPr="00A317D1">
              <w:rPr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  <w:proofErr w:type="spellStart"/>
            <w:r w:rsidRPr="00A317D1">
              <w:rPr>
                <w:w w:val="97"/>
                <w:sz w:val="24"/>
                <w:szCs w:val="24"/>
              </w:rPr>
              <w:t>контрольные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A317D1">
              <w:rPr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  <w:proofErr w:type="spellStart"/>
            <w:r w:rsidRPr="00A317D1">
              <w:rPr>
                <w:w w:val="97"/>
                <w:sz w:val="24"/>
                <w:szCs w:val="24"/>
              </w:rPr>
              <w:t>практические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A317D1">
              <w:rPr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1" w:rsidRPr="00D96096" w:rsidRDefault="00A317D1" w:rsidP="009567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1" w:rsidRPr="00D96096" w:rsidRDefault="00A317D1" w:rsidP="0095677F">
            <w:pPr>
              <w:rPr>
                <w:sz w:val="24"/>
                <w:szCs w:val="24"/>
              </w:rPr>
            </w:pPr>
          </w:p>
        </w:tc>
      </w:tr>
      <w:tr w:rsidR="00A317D1" w:rsidRPr="00561F9B" w:rsidTr="0095677F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A317D1">
              <w:rPr>
                <w:b/>
                <w:w w:val="97"/>
                <w:sz w:val="24"/>
                <w:szCs w:val="24"/>
                <w:lang w:val="ru-RU"/>
              </w:rPr>
              <w:t>Раздел 1.</w:t>
            </w:r>
            <w:r w:rsidRPr="00A317D1">
              <w:rPr>
                <w:b/>
                <w:w w:val="102"/>
                <w:sz w:val="24"/>
                <w:szCs w:val="24"/>
                <w:lang w:val="ru-RU"/>
              </w:rPr>
              <w:t xml:space="preserve"> «Добро пожаловать в Лесную школу»</w:t>
            </w:r>
          </w:p>
        </w:tc>
      </w:tr>
      <w:tr w:rsidR="00A317D1" w:rsidRPr="00D96096" w:rsidTr="0095677F">
        <w:trPr>
          <w:trHeight w:hRule="exact" w:val="48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t>Моя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95677F" w:rsidP="00A317D1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95677F" w:rsidP="00A317D1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  <w:r w:rsidRPr="00A317D1">
              <w:rPr>
                <w:sz w:val="24"/>
                <w:szCs w:val="24"/>
              </w:rPr>
              <w:t>1.09.2022</w:t>
            </w:r>
          </w:p>
          <w:p w:rsidR="00A317D1" w:rsidRPr="00A317D1" w:rsidRDefault="00A317D1" w:rsidP="00A317D1">
            <w:pPr>
              <w:pStyle w:val="a9"/>
              <w:rPr>
                <w:lang w:val="ru-RU"/>
              </w:rPr>
            </w:pPr>
            <w:r w:rsidRPr="00A317D1">
              <w:rPr>
                <w:sz w:val="24"/>
                <w:szCs w:val="24"/>
              </w:rPr>
              <w:t>28.09.2022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речь;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>
              <w:rPr>
                <w:w w:val="97"/>
                <w:sz w:val="24"/>
                <w:szCs w:val="24"/>
                <w:lang w:val="ru-RU"/>
              </w:rPr>
              <w:t>Грамматическая сторона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A317D1">
              <w:rPr>
                <w:w w:val="97"/>
                <w:sz w:val="24"/>
                <w:szCs w:val="24"/>
              </w:rPr>
              <w:t>Устный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A317D1">
              <w:rPr>
                <w:w w:val="97"/>
                <w:sz w:val="24"/>
                <w:szCs w:val="24"/>
              </w:rPr>
              <w:t>опрос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; </w:t>
            </w:r>
            <w:proofErr w:type="spellStart"/>
            <w:r w:rsidRPr="00A317D1">
              <w:rPr>
                <w:w w:val="97"/>
                <w:sz w:val="24"/>
                <w:szCs w:val="24"/>
              </w:rPr>
              <w:t>Письменный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 </w:t>
            </w:r>
            <w:r w:rsidRPr="00A317D1">
              <w:rPr>
                <w:sz w:val="24"/>
                <w:szCs w:val="24"/>
              </w:rPr>
              <w:br/>
            </w:r>
            <w:proofErr w:type="spellStart"/>
            <w:r>
              <w:rPr>
                <w:w w:val="97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E007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7E1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E007E1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A317D1" w:rsidRPr="00D96096" w:rsidRDefault="00A317D1" w:rsidP="00A317D1">
            <w:pPr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</w:rPr>
              <w:t>Учи.ru</w:t>
            </w:r>
          </w:p>
        </w:tc>
      </w:tr>
      <w:tr w:rsidR="00A317D1" w:rsidRPr="00A317D1" w:rsidTr="0095677F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lastRenderedPageBreak/>
              <w:t>1.2.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t>Моя любимая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95677F" w:rsidP="00A317D1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sz w:val="24"/>
                <w:szCs w:val="24"/>
                <w:lang w:val="ru-RU"/>
              </w:rPr>
              <w:t>29.09.2022</w:t>
            </w:r>
          </w:p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sz w:val="24"/>
                <w:szCs w:val="24"/>
                <w:lang w:val="ru-RU"/>
              </w:rPr>
              <w:t>30.10.2022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речь;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="0095677F">
              <w:rPr>
                <w:w w:val="97"/>
                <w:sz w:val="24"/>
                <w:szCs w:val="24"/>
                <w:lang w:val="ru-RU"/>
              </w:rPr>
              <w:t>Грамматическая сторона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A317D1">
              <w:rPr>
                <w:sz w:val="24"/>
                <w:szCs w:val="24"/>
                <w:lang w:val="ru-RU"/>
              </w:rPr>
              <w:br/>
            </w:r>
            <w:r w:rsidRPr="00A317D1">
              <w:rPr>
                <w:w w:val="97"/>
                <w:sz w:val="24"/>
                <w:szCs w:val="24"/>
                <w:lang w:val="ru-RU"/>
              </w:rPr>
              <w:t>контроль;</w:t>
            </w:r>
          </w:p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E007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7E1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E007E1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A317D1" w:rsidRPr="00D96096" w:rsidRDefault="00A317D1" w:rsidP="00A317D1">
            <w:pPr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</w:rPr>
              <w:t>Учи.ru</w:t>
            </w:r>
          </w:p>
        </w:tc>
      </w:tr>
      <w:tr w:rsidR="00A317D1" w:rsidRPr="00D96096" w:rsidTr="0095677F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  <w:proofErr w:type="spellStart"/>
            <w:r w:rsidRPr="00A317D1">
              <w:rPr>
                <w:w w:val="97"/>
                <w:sz w:val="24"/>
                <w:szCs w:val="24"/>
              </w:rPr>
              <w:t>Итого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A317D1">
              <w:rPr>
                <w:w w:val="97"/>
                <w:sz w:val="24"/>
                <w:szCs w:val="24"/>
              </w:rPr>
              <w:t>по</w:t>
            </w:r>
            <w:proofErr w:type="spellEnd"/>
            <w:r w:rsidRPr="00A317D1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A317D1">
              <w:rPr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  <w:lang w:val="ru-RU"/>
              </w:rPr>
            </w:pPr>
            <w:r w:rsidRPr="00A317D1">
              <w:rPr>
                <w:w w:val="97"/>
                <w:sz w:val="24"/>
                <w:szCs w:val="24"/>
                <w:lang w:val="ru-RU"/>
              </w:rPr>
              <w:t>16</w:t>
            </w:r>
          </w:p>
        </w:tc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A317D1">
            <w:pPr>
              <w:pStyle w:val="a9"/>
              <w:rPr>
                <w:sz w:val="24"/>
                <w:szCs w:val="24"/>
              </w:rPr>
            </w:pPr>
          </w:p>
        </w:tc>
      </w:tr>
      <w:tr w:rsidR="00A317D1" w:rsidRPr="00D96096" w:rsidTr="0095677F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A317D1" w:rsidRDefault="00A317D1" w:rsidP="0095677F">
            <w:pPr>
              <w:autoSpaceDE w:val="0"/>
              <w:autoSpaceDN w:val="0"/>
              <w:spacing w:before="66" w:after="0" w:line="247" w:lineRule="auto"/>
              <w:ind w:left="72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17D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317D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«</w:t>
            </w:r>
            <w:r w:rsidRPr="00A317D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Веселые лесные уроки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»</w:t>
            </w:r>
          </w:p>
        </w:tc>
      </w:tr>
      <w:tr w:rsidR="00A317D1" w:rsidRPr="00686A7F" w:rsidTr="0095677F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</w:rPr>
            </w:pPr>
            <w:r w:rsidRPr="0095677F">
              <w:rPr>
                <w:w w:val="97"/>
                <w:sz w:val="24"/>
                <w:szCs w:val="24"/>
              </w:rPr>
              <w:t>2.1.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95677F">
              <w:rPr>
                <w:w w:val="97"/>
                <w:sz w:val="24"/>
                <w:szCs w:val="24"/>
              </w:rPr>
              <w:t>Мой</w:t>
            </w:r>
            <w:proofErr w:type="spellEnd"/>
            <w:r w:rsidRPr="0095677F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95677F">
              <w:rPr>
                <w:w w:val="97"/>
                <w:sz w:val="24"/>
                <w:szCs w:val="24"/>
              </w:rPr>
              <w:t>питомец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95677F" w:rsidP="0095677F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95677F" w:rsidP="0095677F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sz w:val="24"/>
                <w:szCs w:val="24"/>
                <w:lang w:val="ru-RU"/>
              </w:rPr>
              <w:t>8.11.2022</w:t>
            </w:r>
          </w:p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sz w:val="24"/>
                <w:szCs w:val="24"/>
                <w:lang w:val="ru-RU"/>
              </w:rPr>
              <w:t>17.11.2022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речь;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="0095677F">
              <w:rPr>
                <w:w w:val="97"/>
                <w:sz w:val="24"/>
                <w:szCs w:val="24"/>
                <w:lang w:val="ru-RU"/>
              </w:rPr>
              <w:t>Грамматическая сторона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proofErr w:type="spellStart"/>
            <w:r w:rsidRPr="0095677F">
              <w:rPr>
                <w:w w:val="97"/>
                <w:sz w:val="24"/>
                <w:szCs w:val="24"/>
              </w:rPr>
              <w:t>Устный</w:t>
            </w:r>
            <w:proofErr w:type="spellEnd"/>
            <w:r w:rsidRPr="0095677F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95677F">
              <w:rPr>
                <w:w w:val="97"/>
                <w:sz w:val="24"/>
                <w:szCs w:val="24"/>
              </w:rPr>
              <w:t>опрос</w:t>
            </w:r>
            <w:proofErr w:type="spellEnd"/>
            <w:r w:rsidRPr="0095677F">
              <w:rPr>
                <w:w w:val="97"/>
                <w:sz w:val="24"/>
                <w:szCs w:val="24"/>
              </w:rPr>
              <w:t xml:space="preserve">; </w:t>
            </w:r>
            <w:proofErr w:type="spellStart"/>
            <w:r w:rsidRPr="0095677F">
              <w:rPr>
                <w:w w:val="97"/>
                <w:sz w:val="24"/>
                <w:szCs w:val="24"/>
              </w:rPr>
              <w:t>Письменный</w:t>
            </w:r>
            <w:proofErr w:type="spellEnd"/>
            <w:r w:rsidRPr="0095677F">
              <w:rPr>
                <w:w w:val="97"/>
                <w:sz w:val="24"/>
                <w:szCs w:val="24"/>
              </w:rPr>
              <w:t xml:space="preserve"> </w:t>
            </w:r>
            <w:r w:rsidRPr="0095677F">
              <w:rPr>
                <w:sz w:val="24"/>
                <w:szCs w:val="24"/>
              </w:rPr>
              <w:br/>
            </w:r>
            <w:proofErr w:type="spellStart"/>
            <w:r w:rsidR="0095677F">
              <w:rPr>
                <w:w w:val="97"/>
                <w:sz w:val="24"/>
                <w:szCs w:val="24"/>
              </w:rPr>
              <w:t>контроль</w:t>
            </w:r>
            <w:proofErr w:type="spellEnd"/>
          </w:p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w w:val="97"/>
                <w:sz w:val="24"/>
                <w:szCs w:val="24"/>
              </w:rPr>
            </w:pPr>
            <w:r w:rsidRPr="0095677F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956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77F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A317D1" w:rsidRPr="0095677F" w:rsidRDefault="00A317D1" w:rsidP="0095677F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95677F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w w:val="97"/>
                <w:sz w:val="24"/>
                <w:szCs w:val="24"/>
              </w:rPr>
              <w:t>Учи.ru</w:t>
            </w:r>
          </w:p>
        </w:tc>
      </w:tr>
      <w:tr w:rsidR="00A317D1" w:rsidRPr="00A317D1" w:rsidTr="0095677F">
        <w:trPr>
          <w:trHeight w:hRule="exact" w:val="48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</w:rPr>
            </w:pPr>
            <w:r w:rsidRPr="0095677F">
              <w:rPr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w w:val="97"/>
                <w:sz w:val="24"/>
                <w:szCs w:val="24"/>
                <w:lang w:val="ru-RU"/>
              </w:rPr>
              <w:t>Веселого Рождества!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2C502A" w:rsidP="0095677F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sz w:val="24"/>
                <w:szCs w:val="24"/>
                <w:lang w:val="ru-RU"/>
              </w:rPr>
              <w:t>18.11.2022</w:t>
            </w:r>
          </w:p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sz w:val="24"/>
                <w:szCs w:val="24"/>
                <w:lang w:val="ru-RU"/>
              </w:rPr>
              <w:t>24.12.2022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речь;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="0095677F">
              <w:rPr>
                <w:w w:val="97"/>
                <w:sz w:val="24"/>
                <w:szCs w:val="24"/>
                <w:lang w:val="ru-RU"/>
              </w:rPr>
              <w:t>Грамматическая сторона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95677F">
              <w:rPr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95677F">
              <w:rPr>
                <w:sz w:val="24"/>
                <w:szCs w:val="24"/>
                <w:lang w:val="ru-RU"/>
              </w:rPr>
              <w:br/>
            </w:r>
            <w:r w:rsidRPr="0095677F">
              <w:rPr>
                <w:w w:val="97"/>
                <w:sz w:val="24"/>
                <w:szCs w:val="24"/>
                <w:lang w:val="ru-RU"/>
              </w:rPr>
              <w:t>контроль;</w:t>
            </w:r>
          </w:p>
          <w:p w:rsidR="00A317D1" w:rsidRDefault="00A317D1" w:rsidP="0095677F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95677F">
              <w:rPr>
                <w:w w:val="97"/>
                <w:sz w:val="24"/>
                <w:szCs w:val="24"/>
                <w:lang w:val="ru-RU"/>
              </w:rPr>
              <w:t>Контрольная работа</w:t>
            </w:r>
            <w:r w:rsidR="002C502A">
              <w:rPr>
                <w:w w:val="97"/>
                <w:sz w:val="24"/>
                <w:szCs w:val="24"/>
                <w:lang w:val="ru-RU"/>
              </w:rPr>
              <w:t>;</w:t>
            </w:r>
          </w:p>
          <w:p w:rsidR="002C502A" w:rsidRPr="0095677F" w:rsidRDefault="006971AE" w:rsidP="0095677F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95677F" w:rsidRDefault="00A317D1" w:rsidP="0095677F">
            <w:pPr>
              <w:pStyle w:val="a9"/>
              <w:rPr>
                <w:w w:val="97"/>
                <w:sz w:val="24"/>
                <w:szCs w:val="24"/>
              </w:rPr>
            </w:pPr>
            <w:r w:rsidRPr="0095677F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9567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77F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A317D1" w:rsidRPr="0095677F" w:rsidRDefault="00A317D1" w:rsidP="0095677F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95677F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A317D1" w:rsidRPr="0095677F" w:rsidRDefault="00A317D1" w:rsidP="0095677F">
            <w:pPr>
              <w:pStyle w:val="a9"/>
              <w:rPr>
                <w:sz w:val="24"/>
                <w:szCs w:val="24"/>
                <w:lang w:val="ru-RU"/>
              </w:rPr>
            </w:pPr>
            <w:r w:rsidRPr="0095677F">
              <w:rPr>
                <w:w w:val="97"/>
                <w:sz w:val="24"/>
                <w:szCs w:val="24"/>
              </w:rPr>
              <w:t>Учи.ru</w:t>
            </w:r>
          </w:p>
        </w:tc>
      </w:tr>
      <w:tr w:rsidR="00A317D1" w:rsidRPr="00D96096" w:rsidTr="0095677F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C502A" w:rsidRDefault="00A317D1" w:rsidP="002C502A">
            <w:pPr>
              <w:pStyle w:val="a9"/>
              <w:rPr>
                <w:sz w:val="24"/>
                <w:szCs w:val="24"/>
              </w:rPr>
            </w:pPr>
            <w:proofErr w:type="spellStart"/>
            <w:r w:rsidRPr="002C502A">
              <w:rPr>
                <w:w w:val="97"/>
                <w:sz w:val="24"/>
                <w:szCs w:val="24"/>
              </w:rPr>
              <w:t>Итого</w:t>
            </w:r>
            <w:proofErr w:type="spellEnd"/>
            <w:r w:rsidRPr="002C502A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2C502A">
              <w:rPr>
                <w:w w:val="97"/>
                <w:sz w:val="24"/>
                <w:szCs w:val="24"/>
              </w:rPr>
              <w:t>по</w:t>
            </w:r>
            <w:proofErr w:type="spellEnd"/>
            <w:r w:rsidRPr="002C502A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2C502A">
              <w:rPr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C502A" w:rsidRDefault="00A317D1" w:rsidP="002C502A">
            <w:pPr>
              <w:pStyle w:val="a9"/>
              <w:rPr>
                <w:sz w:val="24"/>
                <w:szCs w:val="24"/>
                <w:lang w:val="ru-RU"/>
              </w:rPr>
            </w:pPr>
            <w:r w:rsidRPr="002C502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C502A" w:rsidRDefault="00A317D1" w:rsidP="002C502A">
            <w:pPr>
              <w:pStyle w:val="a9"/>
              <w:rPr>
                <w:sz w:val="24"/>
                <w:szCs w:val="24"/>
              </w:rPr>
            </w:pPr>
          </w:p>
        </w:tc>
      </w:tr>
      <w:tr w:rsidR="00A317D1" w:rsidRPr="00561F9B" w:rsidTr="0095677F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82276E">
              <w:rPr>
                <w:b/>
                <w:w w:val="97"/>
                <w:sz w:val="24"/>
                <w:szCs w:val="24"/>
                <w:lang w:val="ru-RU"/>
              </w:rPr>
              <w:t>Раздел 3.</w:t>
            </w:r>
            <w:r w:rsidR="0082276E">
              <w:rPr>
                <w:b/>
                <w:w w:val="97"/>
                <w:sz w:val="24"/>
                <w:szCs w:val="24"/>
                <w:lang w:val="ru-RU"/>
              </w:rPr>
              <w:t xml:space="preserve"> «</w:t>
            </w:r>
            <w:r w:rsidRPr="0082276E">
              <w:rPr>
                <w:b/>
                <w:w w:val="97"/>
                <w:sz w:val="24"/>
                <w:szCs w:val="24"/>
                <w:lang w:val="ru-RU"/>
              </w:rPr>
              <w:t>Поговорим о новом друге</w:t>
            </w:r>
            <w:r w:rsidR="0082276E">
              <w:rPr>
                <w:b/>
                <w:w w:val="97"/>
                <w:sz w:val="24"/>
                <w:szCs w:val="24"/>
                <w:lang w:val="ru-RU"/>
              </w:rPr>
              <w:t>»</w:t>
            </w:r>
            <w:r w:rsidRPr="0082276E">
              <w:rPr>
                <w:b/>
                <w:w w:val="102"/>
                <w:sz w:val="24"/>
                <w:szCs w:val="24"/>
                <w:lang w:val="ru-RU"/>
              </w:rPr>
              <w:t>.</w:t>
            </w:r>
          </w:p>
        </w:tc>
      </w:tr>
      <w:tr w:rsidR="00A317D1" w:rsidRPr="00A317D1" w:rsidTr="0095677F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</w:rPr>
            </w:pPr>
            <w:r w:rsidRPr="0082276E">
              <w:rPr>
                <w:w w:val="97"/>
                <w:sz w:val="24"/>
                <w:szCs w:val="24"/>
              </w:rPr>
              <w:t>3.1.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</w:rPr>
            </w:pPr>
            <w:r w:rsidRPr="0082276E">
              <w:rPr>
                <w:w w:val="97"/>
                <w:sz w:val="24"/>
                <w:szCs w:val="24"/>
                <w:lang w:val="ru-RU"/>
              </w:rPr>
              <w:t>Знакомство</w:t>
            </w:r>
            <w:r w:rsidRPr="0082276E">
              <w:rPr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sz w:val="24"/>
                <w:szCs w:val="24"/>
                <w:lang w:val="ru-RU"/>
              </w:rPr>
              <w:t>10.01.2023</w:t>
            </w:r>
          </w:p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sz w:val="24"/>
                <w:szCs w:val="24"/>
                <w:lang w:val="ru-RU"/>
              </w:rPr>
              <w:t>5.01.2023</w:t>
            </w:r>
          </w:p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речь;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="0082276E">
              <w:rPr>
                <w:w w:val="97"/>
                <w:sz w:val="24"/>
                <w:szCs w:val="24"/>
                <w:lang w:val="ru-RU"/>
              </w:rPr>
              <w:t>Грамматическая сторона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82276E">
              <w:rPr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="0082276E">
              <w:rPr>
                <w:w w:val="97"/>
                <w:sz w:val="24"/>
                <w:szCs w:val="24"/>
                <w:lang w:val="ru-RU"/>
              </w:rPr>
              <w:t>контроль</w:t>
            </w:r>
          </w:p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w w:val="97"/>
                <w:sz w:val="24"/>
                <w:szCs w:val="24"/>
              </w:rPr>
            </w:pPr>
            <w:r w:rsidRPr="0082276E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8227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76E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A317D1" w:rsidRPr="0082276E" w:rsidRDefault="00A317D1" w:rsidP="0082276E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82276E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w w:val="97"/>
                <w:sz w:val="24"/>
                <w:szCs w:val="24"/>
              </w:rPr>
              <w:t>Учи.ru</w:t>
            </w:r>
          </w:p>
        </w:tc>
      </w:tr>
      <w:tr w:rsidR="00A317D1" w:rsidRPr="00686A7F" w:rsidTr="0095677F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</w:rPr>
            </w:pPr>
            <w:r w:rsidRPr="0082276E">
              <w:rPr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w w:val="97"/>
                <w:sz w:val="24"/>
                <w:szCs w:val="24"/>
                <w:lang w:val="ru-RU"/>
              </w:rPr>
              <w:t>Времена года</w:t>
            </w:r>
            <w:r w:rsidRPr="0082276E">
              <w:rPr>
                <w:w w:val="97"/>
                <w:sz w:val="24"/>
                <w:szCs w:val="24"/>
              </w:rPr>
              <w:t>.</w:t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 Месяцы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82276E" w:rsidP="0082276E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sz w:val="24"/>
                <w:szCs w:val="24"/>
                <w:lang w:val="ru-RU"/>
              </w:rPr>
              <w:t>6.01.2023</w:t>
            </w:r>
          </w:p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sz w:val="24"/>
                <w:szCs w:val="24"/>
                <w:lang w:val="ru-RU"/>
              </w:rPr>
              <w:t>26.03.2023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82276E" w:rsidRDefault="00A317D1" w:rsidP="0082276E">
            <w:pPr>
              <w:pStyle w:val="a9"/>
              <w:rPr>
                <w:sz w:val="24"/>
                <w:szCs w:val="24"/>
                <w:lang w:val="ru-RU"/>
              </w:rPr>
            </w:pPr>
            <w:r w:rsidRPr="0082276E">
              <w:rPr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речь;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82276E">
              <w:rPr>
                <w:sz w:val="24"/>
                <w:szCs w:val="24"/>
                <w:lang w:val="ru-RU"/>
              </w:rPr>
              <w:br/>
            </w:r>
            <w:r w:rsidRPr="0082276E">
              <w:rPr>
                <w:w w:val="97"/>
                <w:sz w:val="24"/>
                <w:szCs w:val="24"/>
                <w:lang w:val="ru-RU"/>
              </w:rPr>
              <w:t>Грамматическая сторона речи;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Default="00A317D1" w:rsidP="0082276E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E6083E">
              <w:rPr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E6083E">
              <w:rPr>
                <w:sz w:val="24"/>
                <w:szCs w:val="24"/>
                <w:lang w:val="ru-RU"/>
              </w:rPr>
              <w:br/>
            </w:r>
            <w:r w:rsidRPr="00E6083E">
              <w:rPr>
                <w:w w:val="97"/>
                <w:sz w:val="24"/>
                <w:szCs w:val="24"/>
                <w:lang w:val="ru-RU"/>
              </w:rPr>
              <w:t>контроль;</w:t>
            </w:r>
          </w:p>
          <w:p w:rsidR="0082276E" w:rsidRDefault="0082276E" w:rsidP="0082276E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Контрольная работа;</w:t>
            </w:r>
          </w:p>
          <w:p w:rsidR="0082276E" w:rsidRPr="0082276E" w:rsidRDefault="006971AE" w:rsidP="0082276E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E007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7E1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E007E1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A317D1" w:rsidRPr="00686A7F" w:rsidRDefault="00A317D1" w:rsidP="00A317D1">
            <w:pPr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</w:rPr>
              <w:t>Учи.ru</w:t>
            </w:r>
          </w:p>
        </w:tc>
      </w:tr>
      <w:tr w:rsidR="00A317D1" w:rsidRPr="00D96096" w:rsidTr="0095677F">
        <w:trPr>
          <w:trHeight w:hRule="exact" w:val="434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sz w:val="24"/>
                <w:szCs w:val="24"/>
              </w:rPr>
            </w:pPr>
            <w:proofErr w:type="spellStart"/>
            <w:r w:rsidRPr="00286627">
              <w:rPr>
                <w:w w:val="97"/>
                <w:sz w:val="24"/>
                <w:szCs w:val="24"/>
              </w:rPr>
              <w:t>Итого</w:t>
            </w:r>
            <w:proofErr w:type="spellEnd"/>
            <w:r w:rsidRPr="00286627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286627">
              <w:rPr>
                <w:w w:val="97"/>
                <w:sz w:val="24"/>
                <w:szCs w:val="24"/>
              </w:rPr>
              <w:t>по</w:t>
            </w:r>
            <w:proofErr w:type="spellEnd"/>
            <w:r w:rsidRPr="00286627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286627">
              <w:rPr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sz w:val="24"/>
                <w:szCs w:val="24"/>
              </w:rPr>
            </w:pPr>
            <w:r w:rsidRPr="00286627">
              <w:rPr>
                <w:w w:val="97"/>
                <w:sz w:val="24"/>
                <w:szCs w:val="24"/>
              </w:rPr>
              <w:t>20</w:t>
            </w:r>
          </w:p>
        </w:tc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sz w:val="24"/>
                <w:szCs w:val="24"/>
              </w:rPr>
            </w:pPr>
          </w:p>
        </w:tc>
      </w:tr>
      <w:tr w:rsidR="00A317D1" w:rsidRPr="00561F9B" w:rsidTr="0095677F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286627">
              <w:rPr>
                <w:b/>
                <w:w w:val="97"/>
                <w:sz w:val="24"/>
                <w:szCs w:val="24"/>
                <w:lang w:val="ru-RU"/>
              </w:rPr>
              <w:t xml:space="preserve">Раздел 4. </w:t>
            </w:r>
            <w:r w:rsidR="00286627">
              <w:rPr>
                <w:b/>
                <w:w w:val="97"/>
                <w:sz w:val="24"/>
                <w:szCs w:val="24"/>
                <w:lang w:val="ru-RU"/>
              </w:rPr>
              <w:t>«</w:t>
            </w:r>
            <w:r w:rsidRPr="00286627">
              <w:rPr>
                <w:b/>
                <w:w w:val="97"/>
                <w:sz w:val="24"/>
                <w:szCs w:val="24"/>
                <w:lang w:val="ru-RU"/>
              </w:rPr>
              <w:t>Рассказываем истории и пишем письма</w:t>
            </w:r>
            <w:r w:rsidR="00286627">
              <w:rPr>
                <w:b/>
                <w:w w:val="97"/>
                <w:sz w:val="24"/>
                <w:szCs w:val="24"/>
                <w:lang w:val="ru-RU"/>
              </w:rPr>
              <w:t>».</w:t>
            </w:r>
          </w:p>
        </w:tc>
      </w:tr>
      <w:tr w:rsidR="00A317D1" w:rsidRPr="00D96096" w:rsidTr="0095677F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96096" w:rsidRDefault="00A317D1" w:rsidP="0095677F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D9609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sz w:val="24"/>
                <w:szCs w:val="24"/>
                <w:lang w:val="ru-RU"/>
              </w:rPr>
            </w:pPr>
            <w:r w:rsidRPr="00286627">
              <w:rPr>
                <w:w w:val="97"/>
                <w:sz w:val="24"/>
                <w:szCs w:val="24"/>
                <w:lang w:val="ru-RU"/>
              </w:rPr>
              <w:t>Части тела.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sz w:val="24"/>
                <w:szCs w:val="24"/>
                <w:lang w:val="ru-RU"/>
              </w:rPr>
            </w:pPr>
            <w:r w:rsidRPr="0028662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sz w:val="24"/>
                <w:szCs w:val="24"/>
                <w:lang w:val="ru-RU"/>
              </w:rPr>
            </w:pPr>
            <w:r w:rsidRPr="00286627">
              <w:rPr>
                <w:sz w:val="24"/>
                <w:szCs w:val="24"/>
                <w:lang w:val="ru-RU"/>
              </w:rPr>
              <w:t>3.04.2023</w:t>
            </w:r>
          </w:p>
          <w:p w:rsidR="00A317D1" w:rsidRPr="00286627" w:rsidRDefault="00A317D1" w:rsidP="00286627">
            <w:pPr>
              <w:pStyle w:val="a9"/>
              <w:rPr>
                <w:sz w:val="24"/>
                <w:szCs w:val="24"/>
                <w:lang w:val="ru-RU"/>
              </w:rPr>
            </w:pPr>
            <w:r w:rsidRPr="00286627">
              <w:rPr>
                <w:sz w:val="24"/>
                <w:szCs w:val="24"/>
                <w:lang w:val="ru-RU"/>
              </w:rPr>
              <w:t>30.04.2023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286627" w:rsidRDefault="00A317D1" w:rsidP="00286627">
            <w:pPr>
              <w:pStyle w:val="a9"/>
              <w:rPr>
                <w:sz w:val="24"/>
                <w:szCs w:val="24"/>
                <w:lang w:val="ru-RU"/>
              </w:rPr>
            </w:pPr>
            <w:r w:rsidRPr="00286627">
              <w:rPr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речь;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Pr="00286627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286627">
              <w:rPr>
                <w:sz w:val="24"/>
                <w:szCs w:val="24"/>
                <w:lang w:val="ru-RU"/>
              </w:rPr>
              <w:br/>
            </w:r>
            <w:r w:rsidR="00BF11D1">
              <w:rPr>
                <w:w w:val="97"/>
                <w:sz w:val="24"/>
                <w:szCs w:val="24"/>
                <w:lang w:val="ru-RU"/>
              </w:rPr>
              <w:t>Грамматическая сторона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BF11D1" w:rsidRDefault="00A317D1" w:rsidP="00286627">
            <w:pPr>
              <w:pStyle w:val="a9"/>
              <w:rPr>
                <w:sz w:val="24"/>
                <w:szCs w:val="24"/>
                <w:lang w:val="ru-RU"/>
              </w:rPr>
            </w:pPr>
            <w:proofErr w:type="spellStart"/>
            <w:r w:rsidRPr="00286627">
              <w:rPr>
                <w:w w:val="97"/>
                <w:sz w:val="24"/>
                <w:szCs w:val="24"/>
              </w:rPr>
              <w:t>Устный</w:t>
            </w:r>
            <w:proofErr w:type="spellEnd"/>
            <w:r w:rsidRPr="00286627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286627">
              <w:rPr>
                <w:w w:val="97"/>
                <w:sz w:val="24"/>
                <w:szCs w:val="24"/>
              </w:rPr>
              <w:t>опрос</w:t>
            </w:r>
            <w:proofErr w:type="spellEnd"/>
            <w:r w:rsidRPr="00286627">
              <w:rPr>
                <w:w w:val="97"/>
                <w:sz w:val="24"/>
                <w:szCs w:val="24"/>
              </w:rPr>
              <w:t xml:space="preserve">; </w:t>
            </w:r>
            <w:proofErr w:type="spellStart"/>
            <w:r w:rsidRPr="00286627">
              <w:rPr>
                <w:w w:val="97"/>
                <w:sz w:val="24"/>
                <w:szCs w:val="24"/>
              </w:rPr>
              <w:t>Письменный</w:t>
            </w:r>
            <w:proofErr w:type="spellEnd"/>
            <w:r w:rsidRPr="00286627">
              <w:rPr>
                <w:w w:val="97"/>
                <w:sz w:val="24"/>
                <w:szCs w:val="24"/>
              </w:rPr>
              <w:t xml:space="preserve"> </w:t>
            </w:r>
            <w:r w:rsidRPr="00286627">
              <w:rPr>
                <w:sz w:val="24"/>
                <w:szCs w:val="24"/>
              </w:rPr>
              <w:br/>
            </w:r>
            <w:proofErr w:type="spellStart"/>
            <w:r w:rsidR="00BF11D1">
              <w:rPr>
                <w:w w:val="97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E007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7E1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E007E1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A317D1" w:rsidRPr="00D96096" w:rsidRDefault="00A317D1" w:rsidP="00A317D1">
            <w:pPr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</w:rPr>
              <w:t>Учи.ru</w:t>
            </w:r>
          </w:p>
        </w:tc>
      </w:tr>
      <w:tr w:rsidR="00A317D1" w:rsidRPr="00D96096" w:rsidTr="0095677F">
        <w:trPr>
          <w:trHeight w:hRule="exact" w:val="4970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BF11D1" w:rsidRDefault="00A317D1" w:rsidP="00BF11D1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BF11D1">
              <w:rPr>
                <w:w w:val="97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BF11D1" w:rsidRDefault="00A317D1" w:rsidP="00BF11D1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BF11D1">
              <w:rPr>
                <w:w w:val="97"/>
                <w:sz w:val="24"/>
                <w:szCs w:val="24"/>
                <w:lang w:val="ru-RU"/>
              </w:rPr>
              <w:t>Здоровый образ жизни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BF11D1" w:rsidRDefault="00A317D1" w:rsidP="00BF11D1">
            <w:pPr>
              <w:pStyle w:val="a9"/>
              <w:rPr>
                <w:sz w:val="24"/>
                <w:szCs w:val="24"/>
                <w:lang w:val="ru-RU"/>
              </w:rPr>
            </w:pPr>
            <w:r w:rsidRPr="00BF11D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BF11D1" w:rsidRDefault="00A317D1" w:rsidP="00BF11D1">
            <w:pPr>
              <w:pStyle w:val="a9"/>
              <w:rPr>
                <w:sz w:val="24"/>
                <w:szCs w:val="24"/>
                <w:lang w:val="ru-RU"/>
              </w:rPr>
            </w:pPr>
            <w:r w:rsidRPr="00BF11D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BF11D1" w:rsidRDefault="00A317D1" w:rsidP="00BF11D1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BF11D1" w:rsidRDefault="00A317D1" w:rsidP="00BF11D1">
            <w:pPr>
              <w:pStyle w:val="a9"/>
              <w:rPr>
                <w:sz w:val="24"/>
                <w:szCs w:val="24"/>
                <w:lang w:val="ru-RU"/>
              </w:rPr>
            </w:pPr>
            <w:r w:rsidRPr="00BF11D1">
              <w:rPr>
                <w:sz w:val="24"/>
                <w:szCs w:val="24"/>
                <w:lang w:val="ru-RU"/>
              </w:rPr>
              <w:t>1.05.2023</w:t>
            </w:r>
          </w:p>
          <w:p w:rsidR="00A317D1" w:rsidRPr="00BF11D1" w:rsidRDefault="00A317D1" w:rsidP="00BF11D1">
            <w:pPr>
              <w:pStyle w:val="a9"/>
              <w:rPr>
                <w:sz w:val="24"/>
                <w:szCs w:val="24"/>
                <w:lang w:val="ru-RU"/>
              </w:rPr>
            </w:pPr>
            <w:r w:rsidRPr="00BF11D1">
              <w:rPr>
                <w:sz w:val="24"/>
                <w:szCs w:val="24"/>
                <w:lang w:val="ru-RU"/>
              </w:rPr>
              <w:t>31.05.2023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BF11D1" w:rsidRDefault="00A317D1" w:rsidP="00BF11D1">
            <w:pPr>
              <w:pStyle w:val="a9"/>
              <w:rPr>
                <w:sz w:val="24"/>
                <w:szCs w:val="24"/>
                <w:lang w:val="ru-RU"/>
              </w:rPr>
            </w:pPr>
            <w:r w:rsidRPr="00BF11D1">
              <w:rPr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речь;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Pr="00BF11D1">
              <w:rPr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F11D1">
              <w:rPr>
                <w:sz w:val="24"/>
                <w:szCs w:val="24"/>
                <w:lang w:val="ru-RU"/>
              </w:rPr>
              <w:br/>
            </w:r>
            <w:r w:rsidR="00BF11D1">
              <w:rPr>
                <w:w w:val="97"/>
                <w:sz w:val="24"/>
                <w:szCs w:val="24"/>
                <w:lang w:val="ru-RU"/>
              </w:rPr>
              <w:t>Грамматическая сторона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Default="00A317D1" w:rsidP="00BF11D1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 w:rsidRPr="002F0B96">
              <w:rPr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2F0B96">
              <w:rPr>
                <w:sz w:val="24"/>
                <w:szCs w:val="24"/>
                <w:lang w:val="ru-RU"/>
              </w:rPr>
              <w:br/>
            </w:r>
            <w:r w:rsidR="00BF11D1" w:rsidRPr="002F0B96">
              <w:rPr>
                <w:w w:val="97"/>
                <w:sz w:val="24"/>
                <w:szCs w:val="24"/>
                <w:lang w:val="ru-RU"/>
              </w:rPr>
              <w:t>контроль</w:t>
            </w:r>
            <w:r w:rsidR="002F0B96">
              <w:rPr>
                <w:w w:val="97"/>
                <w:sz w:val="24"/>
                <w:szCs w:val="24"/>
                <w:lang w:val="ru-RU"/>
              </w:rPr>
              <w:t>;</w:t>
            </w:r>
          </w:p>
          <w:p w:rsidR="002F0B96" w:rsidRDefault="002F0B96" w:rsidP="00BF11D1">
            <w:pPr>
              <w:pStyle w:val="a9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</w:p>
          <w:p w:rsidR="002F0B96" w:rsidRPr="002F0B96" w:rsidRDefault="006971AE" w:rsidP="006971AE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r w:rsidRPr="00E007E1">
              <w:rPr>
                <w:w w:val="97"/>
                <w:sz w:val="24"/>
                <w:szCs w:val="24"/>
                <w:lang w:val="ru-RU"/>
              </w:rPr>
              <w:t xml:space="preserve"> </w:t>
            </w:r>
            <w:r w:rsidRPr="00E007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7E1">
              <w:rPr>
                <w:w w:val="97"/>
                <w:sz w:val="24"/>
                <w:szCs w:val="24"/>
              </w:rPr>
              <w:t>Skysmart</w:t>
            </w:r>
            <w:proofErr w:type="spellEnd"/>
          </w:p>
          <w:p w:rsidR="00A317D1" w:rsidRPr="00E007E1" w:rsidRDefault="00A317D1" w:rsidP="00A317D1">
            <w:pPr>
              <w:pStyle w:val="a9"/>
              <w:rPr>
                <w:w w:val="97"/>
                <w:sz w:val="24"/>
                <w:szCs w:val="24"/>
              </w:rPr>
            </w:pPr>
            <w:proofErr w:type="spellStart"/>
            <w:r w:rsidRPr="00E007E1">
              <w:rPr>
                <w:w w:val="97"/>
                <w:sz w:val="24"/>
                <w:szCs w:val="24"/>
              </w:rPr>
              <w:t>ЯКласс</w:t>
            </w:r>
            <w:proofErr w:type="spellEnd"/>
          </w:p>
          <w:p w:rsidR="00A317D1" w:rsidRPr="00311EAB" w:rsidRDefault="00A317D1" w:rsidP="00A317D1">
            <w:pPr>
              <w:rPr>
                <w:sz w:val="24"/>
                <w:szCs w:val="24"/>
                <w:lang w:val="ru-RU"/>
              </w:rPr>
            </w:pPr>
            <w:r w:rsidRPr="00E007E1">
              <w:rPr>
                <w:w w:val="97"/>
                <w:sz w:val="24"/>
                <w:szCs w:val="24"/>
              </w:rPr>
              <w:t>Учи.ru</w:t>
            </w:r>
          </w:p>
        </w:tc>
      </w:tr>
    </w:tbl>
    <w:p w:rsidR="00A317D1" w:rsidRDefault="00A317D1" w:rsidP="00A317D1">
      <w:pPr>
        <w:rPr>
          <w:lang w:val="ru-RU"/>
        </w:rPr>
      </w:pPr>
    </w:p>
    <w:p w:rsidR="00A317D1" w:rsidRDefault="00A317D1" w:rsidP="00A317D1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872"/>
        <w:gridCol w:w="528"/>
        <w:gridCol w:w="1272"/>
        <w:gridCol w:w="1310"/>
        <w:gridCol w:w="6520"/>
      </w:tblGrid>
      <w:tr w:rsidR="00A317D1" w:rsidRPr="00686A7F" w:rsidTr="0095677F">
        <w:trPr>
          <w:trHeight w:hRule="exact" w:val="348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04E8E" w:rsidRDefault="00A317D1" w:rsidP="00D04E8E">
            <w:pPr>
              <w:pStyle w:val="a9"/>
              <w:rPr>
                <w:sz w:val="24"/>
                <w:szCs w:val="24"/>
              </w:rPr>
            </w:pPr>
            <w:r w:rsidRPr="00D04E8E">
              <w:rPr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E8E">
              <w:rPr>
                <w:w w:val="97"/>
                <w:sz w:val="24"/>
                <w:szCs w:val="24"/>
              </w:rPr>
              <w:t>Итого</w:t>
            </w:r>
            <w:proofErr w:type="spellEnd"/>
            <w:r w:rsidRPr="00D04E8E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D04E8E">
              <w:rPr>
                <w:w w:val="97"/>
                <w:sz w:val="24"/>
                <w:szCs w:val="24"/>
              </w:rPr>
              <w:t>по</w:t>
            </w:r>
            <w:proofErr w:type="spellEnd"/>
            <w:r w:rsidRPr="00D04E8E">
              <w:rPr>
                <w:w w:val="97"/>
                <w:sz w:val="24"/>
                <w:szCs w:val="24"/>
              </w:rPr>
              <w:t xml:space="preserve"> </w:t>
            </w:r>
            <w:proofErr w:type="spellStart"/>
            <w:r w:rsidRPr="00D04E8E">
              <w:rPr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04E8E" w:rsidRDefault="00A317D1" w:rsidP="00D04E8E">
            <w:pPr>
              <w:pStyle w:val="a9"/>
              <w:rPr>
                <w:sz w:val="24"/>
                <w:szCs w:val="24"/>
                <w:lang w:val="ru-RU"/>
              </w:rPr>
            </w:pPr>
            <w:r w:rsidRPr="00D04E8E">
              <w:rPr>
                <w:w w:val="97"/>
                <w:sz w:val="24"/>
                <w:szCs w:val="24"/>
                <w:lang w:val="ru-RU"/>
              </w:rPr>
              <w:t>18</w:t>
            </w:r>
          </w:p>
        </w:tc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04E8E" w:rsidRDefault="00A317D1" w:rsidP="00D04E8E">
            <w:pPr>
              <w:pStyle w:val="a9"/>
              <w:rPr>
                <w:sz w:val="24"/>
                <w:szCs w:val="24"/>
              </w:rPr>
            </w:pPr>
          </w:p>
        </w:tc>
      </w:tr>
      <w:tr w:rsidR="00A317D1" w:rsidRPr="00686A7F" w:rsidTr="0095677F">
        <w:trPr>
          <w:trHeight w:hRule="exact" w:val="330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04E8E" w:rsidRDefault="00A317D1" w:rsidP="00D04E8E">
            <w:pPr>
              <w:pStyle w:val="a9"/>
              <w:rPr>
                <w:sz w:val="24"/>
                <w:szCs w:val="24"/>
                <w:lang w:val="ru-RU"/>
              </w:rPr>
            </w:pPr>
            <w:r w:rsidRPr="00D04E8E">
              <w:rPr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04E8E" w:rsidRDefault="00A317D1" w:rsidP="00D04E8E">
            <w:pPr>
              <w:pStyle w:val="a9"/>
              <w:rPr>
                <w:sz w:val="24"/>
                <w:szCs w:val="24"/>
              </w:rPr>
            </w:pPr>
            <w:r w:rsidRPr="00D04E8E">
              <w:rPr>
                <w:w w:val="97"/>
                <w:sz w:val="24"/>
                <w:szCs w:val="24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04E8E" w:rsidRDefault="00A317D1" w:rsidP="00D04E8E">
            <w:pPr>
              <w:pStyle w:val="a9"/>
              <w:rPr>
                <w:sz w:val="24"/>
                <w:szCs w:val="24"/>
                <w:lang w:val="ru-RU"/>
              </w:rPr>
            </w:pPr>
            <w:r w:rsidRPr="00D04E8E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D04E8E" w:rsidRDefault="00D04E8E" w:rsidP="00D04E8E">
            <w:pPr>
              <w:pStyle w:val="a9"/>
              <w:rPr>
                <w:sz w:val="24"/>
                <w:szCs w:val="24"/>
                <w:lang w:val="ru-RU"/>
              </w:rPr>
            </w:pPr>
            <w:r w:rsidRPr="00D04E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7D1" w:rsidRPr="00686A7F" w:rsidRDefault="00A317D1" w:rsidP="0095677F">
            <w:pPr>
              <w:rPr>
                <w:sz w:val="24"/>
              </w:rPr>
            </w:pPr>
          </w:p>
        </w:tc>
      </w:tr>
    </w:tbl>
    <w:p w:rsidR="00A317D1" w:rsidRDefault="00A317D1" w:rsidP="00A317D1">
      <w:pPr>
        <w:autoSpaceDE w:val="0"/>
        <w:autoSpaceDN w:val="0"/>
        <w:spacing w:after="0" w:line="14" w:lineRule="exact"/>
      </w:pPr>
    </w:p>
    <w:p w:rsidR="007301B3" w:rsidRDefault="007301B3">
      <w:pPr>
        <w:sectPr w:rsidR="007301B3" w:rsidSect="0095677F">
          <w:pgSz w:w="16840" w:h="11900"/>
          <w:pgMar w:top="284" w:right="640" w:bottom="1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301B3" w:rsidRDefault="007301B3">
      <w:pPr>
        <w:autoSpaceDE w:val="0"/>
        <w:autoSpaceDN w:val="0"/>
        <w:spacing w:after="78" w:line="220" w:lineRule="exact"/>
      </w:pPr>
    </w:p>
    <w:p w:rsidR="007301B3" w:rsidRDefault="0087794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7301B3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Default="0087794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Default="008779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Default="008779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Default="008779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Default="008779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301B3" w:rsidTr="00DD252F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B3" w:rsidRDefault="007301B3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B3" w:rsidRDefault="007301B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Default="0087794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Default="008779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Default="0087794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B3" w:rsidRDefault="007301B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B3" w:rsidRDefault="007301B3"/>
        </w:tc>
      </w:tr>
      <w:tr w:rsidR="00BD138D" w:rsidTr="00E6083E">
        <w:trPr>
          <w:trHeight w:hRule="exact" w:val="13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Добро пожаловать в зеленую шко</w:t>
            </w:r>
            <w:r w:rsidRPr="00DD252F">
              <w:rPr>
                <w:spacing w:val="-1"/>
                <w:sz w:val="24"/>
                <w:szCs w:val="24"/>
                <w:lang w:val="ru-RU"/>
              </w:rPr>
              <w:t xml:space="preserve">лу.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4F2F8C">
              <w:rPr>
                <w:sz w:val="24"/>
                <w:szCs w:val="24"/>
              </w:rPr>
              <w:t>Давайте</w:t>
            </w:r>
            <w:proofErr w:type="spellEnd"/>
            <w:r w:rsidRPr="004F2F8C">
              <w:rPr>
                <w:sz w:val="24"/>
                <w:szCs w:val="24"/>
              </w:rPr>
              <w:t xml:space="preserve"> </w:t>
            </w:r>
            <w:proofErr w:type="spellStart"/>
            <w:r w:rsidRPr="004F2F8C">
              <w:rPr>
                <w:sz w:val="24"/>
                <w:szCs w:val="24"/>
              </w:rPr>
              <w:t>знакомиться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любимый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5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4F2F8C">
              <w:rPr>
                <w:sz w:val="24"/>
                <w:szCs w:val="24"/>
              </w:rPr>
              <w:t>За</w:t>
            </w:r>
            <w:proofErr w:type="spellEnd"/>
            <w:r w:rsidRPr="004F2F8C">
              <w:rPr>
                <w:sz w:val="24"/>
                <w:szCs w:val="24"/>
              </w:rPr>
              <w:t xml:space="preserve"> </w:t>
            </w:r>
            <w:proofErr w:type="spellStart"/>
            <w:r w:rsidRPr="004F2F8C">
              <w:rPr>
                <w:sz w:val="24"/>
                <w:szCs w:val="24"/>
              </w:rPr>
              <w:t>праздничным</w:t>
            </w:r>
            <w:proofErr w:type="spellEnd"/>
            <w:r w:rsidRPr="004F2F8C">
              <w:rPr>
                <w:sz w:val="24"/>
                <w:szCs w:val="24"/>
              </w:rPr>
              <w:t xml:space="preserve"> </w:t>
            </w:r>
            <w:proofErr w:type="spellStart"/>
            <w:r w:rsidRPr="004F2F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толом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5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Моя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любимая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9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4F2F8C">
              <w:rPr>
                <w:sz w:val="24"/>
                <w:szCs w:val="24"/>
              </w:rPr>
              <w:t>Встречаем</w:t>
            </w:r>
            <w:proofErr w:type="spellEnd"/>
            <w:r w:rsidRPr="004F2F8C">
              <w:rPr>
                <w:sz w:val="24"/>
                <w:szCs w:val="24"/>
              </w:rPr>
              <w:t xml:space="preserve"> </w:t>
            </w:r>
            <w:proofErr w:type="spellStart"/>
            <w:r w:rsidRPr="004F2F8C">
              <w:rPr>
                <w:sz w:val="24"/>
                <w:szCs w:val="24"/>
              </w:rPr>
              <w:t>гостей</w:t>
            </w:r>
            <w:proofErr w:type="spellEnd"/>
            <w:r>
              <w:rPr>
                <w:sz w:val="24"/>
                <w:szCs w:val="24"/>
              </w:rPr>
              <w:t>.</w:t>
            </w:r>
            <w:bookmarkStart w:id="1" w:name="_Hlk44595154"/>
            <w:r>
              <w:rPr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Овощи</w:t>
            </w:r>
            <w:proofErr w:type="spellEnd"/>
            <w:r w:rsidRPr="00D63218">
              <w:rPr>
                <w:sz w:val="24"/>
                <w:szCs w:val="24"/>
              </w:rPr>
              <w:t xml:space="preserve">. </w:t>
            </w:r>
            <w:proofErr w:type="spellStart"/>
            <w:r w:rsidRPr="00D63218">
              <w:rPr>
                <w:sz w:val="24"/>
                <w:szCs w:val="24"/>
              </w:rPr>
              <w:t>Введение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новой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лексики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9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Фрукты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C54F7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Введение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новой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лексики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Любимая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еда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друзей</w:t>
            </w:r>
            <w:proofErr w:type="spellEnd"/>
            <w:r w:rsidRPr="00D63218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Мой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завтрак</w:t>
            </w:r>
            <w:proofErr w:type="spellEnd"/>
            <w:r w:rsidRPr="00D63218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7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Обед</w:t>
            </w:r>
            <w:proofErr w:type="spellEnd"/>
            <w:r w:rsidRPr="00D63218">
              <w:rPr>
                <w:sz w:val="24"/>
                <w:szCs w:val="24"/>
              </w:rPr>
              <w:t xml:space="preserve"> в </w:t>
            </w:r>
            <w:proofErr w:type="spellStart"/>
            <w:r w:rsidRPr="00D63218">
              <w:rPr>
                <w:sz w:val="24"/>
                <w:szCs w:val="24"/>
              </w:rPr>
              <w:t>школьной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столовой</w:t>
            </w:r>
            <w:proofErr w:type="spellEnd"/>
            <w:r w:rsidRPr="00D63218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Угощаем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своих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друзей</w:t>
            </w:r>
            <w:proofErr w:type="spellEnd"/>
            <w:r w:rsidRPr="00D63218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9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Дни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недели</w:t>
            </w:r>
            <w:proofErr w:type="spellEnd"/>
            <w:r w:rsidRPr="00D63218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Домашний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питомец</w:t>
            </w:r>
            <w:proofErr w:type="spellEnd"/>
            <w:r w:rsidRPr="00D63218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63218">
              <w:rPr>
                <w:sz w:val="24"/>
                <w:szCs w:val="24"/>
              </w:rPr>
              <w:t xml:space="preserve">В </w:t>
            </w:r>
            <w:proofErr w:type="spellStart"/>
            <w:r w:rsidRPr="00D63218">
              <w:rPr>
                <w:sz w:val="24"/>
                <w:szCs w:val="24"/>
              </w:rPr>
              <w:t>магазине</w:t>
            </w:r>
            <w:proofErr w:type="spellEnd"/>
            <w:r w:rsidRPr="00D63218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56A1">
        <w:trPr>
          <w:trHeight w:hRule="exact" w:val="1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D252F">
              <w:rPr>
                <w:sz w:val="24"/>
                <w:szCs w:val="24"/>
                <w:lang w:val="ru-RU"/>
              </w:rPr>
              <w:t xml:space="preserve">Повторение изученного лексического материала на тему: "Овощи. </w:t>
            </w:r>
            <w:proofErr w:type="spellStart"/>
            <w:r w:rsidRPr="00D63218">
              <w:rPr>
                <w:sz w:val="24"/>
                <w:szCs w:val="24"/>
              </w:rPr>
              <w:t>Фрукты</w:t>
            </w:r>
            <w:proofErr w:type="spellEnd"/>
            <w:r w:rsidRPr="00D63218">
              <w:rPr>
                <w:sz w:val="24"/>
                <w:szCs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56A1">
        <w:trPr>
          <w:trHeight w:hRule="exact" w:val="9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контрольной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400BDC">
              <w:rPr>
                <w:sz w:val="24"/>
                <w:szCs w:val="24"/>
              </w:rPr>
              <w:t>Устный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опрос</w:t>
            </w:r>
            <w:proofErr w:type="spellEnd"/>
            <w:r w:rsidRPr="00400BDC">
              <w:rPr>
                <w:sz w:val="24"/>
                <w:szCs w:val="24"/>
              </w:rPr>
              <w:t xml:space="preserve">, </w:t>
            </w:r>
            <w:proofErr w:type="spellStart"/>
            <w:r w:rsidRPr="00400BDC">
              <w:rPr>
                <w:sz w:val="24"/>
                <w:szCs w:val="24"/>
              </w:rPr>
              <w:t>письменный</w:t>
            </w:r>
            <w:proofErr w:type="spellEnd"/>
            <w:r w:rsidRPr="00400BDC">
              <w:rPr>
                <w:sz w:val="24"/>
                <w:szCs w:val="24"/>
              </w:rPr>
              <w:t xml:space="preserve"> </w:t>
            </w:r>
            <w:proofErr w:type="spellStart"/>
            <w:r w:rsidRPr="00400BDC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DD252F" w:rsidRPr="00561F9B" w:rsidTr="00E6083E">
        <w:trPr>
          <w:trHeight w:hRule="exact" w:val="16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DD252F" w:rsidRDefault="00DD252F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Контрольная работа на тему: "Добро пожаловать в лесную школу".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6971AE" w:rsidRDefault="006971AE">
            <w:pPr>
              <w:rPr>
                <w:lang w:val="ru-RU"/>
              </w:rPr>
            </w:pPr>
            <w:r w:rsidRPr="00D2282C">
              <w:rPr>
                <w:sz w:val="24"/>
                <w:szCs w:val="24"/>
                <w:lang w:val="ru-RU"/>
              </w:rPr>
              <w:t>Устный опрос; письменный контроль; контрольная работа</w:t>
            </w:r>
          </w:p>
        </w:tc>
      </w:tr>
      <w:tr w:rsidR="00BD138D" w:rsidTr="00E6083E">
        <w:trPr>
          <w:trHeight w:hRule="exact" w:val="9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За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столом</w:t>
            </w:r>
            <w:proofErr w:type="spellEnd"/>
            <w:r w:rsidRPr="00D63218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AF6E4B">
              <w:rPr>
                <w:sz w:val="24"/>
                <w:szCs w:val="24"/>
              </w:rPr>
              <w:t>Устный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опрос</w:t>
            </w:r>
            <w:proofErr w:type="spellEnd"/>
            <w:r w:rsidRPr="00AF6E4B">
              <w:rPr>
                <w:sz w:val="24"/>
                <w:szCs w:val="24"/>
              </w:rPr>
              <w:t xml:space="preserve">, </w:t>
            </w:r>
            <w:proofErr w:type="spellStart"/>
            <w:r w:rsidRPr="00AF6E4B">
              <w:rPr>
                <w:sz w:val="24"/>
                <w:szCs w:val="24"/>
              </w:rPr>
              <w:t>письменный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Любимые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сказки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AF6E4B">
              <w:rPr>
                <w:sz w:val="24"/>
                <w:szCs w:val="24"/>
              </w:rPr>
              <w:t>Устный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опрос</w:t>
            </w:r>
            <w:proofErr w:type="spellEnd"/>
            <w:r w:rsidRPr="00AF6E4B">
              <w:rPr>
                <w:sz w:val="24"/>
                <w:szCs w:val="24"/>
              </w:rPr>
              <w:t xml:space="preserve">, </w:t>
            </w:r>
            <w:proofErr w:type="spellStart"/>
            <w:r w:rsidRPr="00AF6E4B">
              <w:rPr>
                <w:sz w:val="24"/>
                <w:szCs w:val="24"/>
              </w:rPr>
              <w:t>письменный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Еда</w:t>
            </w:r>
            <w:proofErr w:type="spellEnd"/>
            <w:r w:rsidRPr="00D63218">
              <w:rPr>
                <w:sz w:val="24"/>
                <w:szCs w:val="24"/>
              </w:rPr>
              <w:t xml:space="preserve">: </w:t>
            </w:r>
            <w:proofErr w:type="spellStart"/>
            <w:r w:rsidRPr="00D63218">
              <w:rPr>
                <w:sz w:val="24"/>
                <w:szCs w:val="24"/>
              </w:rPr>
              <w:t>любимые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блюда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AF6E4B">
              <w:rPr>
                <w:sz w:val="24"/>
                <w:szCs w:val="24"/>
              </w:rPr>
              <w:t>Устный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опрос</w:t>
            </w:r>
            <w:proofErr w:type="spellEnd"/>
            <w:r w:rsidRPr="00AF6E4B">
              <w:rPr>
                <w:sz w:val="24"/>
                <w:szCs w:val="24"/>
              </w:rPr>
              <w:t xml:space="preserve">, </w:t>
            </w:r>
            <w:proofErr w:type="spellStart"/>
            <w:r w:rsidRPr="00AF6E4B">
              <w:rPr>
                <w:sz w:val="24"/>
                <w:szCs w:val="24"/>
              </w:rPr>
              <w:t>письменный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0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Здоровье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AF6E4B">
              <w:rPr>
                <w:sz w:val="24"/>
                <w:szCs w:val="24"/>
              </w:rPr>
              <w:t>Устный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опрос</w:t>
            </w:r>
            <w:proofErr w:type="spellEnd"/>
            <w:r w:rsidRPr="00AF6E4B">
              <w:rPr>
                <w:sz w:val="24"/>
                <w:szCs w:val="24"/>
              </w:rPr>
              <w:t xml:space="preserve">, </w:t>
            </w:r>
            <w:proofErr w:type="spellStart"/>
            <w:r w:rsidRPr="00AF6E4B">
              <w:rPr>
                <w:sz w:val="24"/>
                <w:szCs w:val="24"/>
              </w:rPr>
              <w:t>письменный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Еда</w:t>
            </w:r>
            <w:proofErr w:type="spellEnd"/>
            <w:r w:rsidRPr="00D63218">
              <w:rPr>
                <w:sz w:val="24"/>
                <w:szCs w:val="24"/>
              </w:rPr>
              <w:t xml:space="preserve">: </w:t>
            </w:r>
            <w:proofErr w:type="spellStart"/>
            <w:r w:rsidRPr="00D63218">
              <w:rPr>
                <w:sz w:val="24"/>
                <w:szCs w:val="24"/>
              </w:rPr>
              <w:t>любимые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блюда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AF6E4B">
              <w:rPr>
                <w:sz w:val="24"/>
                <w:szCs w:val="24"/>
              </w:rPr>
              <w:t>Устный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опрос</w:t>
            </w:r>
            <w:proofErr w:type="spellEnd"/>
            <w:r w:rsidRPr="00AF6E4B">
              <w:rPr>
                <w:sz w:val="24"/>
                <w:szCs w:val="24"/>
              </w:rPr>
              <w:t xml:space="preserve">, </w:t>
            </w:r>
            <w:proofErr w:type="spellStart"/>
            <w:r w:rsidRPr="00AF6E4B">
              <w:rPr>
                <w:sz w:val="24"/>
                <w:szCs w:val="24"/>
              </w:rPr>
              <w:t>письменный</w:t>
            </w:r>
            <w:proofErr w:type="spellEnd"/>
            <w:r w:rsidRPr="00AF6E4B">
              <w:rPr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Любимое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животное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7F6156">
              <w:rPr>
                <w:sz w:val="24"/>
                <w:szCs w:val="24"/>
              </w:rPr>
              <w:t>Устный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опрос</w:t>
            </w:r>
            <w:proofErr w:type="spellEnd"/>
            <w:r w:rsidRPr="007F6156">
              <w:rPr>
                <w:sz w:val="24"/>
                <w:szCs w:val="24"/>
              </w:rPr>
              <w:t xml:space="preserve">, </w:t>
            </w:r>
            <w:proofErr w:type="spellStart"/>
            <w:r w:rsidRPr="007F6156">
              <w:rPr>
                <w:sz w:val="24"/>
                <w:szCs w:val="24"/>
              </w:rPr>
              <w:t>письменный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Мои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друзья</w:t>
            </w:r>
            <w:proofErr w:type="spellEnd"/>
            <w:r w:rsidRPr="00D63218">
              <w:rPr>
                <w:sz w:val="24"/>
                <w:szCs w:val="24"/>
              </w:rPr>
              <w:t xml:space="preserve"> и 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7F6156">
              <w:rPr>
                <w:sz w:val="24"/>
                <w:szCs w:val="24"/>
              </w:rPr>
              <w:t>Устный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опрос</w:t>
            </w:r>
            <w:proofErr w:type="spellEnd"/>
            <w:r w:rsidRPr="007F6156">
              <w:rPr>
                <w:sz w:val="24"/>
                <w:szCs w:val="24"/>
              </w:rPr>
              <w:t xml:space="preserve">, </w:t>
            </w:r>
            <w:proofErr w:type="spellStart"/>
            <w:r w:rsidRPr="007F6156">
              <w:rPr>
                <w:sz w:val="24"/>
                <w:szCs w:val="24"/>
              </w:rPr>
              <w:t>письменный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Совместные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занятия</w:t>
            </w:r>
            <w:proofErr w:type="spellEnd"/>
            <w:r w:rsidRPr="00D63218">
              <w:rPr>
                <w:sz w:val="24"/>
                <w:szCs w:val="24"/>
              </w:rPr>
              <w:t xml:space="preserve"> и </w:t>
            </w:r>
            <w:proofErr w:type="spellStart"/>
            <w:r w:rsidRPr="00D63218">
              <w:rPr>
                <w:sz w:val="24"/>
                <w:szCs w:val="24"/>
              </w:rPr>
              <w:t>увлечения</w:t>
            </w:r>
            <w:proofErr w:type="spellEnd"/>
            <w:r w:rsidRPr="00D632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7F6156">
              <w:rPr>
                <w:sz w:val="24"/>
                <w:szCs w:val="24"/>
              </w:rPr>
              <w:t>Устный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опрос</w:t>
            </w:r>
            <w:proofErr w:type="spellEnd"/>
            <w:r w:rsidRPr="007F6156">
              <w:rPr>
                <w:sz w:val="24"/>
                <w:szCs w:val="24"/>
              </w:rPr>
              <w:t xml:space="preserve">, </w:t>
            </w:r>
            <w:proofErr w:type="spellStart"/>
            <w:r w:rsidRPr="007F6156">
              <w:rPr>
                <w:sz w:val="24"/>
                <w:szCs w:val="24"/>
              </w:rPr>
              <w:t>письменный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Помощь</w:t>
            </w:r>
            <w:proofErr w:type="spellEnd"/>
            <w:r w:rsidRPr="003038F9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друг</w:t>
            </w:r>
            <w:proofErr w:type="spellEnd"/>
            <w:r w:rsidRPr="003038F9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7F6156">
              <w:rPr>
                <w:sz w:val="24"/>
                <w:szCs w:val="24"/>
              </w:rPr>
              <w:t>Устный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опрос</w:t>
            </w:r>
            <w:proofErr w:type="spellEnd"/>
            <w:r w:rsidRPr="007F6156">
              <w:rPr>
                <w:sz w:val="24"/>
                <w:szCs w:val="24"/>
              </w:rPr>
              <w:t xml:space="preserve">, </w:t>
            </w:r>
            <w:proofErr w:type="spellStart"/>
            <w:r w:rsidRPr="007F6156">
              <w:rPr>
                <w:sz w:val="24"/>
                <w:szCs w:val="24"/>
              </w:rPr>
              <w:t>письменный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Английские праздники: Рождество, Новый год.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7F6156">
              <w:rPr>
                <w:sz w:val="24"/>
                <w:szCs w:val="24"/>
              </w:rPr>
              <w:t>Устный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опрос</w:t>
            </w:r>
            <w:proofErr w:type="spellEnd"/>
            <w:r w:rsidRPr="007F6156">
              <w:rPr>
                <w:sz w:val="24"/>
                <w:szCs w:val="24"/>
              </w:rPr>
              <w:t xml:space="preserve">, </w:t>
            </w:r>
            <w:proofErr w:type="spellStart"/>
            <w:r w:rsidRPr="007F6156">
              <w:rPr>
                <w:sz w:val="24"/>
                <w:szCs w:val="24"/>
              </w:rPr>
              <w:t>письменный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Английские праздники: Рождество, Новый год.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7F6156">
              <w:rPr>
                <w:sz w:val="24"/>
                <w:szCs w:val="24"/>
              </w:rPr>
              <w:t>Устный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опрос</w:t>
            </w:r>
            <w:proofErr w:type="spellEnd"/>
            <w:r w:rsidRPr="007F6156">
              <w:rPr>
                <w:sz w:val="24"/>
                <w:szCs w:val="24"/>
              </w:rPr>
              <w:t xml:space="preserve">, </w:t>
            </w:r>
            <w:proofErr w:type="spellStart"/>
            <w:r w:rsidRPr="007F6156">
              <w:rPr>
                <w:sz w:val="24"/>
                <w:szCs w:val="24"/>
              </w:rPr>
              <w:t>письменный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Повторение изученного материала на тему: "Счастливые уроки в лесной школе".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7F6156">
              <w:rPr>
                <w:sz w:val="24"/>
                <w:szCs w:val="24"/>
              </w:rPr>
              <w:t>Устный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опрос</w:t>
            </w:r>
            <w:proofErr w:type="spellEnd"/>
            <w:r w:rsidRPr="007F6156">
              <w:rPr>
                <w:sz w:val="24"/>
                <w:szCs w:val="24"/>
              </w:rPr>
              <w:t xml:space="preserve">, </w:t>
            </w:r>
            <w:proofErr w:type="spellStart"/>
            <w:r w:rsidRPr="007F6156">
              <w:rPr>
                <w:sz w:val="24"/>
                <w:szCs w:val="24"/>
              </w:rPr>
              <w:t>письменный</w:t>
            </w:r>
            <w:proofErr w:type="spellEnd"/>
            <w:r w:rsidRPr="007F6156">
              <w:rPr>
                <w:sz w:val="24"/>
                <w:szCs w:val="24"/>
              </w:rPr>
              <w:t xml:space="preserve"> </w:t>
            </w:r>
            <w:proofErr w:type="spellStart"/>
            <w:r w:rsidRPr="007F615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DD252F" w:rsidRPr="00561F9B" w:rsidTr="00E6083E">
        <w:trPr>
          <w:trHeight w:hRule="exact"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DD252F" w:rsidRDefault="00DD252F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Контрольная работа не тему: "Счастливые уроки в лесной школе".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6971AE" w:rsidRDefault="006971AE">
            <w:pPr>
              <w:rPr>
                <w:lang w:val="ru-RU"/>
              </w:rPr>
            </w:pPr>
            <w:r w:rsidRPr="00D2282C">
              <w:rPr>
                <w:sz w:val="24"/>
                <w:szCs w:val="24"/>
                <w:lang w:val="ru-RU"/>
              </w:rPr>
              <w:t>Устный опрос; письменный контроль; контрольная работа</w:t>
            </w:r>
          </w:p>
        </w:tc>
      </w:tr>
      <w:tr w:rsidR="00DD252F" w:rsidRPr="00561F9B" w:rsidTr="00E6083E">
        <w:trPr>
          <w:trHeight w:hRule="exact" w:val="1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DD252F" w:rsidRDefault="00DD252F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Проект. Игрушка для новогодней елки.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6971AE" w:rsidRDefault="006971AE">
            <w:pPr>
              <w:rPr>
                <w:lang w:val="ru-RU"/>
              </w:rPr>
            </w:pPr>
            <w:r w:rsidRPr="006971AE">
              <w:rPr>
                <w:lang w:val="ru-RU"/>
              </w:rPr>
              <w:t>Устный опрос; письменный контроль; проектная  работа</w:t>
            </w:r>
          </w:p>
        </w:tc>
      </w:tr>
      <w:tr w:rsidR="00BD138D" w:rsidTr="00E6083E">
        <w:trPr>
          <w:trHeight w:hRule="exact" w:val="1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Мои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друзья</w:t>
            </w:r>
            <w:proofErr w:type="spellEnd"/>
            <w:r w:rsidRPr="00D63218">
              <w:rPr>
                <w:sz w:val="24"/>
                <w:szCs w:val="24"/>
              </w:rPr>
              <w:t xml:space="preserve"> и 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Мир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моих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увлечений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Времена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Совместные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занятия</w:t>
            </w:r>
            <w:proofErr w:type="spellEnd"/>
            <w:r w:rsidRPr="00D63218">
              <w:rPr>
                <w:sz w:val="24"/>
                <w:szCs w:val="24"/>
              </w:rPr>
              <w:t xml:space="preserve"> и </w:t>
            </w:r>
            <w:proofErr w:type="spellStart"/>
            <w:r w:rsidRPr="00D63218">
              <w:rPr>
                <w:sz w:val="24"/>
                <w:szCs w:val="24"/>
              </w:rPr>
              <w:t>увлечения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Времена года. Месяцы и дни недели.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0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Дни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рождения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Праздники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63218">
              <w:rPr>
                <w:sz w:val="24"/>
                <w:szCs w:val="24"/>
              </w:rPr>
              <w:t>Дни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рождения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Подарок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для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Подарок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для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Почта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63218">
              <w:rPr>
                <w:sz w:val="24"/>
                <w:szCs w:val="24"/>
              </w:rPr>
              <w:t xml:space="preserve">Письмо </w:t>
            </w:r>
            <w:proofErr w:type="spellStart"/>
            <w:r w:rsidRPr="00D63218">
              <w:rPr>
                <w:sz w:val="24"/>
                <w:szCs w:val="24"/>
              </w:rPr>
              <w:t>зарубежному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Великобритания – родина английского языка. Детские английские сказки, песни и стихи.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Детские английские сказки, песни и стихи.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63218">
              <w:rPr>
                <w:sz w:val="24"/>
                <w:szCs w:val="24"/>
              </w:rPr>
              <w:t xml:space="preserve">Письмо </w:t>
            </w:r>
            <w:proofErr w:type="spellStart"/>
            <w:r w:rsidRPr="00D63218">
              <w:rPr>
                <w:sz w:val="24"/>
                <w:szCs w:val="24"/>
              </w:rPr>
              <w:t>зарубежному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63218">
              <w:rPr>
                <w:sz w:val="24"/>
                <w:szCs w:val="24"/>
              </w:rPr>
              <w:t xml:space="preserve">Письмо </w:t>
            </w:r>
            <w:proofErr w:type="spellStart"/>
            <w:r w:rsidRPr="00D63218">
              <w:rPr>
                <w:sz w:val="24"/>
                <w:szCs w:val="24"/>
              </w:rPr>
              <w:t>зарубежному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5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63218">
              <w:rPr>
                <w:sz w:val="24"/>
                <w:szCs w:val="24"/>
              </w:rPr>
              <w:t xml:space="preserve">Письмо </w:t>
            </w:r>
            <w:proofErr w:type="spellStart"/>
            <w:r w:rsidRPr="00D63218">
              <w:rPr>
                <w:sz w:val="24"/>
                <w:szCs w:val="24"/>
              </w:rPr>
              <w:t>зарубежному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Праздники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Повторение изученного материала по теме: "Поговорим о новом друге".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0B4693">
              <w:rPr>
                <w:sz w:val="24"/>
                <w:szCs w:val="24"/>
              </w:rPr>
              <w:t>Устный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опрос</w:t>
            </w:r>
            <w:proofErr w:type="spellEnd"/>
            <w:r w:rsidRPr="000B4693">
              <w:rPr>
                <w:sz w:val="24"/>
                <w:szCs w:val="24"/>
              </w:rPr>
              <w:t xml:space="preserve">, </w:t>
            </w:r>
            <w:proofErr w:type="spellStart"/>
            <w:r w:rsidRPr="000B4693">
              <w:rPr>
                <w:sz w:val="24"/>
                <w:szCs w:val="24"/>
              </w:rPr>
              <w:t>письменный</w:t>
            </w:r>
            <w:proofErr w:type="spellEnd"/>
            <w:r w:rsidRPr="000B4693">
              <w:rPr>
                <w:sz w:val="24"/>
                <w:szCs w:val="24"/>
              </w:rPr>
              <w:t xml:space="preserve"> </w:t>
            </w:r>
            <w:proofErr w:type="spellStart"/>
            <w:r w:rsidRPr="000B469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DD252F" w:rsidRPr="00561F9B" w:rsidTr="00E6083E">
        <w:trPr>
          <w:trHeight w:hRule="exact" w:val="18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DD252F" w:rsidRDefault="00DD252F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 xml:space="preserve">Контрольная работа на </w:t>
            </w:r>
            <w:proofErr w:type="spellStart"/>
            <w:r w:rsidRPr="00DD252F">
              <w:rPr>
                <w:sz w:val="24"/>
                <w:szCs w:val="24"/>
                <w:lang w:val="ru-RU"/>
              </w:rPr>
              <w:t>тему</w:t>
            </w:r>
            <w:proofErr w:type="gramStart"/>
            <w:r w:rsidRPr="00DD252F">
              <w:rPr>
                <w:sz w:val="24"/>
                <w:szCs w:val="24"/>
                <w:lang w:val="ru-RU"/>
              </w:rPr>
              <w:t>:"</w:t>
            </w:r>
            <w:proofErr w:type="gramEnd"/>
            <w:r w:rsidRPr="00DD252F">
              <w:rPr>
                <w:sz w:val="24"/>
                <w:szCs w:val="24"/>
                <w:lang w:val="ru-RU"/>
              </w:rPr>
              <w:t>Поговорим</w:t>
            </w:r>
            <w:proofErr w:type="spellEnd"/>
            <w:r w:rsidRPr="00DD252F">
              <w:rPr>
                <w:sz w:val="24"/>
                <w:szCs w:val="24"/>
                <w:lang w:val="ru-RU"/>
              </w:rPr>
              <w:t xml:space="preserve"> о новом друге".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6971AE" w:rsidRDefault="006971AE">
            <w:pPr>
              <w:rPr>
                <w:lang w:val="ru-RU"/>
              </w:rPr>
            </w:pPr>
            <w:r w:rsidRPr="00D2282C">
              <w:rPr>
                <w:sz w:val="24"/>
                <w:szCs w:val="24"/>
                <w:lang w:val="ru-RU"/>
              </w:rPr>
              <w:t>Устный опрос; письменный контроль; контрольная работа</w:t>
            </w:r>
          </w:p>
        </w:tc>
      </w:tr>
      <w:tr w:rsidR="00DD252F" w:rsidRPr="00561F9B" w:rsidTr="00E6083E">
        <w:trPr>
          <w:trHeight w:hRule="exact" w:val="17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DD252F" w:rsidRDefault="00DD252F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Проект на тему: "Открытка ко Дню рождения".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6971AE" w:rsidRDefault="006971AE">
            <w:pPr>
              <w:rPr>
                <w:lang w:val="ru-RU"/>
              </w:rPr>
            </w:pPr>
            <w:r w:rsidRPr="00C253E4">
              <w:rPr>
                <w:sz w:val="24"/>
                <w:szCs w:val="24"/>
                <w:lang w:val="ru-RU"/>
              </w:rPr>
              <w:t>Устный опрос; письменный контроль; проектная  работа</w:t>
            </w:r>
          </w:p>
        </w:tc>
      </w:tr>
      <w:tr w:rsidR="00BD138D" w:rsidTr="00E6083E">
        <w:trPr>
          <w:trHeight w:hRule="exact" w:val="14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Семья. Мои родственники (имена, возраст, внешность, черты характеры).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1907C5">
              <w:rPr>
                <w:sz w:val="24"/>
                <w:szCs w:val="24"/>
              </w:rPr>
              <w:t>Устный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опрос</w:t>
            </w:r>
            <w:proofErr w:type="spellEnd"/>
            <w:r w:rsidRPr="001907C5">
              <w:rPr>
                <w:sz w:val="24"/>
                <w:szCs w:val="24"/>
              </w:rPr>
              <w:t xml:space="preserve">, </w:t>
            </w:r>
            <w:proofErr w:type="spellStart"/>
            <w:r w:rsidRPr="001907C5">
              <w:rPr>
                <w:sz w:val="24"/>
                <w:szCs w:val="24"/>
              </w:rPr>
              <w:t>письменный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Семья. Мои родственники (имена, возраст, внешность, черты характеры).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1907C5">
              <w:rPr>
                <w:sz w:val="24"/>
                <w:szCs w:val="24"/>
              </w:rPr>
              <w:t>Устный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опрос</w:t>
            </w:r>
            <w:proofErr w:type="spellEnd"/>
            <w:r w:rsidRPr="001907C5">
              <w:rPr>
                <w:sz w:val="24"/>
                <w:szCs w:val="24"/>
              </w:rPr>
              <w:t xml:space="preserve">, </w:t>
            </w:r>
            <w:proofErr w:type="spellStart"/>
            <w:r w:rsidRPr="001907C5">
              <w:rPr>
                <w:sz w:val="24"/>
                <w:szCs w:val="24"/>
              </w:rPr>
              <w:t>письменный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Друзья</w:t>
            </w:r>
            <w:r w:rsidRPr="00DD25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D252F">
              <w:rPr>
                <w:sz w:val="24"/>
                <w:szCs w:val="24"/>
                <w:lang w:val="ru-RU"/>
              </w:rPr>
              <w:t>(имена, возраст, внешность, черты характеры).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1907C5">
              <w:rPr>
                <w:sz w:val="24"/>
                <w:szCs w:val="24"/>
              </w:rPr>
              <w:t>Устный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опрос</w:t>
            </w:r>
            <w:proofErr w:type="spellEnd"/>
            <w:r w:rsidRPr="001907C5">
              <w:rPr>
                <w:sz w:val="24"/>
                <w:szCs w:val="24"/>
              </w:rPr>
              <w:t xml:space="preserve">, </w:t>
            </w:r>
            <w:proofErr w:type="spellStart"/>
            <w:r w:rsidRPr="001907C5">
              <w:rPr>
                <w:sz w:val="24"/>
                <w:szCs w:val="24"/>
              </w:rPr>
              <w:t>письменный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Мой день (распорядок, домашние обязанности).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1907C5">
              <w:rPr>
                <w:sz w:val="24"/>
                <w:szCs w:val="24"/>
              </w:rPr>
              <w:t>Устный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опрос</w:t>
            </w:r>
            <w:proofErr w:type="spellEnd"/>
            <w:r w:rsidRPr="001907C5">
              <w:rPr>
                <w:sz w:val="24"/>
                <w:szCs w:val="24"/>
              </w:rPr>
              <w:t xml:space="preserve">, </w:t>
            </w:r>
            <w:proofErr w:type="spellStart"/>
            <w:r w:rsidRPr="001907C5">
              <w:rPr>
                <w:sz w:val="24"/>
                <w:szCs w:val="24"/>
              </w:rPr>
              <w:t>письменный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4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DD252F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Мой день (распорядок, домашние обязанности).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1907C5">
              <w:rPr>
                <w:sz w:val="24"/>
                <w:szCs w:val="24"/>
              </w:rPr>
              <w:t>Устный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опрос</w:t>
            </w:r>
            <w:proofErr w:type="spellEnd"/>
            <w:r w:rsidRPr="001907C5">
              <w:rPr>
                <w:sz w:val="24"/>
                <w:szCs w:val="24"/>
              </w:rPr>
              <w:t xml:space="preserve">, </w:t>
            </w:r>
            <w:proofErr w:type="spellStart"/>
            <w:r w:rsidRPr="001907C5">
              <w:rPr>
                <w:sz w:val="24"/>
                <w:szCs w:val="24"/>
              </w:rPr>
              <w:t>письменный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BD138D" w:rsidTr="00E6083E">
        <w:trPr>
          <w:trHeight w:hRule="exact" w:val="11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19467E" w:rsidRDefault="00BD138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Здоровье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Pr="00E656A1" w:rsidRDefault="00BD13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138D" w:rsidRDefault="00BD138D">
            <w:proofErr w:type="spellStart"/>
            <w:r w:rsidRPr="001907C5">
              <w:rPr>
                <w:sz w:val="24"/>
                <w:szCs w:val="24"/>
              </w:rPr>
              <w:t>Устный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опрос</w:t>
            </w:r>
            <w:proofErr w:type="spellEnd"/>
            <w:r w:rsidRPr="001907C5">
              <w:rPr>
                <w:sz w:val="24"/>
                <w:szCs w:val="24"/>
              </w:rPr>
              <w:t xml:space="preserve">, </w:t>
            </w:r>
            <w:proofErr w:type="spellStart"/>
            <w:r w:rsidRPr="001907C5">
              <w:rPr>
                <w:sz w:val="24"/>
                <w:szCs w:val="24"/>
              </w:rPr>
              <w:t>письменный</w:t>
            </w:r>
            <w:proofErr w:type="spellEnd"/>
            <w:r w:rsidRPr="001907C5">
              <w:rPr>
                <w:sz w:val="24"/>
                <w:szCs w:val="24"/>
              </w:rPr>
              <w:t xml:space="preserve"> </w:t>
            </w:r>
            <w:proofErr w:type="spellStart"/>
            <w:r w:rsidRPr="001907C5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56676D" w:rsidTr="00E6083E">
        <w:trPr>
          <w:trHeight w:hRule="exact" w:val="14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DD252F" w:rsidRDefault="0056676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Мой день (распорядок, домашние обязанности).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roofErr w:type="spellStart"/>
            <w:r w:rsidRPr="00E33BF3">
              <w:rPr>
                <w:sz w:val="24"/>
                <w:szCs w:val="24"/>
              </w:rPr>
              <w:t>Устный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опрос</w:t>
            </w:r>
            <w:proofErr w:type="spellEnd"/>
            <w:r w:rsidRPr="00E33BF3">
              <w:rPr>
                <w:sz w:val="24"/>
                <w:szCs w:val="24"/>
              </w:rPr>
              <w:t xml:space="preserve">, </w:t>
            </w:r>
            <w:proofErr w:type="spellStart"/>
            <w:r w:rsidRPr="00E33BF3">
              <w:rPr>
                <w:sz w:val="24"/>
                <w:szCs w:val="24"/>
              </w:rPr>
              <w:t>письменный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56676D" w:rsidTr="00E6083E">
        <w:trPr>
          <w:trHeight w:hRule="exact" w:val="14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DD252F" w:rsidRDefault="0056676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Мой день (распорядок, домашние обязанности).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roofErr w:type="spellStart"/>
            <w:r w:rsidRPr="00E33BF3">
              <w:rPr>
                <w:sz w:val="24"/>
                <w:szCs w:val="24"/>
              </w:rPr>
              <w:t>Устный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опрос</w:t>
            </w:r>
            <w:proofErr w:type="spellEnd"/>
            <w:r w:rsidRPr="00E33BF3">
              <w:rPr>
                <w:sz w:val="24"/>
                <w:szCs w:val="24"/>
              </w:rPr>
              <w:t xml:space="preserve">, </w:t>
            </w:r>
            <w:proofErr w:type="spellStart"/>
            <w:r w:rsidRPr="00E33BF3">
              <w:rPr>
                <w:sz w:val="24"/>
                <w:szCs w:val="24"/>
              </w:rPr>
              <w:t>письменный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56676D" w:rsidTr="00E6083E">
        <w:trPr>
          <w:trHeight w:hRule="exact" w:val="12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DD252F" w:rsidRDefault="0056676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Друзья (имена, возраст, внешность, характер, увлечения).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roofErr w:type="spellStart"/>
            <w:r w:rsidRPr="00E33BF3">
              <w:rPr>
                <w:sz w:val="24"/>
                <w:szCs w:val="24"/>
              </w:rPr>
              <w:t>Устный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опрос</w:t>
            </w:r>
            <w:proofErr w:type="spellEnd"/>
            <w:r w:rsidRPr="00E33BF3">
              <w:rPr>
                <w:sz w:val="24"/>
                <w:szCs w:val="24"/>
              </w:rPr>
              <w:t xml:space="preserve">, </w:t>
            </w:r>
            <w:proofErr w:type="spellStart"/>
            <w:r w:rsidRPr="00E33BF3">
              <w:rPr>
                <w:sz w:val="24"/>
                <w:szCs w:val="24"/>
              </w:rPr>
              <w:t>письменный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56676D" w:rsidTr="00E6083E">
        <w:trPr>
          <w:trHeight w:hRule="exact" w:val="1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19467E" w:rsidRDefault="0056676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63218">
              <w:rPr>
                <w:sz w:val="24"/>
                <w:szCs w:val="24"/>
              </w:rPr>
              <w:t xml:space="preserve">Письмо </w:t>
            </w:r>
            <w:proofErr w:type="spellStart"/>
            <w:r w:rsidRPr="00D63218">
              <w:rPr>
                <w:sz w:val="24"/>
                <w:szCs w:val="24"/>
              </w:rPr>
              <w:t>зарубежному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другу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roofErr w:type="spellStart"/>
            <w:r w:rsidRPr="00E33BF3">
              <w:rPr>
                <w:sz w:val="24"/>
                <w:szCs w:val="24"/>
              </w:rPr>
              <w:t>Устный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опрос</w:t>
            </w:r>
            <w:proofErr w:type="spellEnd"/>
            <w:r w:rsidRPr="00E33BF3">
              <w:rPr>
                <w:sz w:val="24"/>
                <w:szCs w:val="24"/>
              </w:rPr>
              <w:t xml:space="preserve">, </w:t>
            </w:r>
            <w:proofErr w:type="spellStart"/>
            <w:r w:rsidRPr="00E33BF3">
              <w:rPr>
                <w:sz w:val="24"/>
                <w:szCs w:val="24"/>
              </w:rPr>
              <w:t>письменный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56676D" w:rsidTr="00E6083E">
        <w:trPr>
          <w:trHeight w:hRule="exact" w:val="12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19467E" w:rsidRDefault="0056676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D63218">
              <w:rPr>
                <w:sz w:val="24"/>
                <w:szCs w:val="24"/>
              </w:rPr>
              <w:t>Совместные</w:t>
            </w:r>
            <w:proofErr w:type="spellEnd"/>
            <w:r w:rsidRPr="00D63218">
              <w:rPr>
                <w:sz w:val="24"/>
                <w:szCs w:val="24"/>
              </w:rPr>
              <w:t xml:space="preserve"> </w:t>
            </w:r>
            <w:proofErr w:type="spellStart"/>
            <w:r w:rsidRPr="00D63218">
              <w:rPr>
                <w:sz w:val="24"/>
                <w:szCs w:val="24"/>
              </w:rPr>
              <w:t>занятия</w:t>
            </w:r>
            <w:proofErr w:type="spellEnd"/>
            <w:r w:rsidRPr="00D63218">
              <w:rPr>
                <w:sz w:val="24"/>
                <w:szCs w:val="24"/>
              </w:rPr>
              <w:t xml:space="preserve"> и </w:t>
            </w:r>
            <w:proofErr w:type="spellStart"/>
            <w:r w:rsidRPr="00D63218">
              <w:rPr>
                <w:sz w:val="24"/>
                <w:szCs w:val="24"/>
              </w:rPr>
              <w:t>увлечения</w:t>
            </w:r>
            <w:proofErr w:type="spellEnd"/>
            <w:r w:rsidRPr="00D63218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roofErr w:type="spellStart"/>
            <w:r w:rsidRPr="00E33BF3">
              <w:rPr>
                <w:sz w:val="24"/>
                <w:szCs w:val="24"/>
              </w:rPr>
              <w:t>Устный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опрос</w:t>
            </w:r>
            <w:proofErr w:type="spellEnd"/>
            <w:r w:rsidRPr="00E33BF3">
              <w:rPr>
                <w:sz w:val="24"/>
                <w:szCs w:val="24"/>
              </w:rPr>
              <w:t xml:space="preserve">, </w:t>
            </w:r>
            <w:proofErr w:type="spellStart"/>
            <w:r w:rsidRPr="00E33BF3">
              <w:rPr>
                <w:sz w:val="24"/>
                <w:szCs w:val="24"/>
              </w:rPr>
              <w:t>письменный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56676D" w:rsidTr="00E6083E">
        <w:trPr>
          <w:trHeight w:hRule="exact" w:val="9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DD252F" w:rsidRDefault="0056676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 xml:space="preserve">Великобритания </w:t>
            </w:r>
            <w:proofErr w:type="gramStart"/>
            <w:r w:rsidRPr="00DD252F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DD252F">
              <w:rPr>
                <w:sz w:val="24"/>
                <w:szCs w:val="24"/>
                <w:lang w:val="ru-RU"/>
              </w:rPr>
              <w:t>одина английского языка. Детские английские сказки, песни и стихи.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roofErr w:type="spellStart"/>
            <w:r w:rsidRPr="00E33BF3">
              <w:rPr>
                <w:sz w:val="24"/>
                <w:szCs w:val="24"/>
              </w:rPr>
              <w:t>Устный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опрос</w:t>
            </w:r>
            <w:proofErr w:type="spellEnd"/>
            <w:r w:rsidRPr="00E33BF3">
              <w:rPr>
                <w:sz w:val="24"/>
                <w:szCs w:val="24"/>
              </w:rPr>
              <w:t xml:space="preserve">, </w:t>
            </w:r>
            <w:proofErr w:type="spellStart"/>
            <w:r w:rsidRPr="00E33BF3">
              <w:rPr>
                <w:sz w:val="24"/>
                <w:szCs w:val="24"/>
              </w:rPr>
              <w:t>письменный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56676D" w:rsidTr="00E6083E">
        <w:trPr>
          <w:trHeight w:hRule="exact" w:val="1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DD252F" w:rsidRDefault="0056676D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Повторение изученного материала на тему: "Моё путешествие в лесную школу".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Pr="00E656A1" w:rsidRDefault="005667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676D" w:rsidRDefault="0056676D">
            <w:proofErr w:type="spellStart"/>
            <w:r w:rsidRPr="00E33BF3">
              <w:rPr>
                <w:sz w:val="24"/>
                <w:szCs w:val="24"/>
              </w:rPr>
              <w:t>Устный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опрос</w:t>
            </w:r>
            <w:proofErr w:type="spellEnd"/>
            <w:r w:rsidRPr="00E33BF3">
              <w:rPr>
                <w:sz w:val="24"/>
                <w:szCs w:val="24"/>
              </w:rPr>
              <w:t xml:space="preserve">, </w:t>
            </w:r>
            <w:proofErr w:type="spellStart"/>
            <w:r w:rsidRPr="00E33BF3">
              <w:rPr>
                <w:sz w:val="24"/>
                <w:szCs w:val="24"/>
              </w:rPr>
              <w:t>письменный</w:t>
            </w:r>
            <w:proofErr w:type="spellEnd"/>
            <w:r w:rsidRPr="00E33BF3">
              <w:rPr>
                <w:sz w:val="24"/>
                <w:szCs w:val="24"/>
              </w:rPr>
              <w:t xml:space="preserve"> </w:t>
            </w:r>
            <w:proofErr w:type="spellStart"/>
            <w:r w:rsidRPr="00E33BF3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DD252F" w:rsidRPr="00561F9B" w:rsidTr="00E6083E">
        <w:trPr>
          <w:trHeight w:hRule="exact" w:val="17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DD252F" w:rsidRDefault="00DD252F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Итоговая контрольная работа на тему: "Моё путешествие в лесную школу".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6971AE" w:rsidRDefault="006971AE">
            <w:pPr>
              <w:rPr>
                <w:lang w:val="ru-RU"/>
              </w:rPr>
            </w:pPr>
            <w:r w:rsidRPr="00D2282C">
              <w:rPr>
                <w:sz w:val="24"/>
                <w:szCs w:val="24"/>
                <w:lang w:val="ru-RU"/>
              </w:rPr>
              <w:t>Устный опрос; письменный контроль; контрольная работа</w:t>
            </w:r>
          </w:p>
        </w:tc>
      </w:tr>
      <w:tr w:rsidR="00DD252F" w:rsidRPr="00561F9B" w:rsidTr="00E6083E">
        <w:trPr>
          <w:trHeight w:hRule="exact" w:val="17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DD252F" w:rsidRDefault="00DD252F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Проект: "Письмо моему лучшему другу".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6971AE" w:rsidRDefault="006971AE">
            <w:pPr>
              <w:rPr>
                <w:lang w:val="ru-RU"/>
              </w:rPr>
            </w:pPr>
            <w:r w:rsidRPr="00C253E4">
              <w:rPr>
                <w:sz w:val="24"/>
                <w:szCs w:val="24"/>
                <w:lang w:val="ru-RU"/>
              </w:rPr>
              <w:t>Устный опрос; письменный контроль; проектная  работа</w:t>
            </w:r>
          </w:p>
        </w:tc>
      </w:tr>
      <w:tr w:rsidR="00DD252F" w:rsidTr="00E6083E">
        <w:trPr>
          <w:trHeight w:hRule="exact" w:val="11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DD252F" w:rsidRDefault="00DD252F" w:rsidP="00ED025D">
            <w:pPr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DD252F">
              <w:rPr>
                <w:sz w:val="24"/>
                <w:szCs w:val="24"/>
                <w:lang w:val="ru-RU"/>
              </w:rPr>
              <w:t>Обобщающий урок. Лексико - грамматическая игра  "Морской бой".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Pr="00E656A1" w:rsidRDefault="00E65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DD252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52F" w:rsidRDefault="0056676D">
            <w:proofErr w:type="spellStart"/>
            <w:r w:rsidRPr="00E56A86">
              <w:rPr>
                <w:sz w:val="24"/>
                <w:szCs w:val="24"/>
              </w:rPr>
              <w:t>Устный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опрос</w:t>
            </w:r>
            <w:proofErr w:type="spellEnd"/>
            <w:r w:rsidRPr="00E56A86">
              <w:rPr>
                <w:sz w:val="24"/>
                <w:szCs w:val="24"/>
              </w:rPr>
              <w:t xml:space="preserve">, </w:t>
            </w:r>
            <w:proofErr w:type="spellStart"/>
            <w:r w:rsidRPr="00E56A86">
              <w:rPr>
                <w:sz w:val="24"/>
                <w:szCs w:val="24"/>
              </w:rPr>
              <w:t>письменный</w:t>
            </w:r>
            <w:proofErr w:type="spellEnd"/>
            <w:r w:rsidRPr="00E56A86">
              <w:rPr>
                <w:sz w:val="24"/>
                <w:szCs w:val="24"/>
              </w:rPr>
              <w:t xml:space="preserve"> </w:t>
            </w:r>
            <w:proofErr w:type="spellStart"/>
            <w:r w:rsidRPr="00E56A86">
              <w:rPr>
                <w:sz w:val="24"/>
                <w:szCs w:val="24"/>
              </w:rPr>
              <w:t>контроль</w:t>
            </w:r>
            <w:proofErr w:type="spellEnd"/>
          </w:p>
        </w:tc>
      </w:tr>
      <w:tr w:rsidR="007301B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Pr="000327E6" w:rsidRDefault="00877944" w:rsidP="000327E6">
            <w:pPr>
              <w:pStyle w:val="a9"/>
              <w:rPr>
                <w:sz w:val="24"/>
                <w:szCs w:val="24"/>
                <w:lang w:val="ru-RU"/>
              </w:rPr>
            </w:pPr>
            <w:r w:rsidRPr="000327E6">
              <w:rPr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Pr="000327E6" w:rsidRDefault="00877944" w:rsidP="000327E6">
            <w:pPr>
              <w:pStyle w:val="a9"/>
              <w:rPr>
                <w:sz w:val="24"/>
                <w:szCs w:val="24"/>
              </w:rPr>
            </w:pPr>
            <w:r w:rsidRPr="000327E6">
              <w:rPr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Pr="000327E6" w:rsidRDefault="000327E6" w:rsidP="000327E6">
            <w:pPr>
              <w:pStyle w:val="a9"/>
              <w:rPr>
                <w:sz w:val="24"/>
                <w:szCs w:val="24"/>
                <w:lang w:val="ru-RU"/>
              </w:rPr>
            </w:pPr>
            <w:r w:rsidRPr="000327E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01B3" w:rsidRPr="000327E6" w:rsidRDefault="000327E6" w:rsidP="000327E6">
            <w:pPr>
              <w:pStyle w:val="a9"/>
              <w:rPr>
                <w:sz w:val="24"/>
                <w:szCs w:val="24"/>
                <w:lang w:val="ru-RU"/>
              </w:rPr>
            </w:pPr>
            <w:r w:rsidRPr="000327E6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7301B3" w:rsidRDefault="007301B3">
      <w:pPr>
        <w:autoSpaceDE w:val="0"/>
        <w:autoSpaceDN w:val="0"/>
        <w:spacing w:after="78" w:line="220" w:lineRule="exact"/>
      </w:pPr>
    </w:p>
    <w:p w:rsidR="007301B3" w:rsidRDefault="0087794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04E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21A3F" w:rsidRPr="00C21A3F" w:rsidRDefault="00C21A3F" w:rsidP="00C21A3F">
      <w:pPr>
        <w:autoSpaceDE w:val="0"/>
        <w:autoSpaceDN w:val="0"/>
        <w:spacing w:after="0" w:line="230" w:lineRule="auto"/>
        <w:rPr>
          <w:lang w:val="ru-RU"/>
        </w:rPr>
      </w:pPr>
      <w:r w:rsidRPr="00C21A3F">
        <w:rPr>
          <w:lang w:val="ru-RU"/>
        </w:rPr>
        <w:t>Учебник «</w:t>
      </w:r>
      <w:proofErr w:type="spellStart"/>
      <w:r w:rsidRPr="00C21A3F">
        <w:rPr>
          <w:lang w:val="ru-RU"/>
        </w:rPr>
        <w:t>Enjoy</w:t>
      </w:r>
      <w:proofErr w:type="spellEnd"/>
      <w:r w:rsidRPr="00C21A3F">
        <w:rPr>
          <w:lang w:val="ru-RU"/>
        </w:rPr>
        <w:t xml:space="preserve"> </w:t>
      </w:r>
      <w:proofErr w:type="spellStart"/>
      <w:r w:rsidRPr="00C21A3F">
        <w:rPr>
          <w:lang w:val="ru-RU"/>
        </w:rPr>
        <w:t>English</w:t>
      </w:r>
      <w:proofErr w:type="spellEnd"/>
      <w:r w:rsidRPr="00C21A3F">
        <w:rPr>
          <w:lang w:val="ru-RU"/>
        </w:rPr>
        <w:t xml:space="preserve"> - </w:t>
      </w:r>
      <w:r>
        <w:rPr>
          <w:lang w:val="ru-RU"/>
        </w:rPr>
        <w:t>3</w:t>
      </w:r>
      <w:r w:rsidRPr="00C21A3F">
        <w:rPr>
          <w:lang w:val="ru-RU"/>
        </w:rPr>
        <w:t xml:space="preserve">»  </w:t>
      </w:r>
      <w:r>
        <w:rPr>
          <w:lang w:val="ru-RU"/>
        </w:rPr>
        <w:t>3</w:t>
      </w:r>
      <w:r w:rsidRPr="00C21A3F">
        <w:rPr>
          <w:lang w:val="ru-RU"/>
        </w:rPr>
        <w:t xml:space="preserve"> класс, М.З. Биболетова, О.А. Денисенко, Н.Н. Трубанева; Дрофа, М. 2019;</w:t>
      </w:r>
    </w:p>
    <w:p w:rsidR="00C21A3F" w:rsidRPr="00D04E8E" w:rsidRDefault="00C21A3F" w:rsidP="00C21A3F">
      <w:pPr>
        <w:autoSpaceDE w:val="0"/>
        <w:autoSpaceDN w:val="0"/>
        <w:spacing w:after="0" w:line="230" w:lineRule="auto"/>
        <w:rPr>
          <w:lang w:val="ru-RU"/>
        </w:rPr>
      </w:pPr>
      <w:r w:rsidRPr="00C21A3F">
        <w:rPr>
          <w:lang w:val="ru-RU"/>
        </w:rPr>
        <w:t>Рабочая тетрадь  «</w:t>
      </w:r>
      <w:proofErr w:type="spellStart"/>
      <w:r w:rsidRPr="00C21A3F">
        <w:rPr>
          <w:lang w:val="ru-RU"/>
        </w:rPr>
        <w:t>Enjoy</w:t>
      </w:r>
      <w:proofErr w:type="spellEnd"/>
      <w:r w:rsidRPr="00C21A3F">
        <w:rPr>
          <w:lang w:val="ru-RU"/>
        </w:rPr>
        <w:t xml:space="preserve"> </w:t>
      </w:r>
      <w:proofErr w:type="spellStart"/>
      <w:r w:rsidRPr="00C21A3F">
        <w:rPr>
          <w:lang w:val="ru-RU"/>
        </w:rPr>
        <w:t>English</w:t>
      </w:r>
      <w:proofErr w:type="spellEnd"/>
      <w:r w:rsidRPr="00C21A3F">
        <w:rPr>
          <w:lang w:val="ru-RU"/>
        </w:rPr>
        <w:t xml:space="preserve"> - </w:t>
      </w:r>
      <w:r>
        <w:rPr>
          <w:lang w:val="ru-RU"/>
        </w:rPr>
        <w:t>3</w:t>
      </w:r>
      <w:r w:rsidRPr="00C21A3F">
        <w:rPr>
          <w:lang w:val="ru-RU"/>
        </w:rPr>
        <w:t xml:space="preserve">»  </w:t>
      </w:r>
      <w:r>
        <w:rPr>
          <w:lang w:val="ru-RU"/>
        </w:rPr>
        <w:t>3</w:t>
      </w:r>
      <w:r w:rsidRPr="00C21A3F">
        <w:rPr>
          <w:lang w:val="ru-RU"/>
        </w:rPr>
        <w:t xml:space="preserve"> класс, М.З. Биболетова, О.А. Денисенко, Н.Н. Трубанева.</w:t>
      </w:r>
    </w:p>
    <w:p w:rsidR="007301B3" w:rsidRPr="00D04E8E" w:rsidRDefault="00877944">
      <w:pPr>
        <w:autoSpaceDE w:val="0"/>
        <w:autoSpaceDN w:val="0"/>
        <w:spacing w:before="346" w:after="0" w:line="230" w:lineRule="auto"/>
        <w:rPr>
          <w:lang w:val="ru-RU"/>
        </w:rPr>
      </w:pPr>
      <w:r w:rsidRPr="00D04E8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21A3F" w:rsidRPr="00C21A3F" w:rsidRDefault="00C21A3F" w:rsidP="00C21A3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>Учебник «</w:t>
      </w:r>
      <w:proofErr w:type="spellStart"/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>Enjoy</w:t>
      </w:r>
      <w:proofErr w:type="spellEnd"/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>English</w:t>
      </w:r>
      <w:proofErr w:type="spellEnd"/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 xml:space="preserve">»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класс, М.З. Биболетова, О.А. Денисенко, Н.Н. Трубанева; Дрофа, М. 2019;</w:t>
      </w:r>
    </w:p>
    <w:p w:rsidR="00C21A3F" w:rsidRPr="00C21A3F" w:rsidRDefault="00C21A3F" w:rsidP="00C21A3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>Рабочая тетрадь  «</w:t>
      </w:r>
      <w:proofErr w:type="spellStart"/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>Enjoy</w:t>
      </w:r>
      <w:proofErr w:type="spellEnd"/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>English</w:t>
      </w:r>
      <w:proofErr w:type="spellEnd"/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 xml:space="preserve">»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21A3F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класс, М.З. Биболетова, О.А. Денисенко, Н.Н. Трубанева.</w:t>
      </w:r>
    </w:p>
    <w:p w:rsidR="007301B3" w:rsidRDefault="00877944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80E2A" w:rsidRPr="00180E2A" w:rsidRDefault="00180E2A" w:rsidP="00180E2A">
      <w:pPr>
        <w:autoSpaceDE w:val="0"/>
        <w:autoSpaceDN w:val="0"/>
        <w:spacing w:before="262" w:after="0" w:line="230" w:lineRule="auto"/>
        <w:rPr>
          <w:lang w:val="ru-RU"/>
        </w:rPr>
      </w:pPr>
      <w:r w:rsidRPr="00180E2A">
        <w:rPr>
          <w:lang w:val="ru-RU"/>
        </w:rPr>
        <w:t>Учебник «</w:t>
      </w:r>
      <w:proofErr w:type="spellStart"/>
      <w:r w:rsidRPr="00180E2A">
        <w:rPr>
          <w:lang w:val="ru-RU"/>
        </w:rPr>
        <w:t>Enjoy</w:t>
      </w:r>
      <w:proofErr w:type="spellEnd"/>
      <w:r w:rsidRPr="00180E2A">
        <w:rPr>
          <w:lang w:val="ru-RU"/>
        </w:rPr>
        <w:t xml:space="preserve"> </w:t>
      </w:r>
      <w:proofErr w:type="spellStart"/>
      <w:r w:rsidRPr="00180E2A">
        <w:rPr>
          <w:lang w:val="ru-RU"/>
        </w:rPr>
        <w:t>English</w:t>
      </w:r>
      <w:proofErr w:type="spellEnd"/>
      <w:r w:rsidRPr="00180E2A">
        <w:rPr>
          <w:lang w:val="ru-RU"/>
        </w:rPr>
        <w:t xml:space="preserve"> -</w:t>
      </w:r>
      <w:r w:rsidR="00FB0446">
        <w:rPr>
          <w:lang w:val="ru-RU"/>
        </w:rPr>
        <w:t>3</w:t>
      </w:r>
      <w:r w:rsidRPr="00180E2A">
        <w:rPr>
          <w:lang w:val="ru-RU"/>
        </w:rPr>
        <w:t xml:space="preserve">»  </w:t>
      </w:r>
      <w:r w:rsidR="00FB0446">
        <w:rPr>
          <w:lang w:val="ru-RU"/>
        </w:rPr>
        <w:t>3</w:t>
      </w:r>
      <w:r w:rsidRPr="00180E2A">
        <w:rPr>
          <w:lang w:val="ru-RU"/>
        </w:rPr>
        <w:t xml:space="preserve"> класс, М.З. Биболетова, О.А. Денисенко, Н.Н. Трубанева; Дрофа, М. 2019;</w:t>
      </w:r>
    </w:p>
    <w:p w:rsidR="00180E2A" w:rsidRPr="00180E2A" w:rsidRDefault="00180E2A" w:rsidP="00180E2A">
      <w:pPr>
        <w:autoSpaceDE w:val="0"/>
        <w:autoSpaceDN w:val="0"/>
        <w:spacing w:before="262" w:after="0" w:line="230" w:lineRule="auto"/>
        <w:rPr>
          <w:lang w:val="ru-RU"/>
        </w:rPr>
      </w:pPr>
      <w:r w:rsidRPr="00180E2A">
        <w:rPr>
          <w:lang w:val="ru-RU"/>
        </w:rPr>
        <w:t>Рабочая тетрадь  «</w:t>
      </w:r>
      <w:proofErr w:type="spellStart"/>
      <w:r w:rsidRPr="00180E2A">
        <w:rPr>
          <w:lang w:val="ru-RU"/>
        </w:rPr>
        <w:t>Enjoy</w:t>
      </w:r>
      <w:proofErr w:type="spellEnd"/>
      <w:r w:rsidRPr="00180E2A">
        <w:rPr>
          <w:lang w:val="ru-RU"/>
        </w:rPr>
        <w:t xml:space="preserve"> </w:t>
      </w:r>
      <w:proofErr w:type="spellStart"/>
      <w:r w:rsidRPr="00180E2A">
        <w:rPr>
          <w:lang w:val="ru-RU"/>
        </w:rPr>
        <w:t>English</w:t>
      </w:r>
      <w:proofErr w:type="spellEnd"/>
      <w:r w:rsidRPr="00180E2A">
        <w:rPr>
          <w:lang w:val="ru-RU"/>
        </w:rPr>
        <w:t xml:space="preserve"> - </w:t>
      </w:r>
      <w:r w:rsidR="00FB0446">
        <w:rPr>
          <w:lang w:val="ru-RU"/>
        </w:rPr>
        <w:t>3</w:t>
      </w:r>
      <w:r w:rsidRPr="00180E2A">
        <w:rPr>
          <w:lang w:val="ru-RU"/>
        </w:rPr>
        <w:t xml:space="preserve">»  </w:t>
      </w:r>
      <w:r w:rsidR="00FB0446">
        <w:rPr>
          <w:lang w:val="ru-RU"/>
        </w:rPr>
        <w:t>3</w:t>
      </w:r>
      <w:r w:rsidRPr="00180E2A">
        <w:rPr>
          <w:lang w:val="ru-RU"/>
        </w:rPr>
        <w:t xml:space="preserve"> класс, М.З. Биболетова, О.А. Денисенко, Н.Н. Трубанева;</w:t>
      </w:r>
    </w:p>
    <w:p w:rsidR="00180E2A" w:rsidRPr="0085504D" w:rsidRDefault="00180E2A" w:rsidP="00180E2A">
      <w:pPr>
        <w:autoSpaceDE w:val="0"/>
        <w:autoSpaceDN w:val="0"/>
        <w:spacing w:before="262" w:after="0" w:line="230" w:lineRule="auto"/>
        <w:rPr>
          <w:lang w:val="ru-RU"/>
        </w:rPr>
      </w:pPr>
      <w:r w:rsidRPr="00180E2A">
        <w:rPr>
          <w:lang w:val="ru-RU"/>
        </w:rPr>
        <w:t xml:space="preserve">Грамматика  Английского языка,  сборник упражнений Е.А. </w:t>
      </w:r>
      <w:proofErr w:type="spellStart"/>
      <w:r w:rsidRPr="00180E2A">
        <w:rPr>
          <w:lang w:val="ru-RU"/>
        </w:rPr>
        <w:t>Барашкова</w:t>
      </w:r>
      <w:proofErr w:type="spellEnd"/>
      <w:r w:rsidRPr="00180E2A">
        <w:rPr>
          <w:lang w:val="ru-RU"/>
        </w:rPr>
        <w:t xml:space="preserve">  к учебнику </w:t>
      </w:r>
      <w:proofErr w:type="spellStart"/>
      <w:r w:rsidRPr="00180E2A">
        <w:rPr>
          <w:lang w:val="ru-RU"/>
        </w:rPr>
        <w:t>Биболетовой</w:t>
      </w:r>
      <w:proofErr w:type="spellEnd"/>
      <w:r w:rsidRPr="00180E2A">
        <w:rPr>
          <w:lang w:val="ru-RU"/>
        </w:rPr>
        <w:t xml:space="preserve"> и др. «</w:t>
      </w:r>
      <w:proofErr w:type="spellStart"/>
      <w:r w:rsidRPr="00180E2A">
        <w:rPr>
          <w:lang w:val="ru-RU"/>
        </w:rPr>
        <w:t>Enjoy</w:t>
      </w:r>
      <w:proofErr w:type="spellEnd"/>
      <w:r w:rsidRPr="00180E2A">
        <w:rPr>
          <w:lang w:val="ru-RU"/>
        </w:rPr>
        <w:t xml:space="preserve"> </w:t>
      </w:r>
      <w:proofErr w:type="spellStart"/>
      <w:r w:rsidRPr="00180E2A">
        <w:rPr>
          <w:lang w:val="ru-RU"/>
        </w:rPr>
        <w:t>English</w:t>
      </w:r>
      <w:proofErr w:type="spellEnd"/>
      <w:r w:rsidRPr="00180E2A">
        <w:rPr>
          <w:lang w:val="ru-RU"/>
        </w:rPr>
        <w:t xml:space="preserve">. </w:t>
      </w:r>
      <w:r w:rsidR="00FB0446">
        <w:rPr>
          <w:lang w:val="ru-RU"/>
        </w:rPr>
        <w:t>3</w:t>
      </w:r>
      <w:r w:rsidRPr="00180E2A">
        <w:rPr>
          <w:lang w:val="ru-RU"/>
        </w:rPr>
        <w:t xml:space="preserve"> класс» Обнинск: Титул</w:t>
      </w:r>
    </w:p>
    <w:p w:rsidR="007301B3" w:rsidRPr="0085504D" w:rsidRDefault="00877944">
      <w:pPr>
        <w:autoSpaceDE w:val="0"/>
        <w:autoSpaceDN w:val="0"/>
        <w:spacing w:before="262" w:after="0" w:line="230" w:lineRule="auto"/>
        <w:rPr>
          <w:lang w:val="ru-RU"/>
        </w:rPr>
      </w:pP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301B3" w:rsidRDefault="007301B3">
      <w:pPr>
        <w:rPr>
          <w:lang w:val="ru-RU"/>
        </w:rPr>
      </w:pPr>
    </w:p>
    <w:p w:rsidR="00180E2A" w:rsidRPr="00180E2A" w:rsidRDefault="00180E2A" w:rsidP="00180E2A">
      <w:pPr>
        <w:rPr>
          <w:lang w:val="ru-RU"/>
        </w:rPr>
      </w:pPr>
      <w:proofErr w:type="spellStart"/>
      <w:r w:rsidRPr="00180E2A">
        <w:rPr>
          <w:lang w:val="ru-RU"/>
        </w:rPr>
        <w:t>skysmart</w:t>
      </w:r>
      <w:proofErr w:type="spellEnd"/>
      <w:r w:rsidRPr="00180E2A">
        <w:rPr>
          <w:lang w:val="ru-RU"/>
        </w:rPr>
        <w:t xml:space="preserve"> адрес доступа https://skysmart.ru/ </w:t>
      </w:r>
    </w:p>
    <w:p w:rsidR="00180E2A" w:rsidRPr="00180E2A" w:rsidRDefault="00180E2A" w:rsidP="00180E2A">
      <w:pPr>
        <w:rPr>
          <w:lang w:val="ru-RU"/>
        </w:rPr>
      </w:pPr>
      <w:r w:rsidRPr="00180E2A">
        <w:rPr>
          <w:lang w:val="ru-RU"/>
        </w:rPr>
        <w:t xml:space="preserve">Единая коллекция ЦОР адрес доступа http://school-collection.edu.ru/ </w:t>
      </w:r>
    </w:p>
    <w:p w:rsidR="00180E2A" w:rsidRPr="00180E2A" w:rsidRDefault="00180E2A" w:rsidP="00180E2A">
      <w:pPr>
        <w:rPr>
          <w:lang w:val="ru-RU"/>
        </w:rPr>
      </w:pPr>
      <w:r w:rsidRPr="00180E2A">
        <w:rPr>
          <w:lang w:val="ru-RU"/>
        </w:rPr>
        <w:t>РЭШ (Российская электронная школа) Адрес доступа: https://resh.edu.ru/</w:t>
      </w:r>
    </w:p>
    <w:p w:rsidR="00180E2A" w:rsidRPr="00180E2A" w:rsidRDefault="00180E2A" w:rsidP="00180E2A">
      <w:pPr>
        <w:rPr>
          <w:lang w:val="ru-RU"/>
        </w:rPr>
      </w:pPr>
      <w:proofErr w:type="spellStart"/>
      <w:r w:rsidRPr="00180E2A">
        <w:rPr>
          <w:lang w:val="ru-RU"/>
        </w:rPr>
        <w:t>Учи</w:t>
      </w:r>
      <w:proofErr w:type="gramStart"/>
      <w:r w:rsidRPr="00180E2A">
        <w:rPr>
          <w:lang w:val="ru-RU"/>
        </w:rPr>
        <w:t>.р</w:t>
      </w:r>
      <w:proofErr w:type="gramEnd"/>
      <w:r w:rsidRPr="00180E2A">
        <w:rPr>
          <w:lang w:val="ru-RU"/>
        </w:rPr>
        <w:t>у</w:t>
      </w:r>
      <w:proofErr w:type="spellEnd"/>
    </w:p>
    <w:p w:rsidR="00180E2A" w:rsidRPr="0085504D" w:rsidRDefault="00180E2A" w:rsidP="00180E2A">
      <w:pPr>
        <w:rPr>
          <w:lang w:val="ru-RU"/>
        </w:rPr>
        <w:sectPr w:rsidR="00180E2A" w:rsidRPr="0085504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r w:rsidRPr="00180E2A">
        <w:rPr>
          <w:lang w:val="ru-RU"/>
        </w:rPr>
        <w:t>ЯКласс</w:t>
      </w:r>
      <w:proofErr w:type="spellEnd"/>
    </w:p>
    <w:p w:rsidR="007301B3" w:rsidRPr="0085504D" w:rsidRDefault="007301B3">
      <w:pPr>
        <w:autoSpaceDE w:val="0"/>
        <w:autoSpaceDN w:val="0"/>
        <w:spacing w:after="78" w:line="220" w:lineRule="exact"/>
        <w:rPr>
          <w:lang w:val="ru-RU"/>
        </w:rPr>
      </w:pPr>
    </w:p>
    <w:p w:rsidR="00180E2A" w:rsidRDefault="00877944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80E2A"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>МАТЕРИАЛЬНО-ТЕХНИЧЕСКОЕ ОБЕСПЕЧЕНИЕ ОБРАЗОВАТЕЛЬНОГО ПРОЦЕССА</w:t>
      </w:r>
      <w:r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УЧЕБНОЕ ОБОРУДОВАНИЕ </w:t>
      </w:r>
    </w:p>
    <w:p w:rsidR="00C420DB" w:rsidRDefault="00C420DB" w:rsidP="00180E2A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lang w:val="ru-RU"/>
        </w:rPr>
        <w:t>Интерактивная доска;</w:t>
      </w:r>
    </w:p>
    <w:p w:rsidR="00180E2A" w:rsidRPr="00180E2A" w:rsidRDefault="00180E2A" w:rsidP="00180E2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80E2A">
        <w:rPr>
          <w:lang w:val="ru-RU"/>
        </w:rPr>
        <w:t>CD-/DVD-/MP3-проигрыватель;</w:t>
      </w:r>
    </w:p>
    <w:p w:rsidR="00180E2A" w:rsidRPr="00180E2A" w:rsidRDefault="00180E2A" w:rsidP="00180E2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80E2A">
        <w:rPr>
          <w:lang w:val="ru-RU"/>
        </w:rPr>
        <w:t>Классная доска с набором приспособлений для крепления таблиц, плакатов и картинок;</w:t>
      </w:r>
    </w:p>
    <w:p w:rsidR="00180E2A" w:rsidRPr="00180E2A" w:rsidRDefault="00180E2A" w:rsidP="00180E2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80E2A">
        <w:rPr>
          <w:lang w:val="ru-RU"/>
        </w:rPr>
        <w:t>Стенд для размещения творческих работ учащихся;</w:t>
      </w:r>
    </w:p>
    <w:p w:rsidR="00180E2A" w:rsidRPr="00180E2A" w:rsidRDefault="00180E2A" w:rsidP="00180E2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80E2A">
        <w:rPr>
          <w:lang w:val="ru-RU"/>
        </w:rPr>
        <w:t>Стол учительский с тумбой,</w:t>
      </w:r>
    </w:p>
    <w:p w:rsidR="007301B3" w:rsidRDefault="00180E2A" w:rsidP="00C420DB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80E2A">
        <w:rPr>
          <w:lang w:val="ru-RU"/>
        </w:rPr>
        <w:t>Ученические столы двухместные с комплектом стульев</w:t>
      </w:r>
      <w:r w:rsidR="00877944" w:rsidRPr="0085504D">
        <w:rPr>
          <w:lang w:val="ru-RU"/>
        </w:rPr>
        <w:br/>
      </w:r>
      <w:r w:rsidR="00877944" w:rsidRPr="0085504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420DB" w:rsidRPr="00C420DB" w:rsidRDefault="00C420DB" w:rsidP="00C420DB">
      <w:pPr>
        <w:rPr>
          <w:lang w:val="ru-RU"/>
        </w:rPr>
      </w:pPr>
      <w:r w:rsidRPr="00C420DB">
        <w:rPr>
          <w:lang w:val="ru-RU"/>
        </w:rPr>
        <w:t>Интерактивная доска;</w:t>
      </w:r>
    </w:p>
    <w:p w:rsidR="00C420DB" w:rsidRPr="00C420DB" w:rsidRDefault="00C420DB" w:rsidP="00C420DB">
      <w:pPr>
        <w:rPr>
          <w:lang w:val="ru-RU"/>
        </w:rPr>
      </w:pPr>
      <w:r w:rsidRPr="00C420DB">
        <w:rPr>
          <w:lang w:val="ru-RU"/>
        </w:rPr>
        <w:t>CD-/DVD-/MP3-проигрыватель;</w:t>
      </w:r>
    </w:p>
    <w:p w:rsidR="00C420DB" w:rsidRPr="00C420DB" w:rsidRDefault="00C420DB" w:rsidP="00C420DB">
      <w:pPr>
        <w:rPr>
          <w:lang w:val="ru-RU"/>
        </w:rPr>
      </w:pPr>
      <w:r w:rsidRPr="00C420DB">
        <w:rPr>
          <w:lang w:val="ru-RU"/>
        </w:rPr>
        <w:t>Классная доска с набором приспособлений для крепления таблиц, плакатов и картинок;</w:t>
      </w:r>
    </w:p>
    <w:p w:rsidR="00C420DB" w:rsidRPr="0085504D" w:rsidRDefault="00C420DB" w:rsidP="00C420DB">
      <w:pPr>
        <w:rPr>
          <w:lang w:val="ru-RU"/>
        </w:rPr>
        <w:sectPr w:rsidR="00C420DB" w:rsidRPr="0085504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420DB">
        <w:rPr>
          <w:lang w:val="ru-RU"/>
        </w:rPr>
        <w:t>Стенд для разме</w:t>
      </w:r>
      <w:r w:rsidR="007B2959">
        <w:rPr>
          <w:lang w:val="ru-RU"/>
        </w:rPr>
        <w:t>щения творческих работ учащихся</w:t>
      </w:r>
    </w:p>
    <w:p w:rsidR="00877944" w:rsidRPr="0085504D" w:rsidRDefault="00877944">
      <w:pPr>
        <w:rPr>
          <w:lang w:val="ru-RU"/>
        </w:rPr>
      </w:pPr>
    </w:p>
    <w:sectPr w:rsidR="00877944" w:rsidRPr="0085504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27E6"/>
    <w:rsid w:val="00034616"/>
    <w:rsid w:val="0006063C"/>
    <w:rsid w:val="0015074B"/>
    <w:rsid w:val="00180E2A"/>
    <w:rsid w:val="00231B00"/>
    <w:rsid w:val="00286627"/>
    <w:rsid w:val="0029639D"/>
    <w:rsid w:val="002C502A"/>
    <w:rsid w:val="002F0B96"/>
    <w:rsid w:val="00326F90"/>
    <w:rsid w:val="00561F9B"/>
    <w:rsid w:val="0056676D"/>
    <w:rsid w:val="006971AE"/>
    <w:rsid w:val="007301B3"/>
    <w:rsid w:val="007B2959"/>
    <w:rsid w:val="0082276E"/>
    <w:rsid w:val="0085504D"/>
    <w:rsid w:val="00877944"/>
    <w:rsid w:val="0095677F"/>
    <w:rsid w:val="00A317D1"/>
    <w:rsid w:val="00AA1D8D"/>
    <w:rsid w:val="00AB7817"/>
    <w:rsid w:val="00B47730"/>
    <w:rsid w:val="00BD138D"/>
    <w:rsid w:val="00BF11D1"/>
    <w:rsid w:val="00C21A3F"/>
    <w:rsid w:val="00C420DB"/>
    <w:rsid w:val="00CB0664"/>
    <w:rsid w:val="00CC26D1"/>
    <w:rsid w:val="00D04E8E"/>
    <w:rsid w:val="00DD252F"/>
    <w:rsid w:val="00E6083E"/>
    <w:rsid w:val="00E656A1"/>
    <w:rsid w:val="00FB044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B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B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B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B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D3745-D325-4AAA-98BB-17EE2245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26</Pages>
  <Words>5594</Words>
  <Characters>31892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37412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Kabinet-08</cp:lastModifiedBy>
  <cp:revision>22</cp:revision>
  <dcterms:created xsi:type="dcterms:W3CDTF">2013-12-23T23:15:00Z</dcterms:created>
  <dcterms:modified xsi:type="dcterms:W3CDTF">2022-06-28T23:58:00Z</dcterms:modified>
  <cp:category/>
</cp:coreProperties>
</file>