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67" w:rsidRDefault="004E2B08">
      <w:pPr>
        <w:sectPr w:rsidR="00C87B67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727700" cy="85712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4 кл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7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67" w:rsidRDefault="00C87B67">
      <w:pPr>
        <w:autoSpaceDE w:val="0"/>
        <w:autoSpaceDN w:val="0"/>
        <w:spacing w:after="78" w:line="220" w:lineRule="exact"/>
      </w:pPr>
    </w:p>
    <w:p w:rsidR="00C87B67" w:rsidRPr="004E2B08" w:rsidRDefault="002F35D3">
      <w:pPr>
        <w:autoSpaceDE w:val="0"/>
        <w:autoSpaceDN w:val="0"/>
        <w:spacing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87B67" w:rsidRPr="004E2B08" w:rsidRDefault="002F35D3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жения личностных, метапредметных и предметных результатов при освоении предметной области «Искусство» (Музыка).</w:t>
      </w:r>
    </w:p>
    <w:p w:rsidR="00C87B67" w:rsidRPr="004E2B08" w:rsidRDefault="002F35D3">
      <w:pPr>
        <w:autoSpaceDE w:val="0"/>
        <w:autoSpaceDN w:val="0"/>
        <w:spacing w:before="262"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C87B67" w:rsidRPr="004E2B08" w:rsidRDefault="002F35D3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C87B67" w:rsidRPr="004E2B08" w:rsidRDefault="002F35D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музыкальной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упных музыкальных инструментах, различные формы музыкального движения. В ходе активной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87B67" w:rsidRPr="004E2B08" w:rsidRDefault="002F35D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не является главным.</w:t>
      </w:r>
    </w:p>
    <w:p w:rsidR="00C87B67" w:rsidRPr="004E2B08" w:rsidRDefault="002F35D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интонируемого смысла» (Б. В. Асафьев).</w:t>
      </w:r>
    </w:p>
    <w:p w:rsidR="00C87B67" w:rsidRPr="004E2B08" w:rsidRDefault="002F35D3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C87B67" w:rsidRPr="004E2B08" w:rsidRDefault="002F35D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Одним из наиболее в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ажных направлений музыкального воспитания является развитие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C87B67" w:rsidRPr="004E2B08" w:rsidRDefault="002F35D3">
      <w:pPr>
        <w:autoSpaceDE w:val="0"/>
        <w:autoSpaceDN w:val="0"/>
        <w:spacing w:before="70" w:after="0"/>
        <w:ind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Особ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ованных представлений к звуковым импровизациям, направленным на освоение жанровых особенностей,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72" w:line="220" w:lineRule="exact"/>
        <w:rPr>
          <w:lang w:val="ru-RU"/>
        </w:rPr>
      </w:pPr>
    </w:p>
    <w:p w:rsidR="00C87B67" w:rsidRPr="004E2B08" w:rsidRDefault="002F35D3">
      <w:pPr>
        <w:autoSpaceDE w:val="0"/>
        <w:autoSpaceDN w:val="0"/>
        <w:spacing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C87B67" w:rsidRPr="004E2B08" w:rsidRDefault="002F35D3">
      <w:pPr>
        <w:autoSpaceDE w:val="0"/>
        <w:autoSpaceDN w:val="0"/>
        <w:spacing w:before="262"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C87B67" w:rsidRPr="004E2B08" w:rsidRDefault="002F35D3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C87B67" w:rsidRPr="004E2B08" w:rsidRDefault="002F35D3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тва и сопереживания).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  <w:proofErr w:type="gramEnd"/>
    </w:p>
    <w:p w:rsidR="00C87B67" w:rsidRPr="004E2B08" w:rsidRDefault="002F35D3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Важнейшими за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дачами в начальной школе являются: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пные формы музицирования.</w:t>
      </w:r>
    </w:p>
    <w:p w:rsidR="00C87B67" w:rsidRPr="004E2B08" w:rsidRDefault="002F35D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C87B67" w:rsidRPr="004E2B08" w:rsidRDefault="002F35D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Введение ребёнка в иску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сство через разнообразие видов музыкальной деятельности, в том числе: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) Музыкальное движение (пластическое интонирование, танец, двигательное моделирование и др.);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редства, элементы музыкального языка.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туре других стран, культур, времён и народов.</w:t>
      </w:r>
    </w:p>
    <w:p w:rsidR="00C87B67" w:rsidRPr="004E2B08" w:rsidRDefault="002F35D3">
      <w:pPr>
        <w:autoSpaceDE w:val="0"/>
        <w:autoSpaceDN w:val="0"/>
        <w:spacing w:before="262"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C87B67" w:rsidRPr="004E2B08" w:rsidRDefault="002F35D3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72" w:line="220" w:lineRule="exact"/>
        <w:rPr>
          <w:lang w:val="ru-RU"/>
        </w:rPr>
      </w:pPr>
    </w:p>
    <w:p w:rsidR="00C87B67" w:rsidRPr="004E2B08" w:rsidRDefault="002F35D3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модуль № 1 «Музыкаль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ная грамота»;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«Музыка в жизни человека».</w:t>
      </w:r>
    </w:p>
    <w:p w:rsidR="00C87B67" w:rsidRPr="004E2B08" w:rsidRDefault="002F35D3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музыкальных праздниках, конкурсах, концертах, театрализованных действиях, в том числе основанных на межпредметных связях с так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дисциплинами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классе, составляет 34 часа (не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78" w:line="220" w:lineRule="exact"/>
        <w:rPr>
          <w:lang w:val="ru-RU"/>
        </w:rPr>
      </w:pPr>
    </w:p>
    <w:p w:rsidR="00C87B67" w:rsidRPr="004E2B08" w:rsidRDefault="002F35D3">
      <w:pPr>
        <w:autoSpaceDE w:val="0"/>
        <w:autoSpaceDN w:val="0"/>
        <w:spacing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века, любующегося природой. Музыка — выражение глубоких чувств, тонких оттенков настроения, которые трудно передать словами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lang w:val="ru-RU"/>
        </w:rPr>
      </w:pPr>
      <w:r w:rsidRPr="004E2B0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</w:t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Я ГРАМОТА»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Поступенное, плавное движение мелодии, скачки. Мелодический рисунок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Диссонансы: секунда, септима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Тема. Вариации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87B67" w:rsidRPr="004E2B08" w:rsidRDefault="002F35D3">
      <w:pPr>
        <w:autoSpaceDE w:val="0"/>
        <w:autoSpaceDN w:val="0"/>
        <w:spacing w:before="70" w:after="0"/>
        <w:ind w:left="180" w:right="576"/>
        <w:rPr>
          <w:lang w:val="ru-RU"/>
        </w:rPr>
      </w:pP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ры, группы инструментов. Симфония, симфоническая картина </w:t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Жанры камерной инструментальной музыки: этюд, пьеса. Альбом. Цикл. С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юита. Соната. Квартет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ю музыку. Знаменитые исполнители, мастера, изготавливавшие инструменты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</w:t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>исполнителя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78" w:line="220" w:lineRule="exact"/>
        <w:rPr>
          <w:lang w:val="ru-RU"/>
        </w:rPr>
      </w:pPr>
    </w:p>
    <w:p w:rsidR="00C87B67" w:rsidRPr="004E2B08" w:rsidRDefault="002F35D3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льные звоны (благовест, трезвон и др.). Звонарские приговорки. Колокольность в музыке русских композиторов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C87B67" w:rsidRPr="004E2B08" w:rsidRDefault="002F35D3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Музыка и живоп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ись, 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посвящённые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святым. Образы Христа, Богородицы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Фольклорные жанры, общие для всех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народов: лирические, трудовые, колыбельные песни, танцы и пляски. Традиционные музыкальные инструменты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нации как основа для композиторского творчества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ка — на примере одного или нескольких народных праздников</w:t>
      </w:r>
    </w:p>
    <w:p w:rsidR="00C87B67" w:rsidRPr="004E2B08" w:rsidRDefault="002F35D3">
      <w:pPr>
        <w:autoSpaceDE w:val="0"/>
        <w:autoSpaceDN w:val="0"/>
        <w:spacing w:before="190" w:after="0" w:line="274" w:lineRule="auto"/>
        <w:ind w:left="180" w:right="1008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>Балет. Хореография</w:t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искусство танца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мюзиклов Р. Роджерса, Ф. Лоу и др.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музыканты делают обработки классики?</w:t>
      </w:r>
    </w:p>
    <w:p w:rsidR="00C87B67" w:rsidRPr="004E2B08" w:rsidRDefault="002F35D3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90" w:line="220" w:lineRule="exact"/>
        <w:rPr>
          <w:lang w:val="ru-RU"/>
        </w:rPr>
      </w:pPr>
    </w:p>
    <w:p w:rsidR="00C87B67" w:rsidRPr="004E2B08" w:rsidRDefault="002F35D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</w:t>
      </w:r>
      <w:proofErr w:type="gramStart"/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>ритмы</w:t>
      </w:r>
      <w:proofErr w:type="gramEnd"/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</w:t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Японии и Китая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Казахста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на, Киргизии, и других стран региона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Культурные связи между музыкантами разных ст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78" w:line="220" w:lineRule="exact"/>
        <w:rPr>
          <w:lang w:val="ru-RU"/>
        </w:rPr>
      </w:pPr>
    </w:p>
    <w:p w:rsidR="00C87B67" w:rsidRPr="004E2B08" w:rsidRDefault="002F35D3">
      <w:pPr>
        <w:autoSpaceDE w:val="0"/>
        <w:autoSpaceDN w:val="0"/>
        <w:spacing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 и предметных.</w:t>
      </w:r>
    </w:p>
    <w:p w:rsidR="00C87B67" w:rsidRPr="004E2B08" w:rsidRDefault="002F35D3">
      <w:pPr>
        <w:autoSpaceDE w:val="0"/>
        <w:autoSpaceDN w:val="0"/>
        <w:spacing w:before="262"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отражать готовность обучающихся руководствоваться системой позитивных ценностных ориентаций, в том числе в части: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ческой жизни своей школы, города, республики.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чества в процессе непосредственной музыкальной и учебной деятельности.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различным видам искусства, музыкальным традициям и творчеству своего и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вательные интересы, активность, инициативность, любознательность и самостоятельность в познании.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ием возможностей музыкотерапии.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скусства; уважение к труду и результатам трудовой деятельности.</w:t>
      </w:r>
    </w:p>
    <w:p w:rsidR="00C87B67" w:rsidRPr="004E2B08" w:rsidRDefault="002F35D3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4E2B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C87B67" w:rsidRPr="004E2B08" w:rsidRDefault="002F35D3">
      <w:pPr>
        <w:autoSpaceDE w:val="0"/>
        <w:autoSpaceDN w:val="0"/>
        <w:spacing w:before="262"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- сравнивать музыкальные звуки, звуковые сочетания,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78" w:line="220" w:lineRule="exact"/>
        <w:rPr>
          <w:lang w:val="ru-RU"/>
        </w:rPr>
      </w:pPr>
    </w:p>
    <w:p w:rsidR="00C87B67" w:rsidRPr="004E2B08" w:rsidRDefault="002F35D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аходить закономерности и противоречия в рассматриваемых явлениях музыкального искусства, сведениях и наблюдениях за звучащим м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узыкальным материалом на основе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зи в ситуациях музыкального восприятия и исполнения, делать выводы.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венных музыкальн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антов решения творческой, исполнительской задачи, выбирать наиболее подходящий (на основе предложенных критериев);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ъектами и явлениями (часть — целое,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классификации, срав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нения, исследования);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согласно заданному алгоритму находить в предложенном источ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нике информацию, представленную в явном виде;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учающихся) правила информационной безопасности при поиске информации в сети Интернет;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спринимать музыку как специфическую форму общения людей, стремиться понять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музыки художественное содержание, выражать настроение, чувства, личное отношение к исполняемому произведению;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78" w:line="220" w:lineRule="exact"/>
        <w:rPr>
          <w:lang w:val="ru-RU"/>
        </w:rPr>
      </w:pPr>
    </w:p>
    <w:p w:rsidR="00C87B67" w:rsidRPr="004E2B08" w:rsidRDefault="002F35D3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мать культурные нормы и значение интонации в повседневном общении.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проявлять уважительное отношение к собесед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нику, соблюдать правила ведения диалога и дискуссии;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е и письменные тексты (описание, рассуждение, повествование);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ивные формы взаимодействия при решении поставленной задачи;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промежуточных шагов и сроков;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ния, подчиняться;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87B67" w:rsidRPr="004E2B08" w:rsidRDefault="002F35D3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Самоорганизац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ия: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C87B67" w:rsidRPr="004E2B08" w:rsidRDefault="002F35D3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шибок.</w:t>
      </w:r>
    </w:p>
    <w:p w:rsidR="00C87B67" w:rsidRPr="004E2B08" w:rsidRDefault="002F35D3">
      <w:pPr>
        <w:autoSpaceDE w:val="0"/>
        <w:autoSpaceDN w:val="0"/>
        <w:spacing w:before="70" w:after="0"/>
        <w:ind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душевного равновесия и т. д.).</w:t>
      </w:r>
    </w:p>
    <w:p w:rsidR="00C87B67" w:rsidRPr="004E2B08" w:rsidRDefault="002F35D3">
      <w:pPr>
        <w:autoSpaceDE w:val="0"/>
        <w:autoSpaceDN w:val="0"/>
        <w:spacing w:before="262" w:after="0" w:line="230" w:lineRule="auto"/>
        <w:rPr>
          <w:lang w:val="ru-RU"/>
        </w:rPr>
      </w:pP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87B67" w:rsidRPr="004E2B08" w:rsidRDefault="002F35D3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льным искусством, позитивном ценностном отношении к музыке как важному элементу своей жизни.</w:t>
      </w:r>
    </w:p>
    <w:p w:rsidR="00C87B67" w:rsidRPr="004E2B08" w:rsidRDefault="002F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C87B67" w:rsidRPr="004E2B08" w:rsidRDefault="002F35D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ентах,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66" w:line="220" w:lineRule="exact"/>
        <w:rPr>
          <w:lang w:val="ru-RU"/>
        </w:rPr>
      </w:pPr>
    </w:p>
    <w:p w:rsidR="00C87B67" w:rsidRPr="004E2B08" w:rsidRDefault="002F35D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ьности в различных смежных видах искусства;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исполнять Гимн Российской Федерации, Гимн своей республики, школы, исполн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 удовлетворению эстетических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называть знакомые народные музыкальные инструменты;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му творчеству;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исполнять народные произведения раз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личных жанров с сопровождением и без сопровождения;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звуки: шумовые и музыка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льные, длинные, короткие, тихие, громкие, низкие, высокие;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различать изобразительные и вырази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тельные интонации, находить признаки сходства и различия музыкальных и речевых интонаций;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двухчастную, трёхчастную и трёхчастную репризную, рондо, вариации;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78" w:line="220" w:lineRule="exact"/>
        <w:rPr>
          <w:lang w:val="ru-RU"/>
        </w:rPr>
      </w:pPr>
    </w:p>
    <w:p w:rsidR="00C87B67" w:rsidRPr="004E2B08" w:rsidRDefault="002F35D3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е рисунки; исполнять песни с простым мелодическим рисунком.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(песня, танец, марш), вычленять и называть типичные жанровые признаки песни, танца и марша в сочинениях композиторов-классиков;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видности, приводить примеры;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ратко описать свои впечатления от музыкального восприятия;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ва настроения, характера, комплекса выразительных средств.</w:t>
      </w:r>
      <w:proofErr w:type="gramEnd"/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определять и называть особенности муз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ыкально-сценических жанров (опера, балет, оперетта, мюзикл);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ыкант, дирижёр, сценарист, режиссёр, хореограф, певец, художник и др.</w:t>
      </w:r>
      <w:proofErr w:type="gramEnd"/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E2B08">
        <w:rPr>
          <w:lang w:val="ru-RU"/>
        </w:rPr>
        <w:tab/>
      </w:r>
      <w:proofErr w:type="gramStart"/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4E2B08">
        <w:rPr>
          <w:lang w:val="ru-RU"/>
        </w:rPr>
        <w:br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различать и определя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настроение музыки, сознательно пользоваться музыкально-выразительными средствами при исполнении;</w:t>
      </w:r>
      <w:proofErr w:type="gramEnd"/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C87B67" w:rsidRPr="004E2B08" w:rsidRDefault="002F35D3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4E2B08">
        <w:rPr>
          <w:lang w:val="ru-RU"/>
        </w:rPr>
        <w:br/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90" w:line="220" w:lineRule="exact"/>
        <w:rPr>
          <w:lang w:val="ru-RU"/>
        </w:rPr>
      </w:pPr>
    </w:p>
    <w:p w:rsidR="00C87B67" w:rsidRPr="004E2B08" w:rsidRDefault="002F35D3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</w:t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 xml:space="preserve">й и жанров); </w:t>
      </w:r>
      <w:r w:rsidRPr="004E2B08">
        <w:rPr>
          <w:lang w:val="ru-RU"/>
        </w:rPr>
        <w:tab/>
      </w:r>
      <w:r w:rsidRPr="004E2B08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87B67" w:rsidRPr="004E2B08" w:rsidRDefault="00C87B67">
      <w:pPr>
        <w:rPr>
          <w:lang w:val="ru-RU"/>
        </w:rPr>
        <w:sectPr w:rsidR="00C87B67" w:rsidRPr="004E2B08">
          <w:pgSz w:w="11900" w:h="16840"/>
          <w:pgMar w:top="310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C87B67" w:rsidRPr="004E2B08" w:rsidRDefault="00C87B67">
      <w:pPr>
        <w:autoSpaceDE w:val="0"/>
        <w:autoSpaceDN w:val="0"/>
        <w:spacing w:after="64" w:line="220" w:lineRule="exact"/>
        <w:rPr>
          <w:lang w:val="ru-RU"/>
        </w:rPr>
      </w:pPr>
    </w:p>
    <w:p w:rsidR="00C87B67" w:rsidRDefault="002F35D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5080"/>
        <w:gridCol w:w="828"/>
        <w:gridCol w:w="1382"/>
      </w:tblGrid>
      <w:tr w:rsidR="00C87B6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87B67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C87B6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типов человеческих голосов (детские, мужские, женские), тембров голосов профессиональных вокалистов</w:t>
            </w:r>
            <w:proofErr w:type="gramStart"/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составом симфонического оркестра, группами инструментов.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на слух тембров инструментов симфонического оркестра.;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C87B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на слух контрастных по характеру фольклорных жанров: колыбельная, трудовая, лирическая, плясовая. Определение,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типичных элементов музыкального языка (темп, ритм, мелодия, динамика и др.), состава исполнителей</w:t>
            </w:r>
            <w:proofErr w:type="gramStart"/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C87B67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Исполнение, импровизация (вокальная или на звуковысотных музыкальных инструментах) различных мелодических рисунков</w:t>
            </w:r>
            <w:proofErr w:type="gramStart"/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понятия «интервал». Анализ ступеневого состава мажорной и минорной гаммы (тон-полутон</w:t>
            </w:r>
            <w:proofErr w:type="gramStart"/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 w:rsidRPr="004E2B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4E2B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музыки скерцозного характера. Разучивание, исполнение танцевальных движений. Танец-игра.;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</w:t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музыкально-выразительных средств, использованных композитором.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 эпитетов, иллюстраций к музыке. 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C87B6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типов человеческих голосов (детские, мужские, </w:t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женские), тембров голосов профессиональных вокалистов</w:t>
            </w:r>
            <w:proofErr w:type="gramStart"/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87B67" w:rsidRDefault="00C87B67">
      <w:pPr>
        <w:autoSpaceDE w:val="0"/>
        <w:autoSpaceDN w:val="0"/>
        <w:spacing w:after="0" w:line="14" w:lineRule="exact"/>
      </w:pPr>
    </w:p>
    <w:p w:rsidR="00C87B67" w:rsidRDefault="00C87B67">
      <w:pPr>
        <w:sectPr w:rsidR="00C87B67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B67" w:rsidRDefault="00C87B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5080"/>
        <w:gridCol w:w="828"/>
        <w:gridCol w:w="1382"/>
      </w:tblGrid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камерной инструментальной музыки. Слушание произведений композиторов-классиков. Определение комплекса выразительных средств.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Описание своего впечатления от восприятия.;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музыки. Обсуждение музыкального образа, музыкальных средств, использованных композитором.;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C87B67" w:rsidRDefault="002F35D3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исполнительских движений во время </w:t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звучания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Современная музыкальная культура</w:t>
            </w:r>
          </w:p>
        </w:tc>
      </w:tr>
      <w:tr w:rsidR="00C87B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Современные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музыки классической и её современной обработки.;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 музыка</w:t>
            </w:r>
          </w:p>
        </w:tc>
      </w:tr>
      <w:tr w:rsidR="00C87B6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жизненного опыта, связанного со звучанием колоколов. Диалог с учителем о традициях изготовления колоколов, значении колокольного звона.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видами колокольных звонов.;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Русской православной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 содержания.;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Народная музыка России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C87B6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учебных, справочных текстов по теме.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с учителем.;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фольклористики. Чтение учебных, популярных текстов о собирателях фольклора.;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 Слушание сказок, былин, эпических сказаний, рассказываемых нараспев.;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87B67" w:rsidRDefault="00C87B67">
      <w:pPr>
        <w:autoSpaceDE w:val="0"/>
        <w:autoSpaceDN w:val="0"/>
        <w:spacing w:after="0" w:line="14" w:lineRule="exact"/>
      </w:pPr>
    </w:p>
    <w:p w:rsidR="00C87B67" w:rsidRDefault="00C87B67">
      <w:pPr>
        <w:sectPr w:rsidR="00C87B67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B67" w:rsidRDefault="00C87B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5080"/>
        <w:gridCol w:w="828"/>
        <w:gridCol w:w="1382"/>
      </w:tblGrid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обычаями, обрядами, бытовавшими ранее и сохранившимися сегодня у различных народностей Российской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 народов мира</w:t>
            </w:r>
          </w:p>
        </w:tc>
      </w:tr>
      <w:tr w:rsidR="00C87B6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Кавказские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мелодии и ритмы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Японии и Китая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C87B6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50" w:lineRule="auto"/>
              <w:ind w:left="7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произведений, сочинённых в форме вариаций. Наблюдение за развитием, изменением основной темы.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Составление наглядной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буквенной или графической схемы.;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 w:rsidRPr="004E2B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4E2B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либретто, структурой музыкального спектакля. Пересказ либретто изученных опер и балетов.;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9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Балет.</w:t>
            </w:r>
          </w:p>
          <w:p w:rsidR="00C87B67" w:rsidRDefault="002F35D3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 —искусство танца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видеозаписей — знакомство с несколькими яркими сольными номерами и сценами из балетов русских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 на знание балетной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оперетты, мюзикла. Слушание фрагментов из оперетт, анализ характерных особенностей жанра.;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C87B67" w:rsidRDefault="00C87B67">
      <w:pPr>
        <w:autoSpaceDE w:val="0"/>
        <w:autoSpaceDN w:val="0"/>
        <w:spacing w:after="0" w:line="14" w:lineRule="exact"/>
      </w:pPr>
    </w:p>
    <w:p w:rsidR="00C87B67" w:rsidRDefault="00C87B67">
      <w:pPr>
        <w:sectPr w:rsidR="00C87B67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B67" w:rsidRDefault="00C87B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5080"/>
        <w:gridCol w:w="828"/>
        <w:gridCol w:w="1382"/>
      </w:tblGrid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Певец своего народа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композиторов. Сравнение их сочинений </w:t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народной музыкой.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формы, принципа развития фольклорного музыкального материала.;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культур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композиторов. Сравнение их сочинений </w:t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народной музыкой.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формы, принципа развития фольклорного музыкального материала.;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C87B6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C87B67" w:rsidRDefault="002F35D3">
            <w:pPr>
              <w:autoSpaceDE w:val="0"/>
              <w:autoSpaceDN w:val="0"/>
              <w:spacing w:before="18" w:after="0" w:line="245" w:lineRule="auto"/>
              <w:ind w:left="7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</w:t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 музыкальных образов, музыкально-выразительных средств.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за развитием музыки. Определение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композиторов, отдельными </w:t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C87B67" w:rsidRDefault="002F35D3">
            <w:pPr>
              <w:autoSpaceDE w:val="0"/>
              <w:autoSpaceDN w:val="0"/>
              <w:spacing w:before="20" w:after="0" w:line="245" w:lineRule="auto"/>
              <w:ind w:left="7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музыкальных образов, музыкально-выразительных средств.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людение за развитием музыки. Определение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исполнителей классической музыки.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Изучение программ, афиш консерватории, филармонии.;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87B67">
        <w:trPr>
          <w:trHeight w:hRule="exact" w:val="348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Pr="004E2B08" w:rsidRDefault="002F35D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4E2B08">
              <w:rPr>
                <w:lang w:val="ru-RU"/>
              </w:rPr>
              <w:br/>
            </w:r>
            <w:r w:rsidRPr="004E2B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</w:tbl>
    <w:p w:rsidR="00C87B67" w:rsidRDefault="00C87B67">
      <w:pPr>
        <w:autoSpaceDE w:val="0"/>
        <w:autoSpaceDN w:val="0"/>
        <w:spacing w:after="0" w:line="14" w:lineRule="exact"/>
      </w:pPr>
    </w:p>
    <w:p w:rsidR="00C87B67" w:rsidRDefault="00C87B67">
      <w:pPr>
        <w:sectPr w:rsidR="00C87B6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B67" w:rsidRDefault="00C87B67">
      <w:pPr>
        <w:autoSpaceDE w:val="0"/>
        <w:autoSpaceDN w:val="0"/>
        <w:spacing w:after="78" w:line="220" w:lineRule="exact"/>
      </w:pPr>
    </w:p>
    <w:p w:rsidR="00C87B67" w:rsidRDefault="002F35D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C87B6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87B6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</w:tbl>
    <w:p w:rsidR="00C87B67" w:rsidRDefault="00C87B67">
      <w:pPr>
        <w:autoSpaceDE w:val="0"/>
        <w:autoSpaceDN w:val="0"/>
        <w:spacing w:after="0" w:line="14" w:lineRule="exact"/>
      </w:pPr>
    </w:p>
    <w:p w:rsidR="00C87B67" w:rsidRDefault="00C87B67">
      <w:pPr>
        <w:sectPr w:rsidR="00C87B67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B67" w:rsidRDefault="00C87B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  <w:tr w:rsidR="00C87B6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2F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B67" w:rsidRDefault="00C87B67"/>
        </w:tc>
      </w:tr>
    </w:tbl>
    <w:p w:rsidR="00C87B67" w:rsidRDefault="00C87B67">
      <w:pPr>
        <w:autoSpaceDE w:val="0"/>
        <w:autoSpaceDN w:val="0"/>
        <w:spacing w:after="0" w:line="14" w:lineRule="exact"/>
      </w:pPr>
    </w:p>
    <w:p w:rsidR="00C87B67" w:rsidRDefault="00C87B67">
      <w:pPr>
        <w:sectPr w:rsidR="00C87B6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B67" w:rsidRDefault="00C87B67">
      <w:pPr>
        <w:autoSpaceDE w:val="0"/>
        <w:autoSpaceDN w:val="0"/>
        <w:spacing w:after="78" w:line="220" w:lineRule="exact"/>
      </w:pPr>
    </w:p>
    <w:p w:rsidR="00C87B67" w:rsidRDefault="002F35D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87B67" w:rsidRDefault="002F35D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87B67" w:rsidRDefault="002F35D3">
      <w:pPr>
        <w:autoSpaceDE w:val="0"/>
        <w:autoSpaceDN w:val="0"/>
        <w:spacing w:before="166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Музыка. 4 класс /Критская Е.Д., Сергеева Г.П., Шмагина Т.С., Акционерное общество «Издательство«Просвещение»;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C87B67" w:rsidRDefault="002F35D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</w:t>
      </w:r>
      <w:r>
        <w:rPr>
          <w:rFonts w:ascii="Times New Roman" w:eastAsia="Times New Roman" w:hAnsi="Times New Roman"/>
          <w:b/>
          <w:color w:val="000000"/>
          <w:sz w:val="24"/>
        </w:rPr>
        <w:t>Ы ДЛЯ УЧИТЕЛЯ</w:t>
      </w:r>
    </w:p>
    <w:p w:rsidR="00C87B67" w:rsidRDefault="002F35D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C87B67" w:rsidRDefault="00C87B67">
      <w:pPr>
        <w:sectPr w:rsidR="00C87B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B67" w:rsidRDefault="00C87B67">
      <w:pPr>
        <w:autoSpaceDE w:val="0"/>
        <w:autoSpaceDN w:val="0"/>
        <w:spacing w:after="78" w:line="220" w:lineRule="exact"/>
      </w:pPr>
    </w:p>
    <w:p w:rsidR="00C87B67" w:rsidRDefault="002F35D3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C87B67" w:rsidRDefault="00C87B67">
      <w:pPr>
        <w:sectPr w:rsidR="00C87B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35D3" w:rsidRDefault="002F35D3"/>
    <w:sectPr w:rsidR="002F35D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F35D3"/>
    <w:rsid w:val="00326F90"/>
    <w:rsid w:val="004E2B08"/>
    <w:rsid w:val="00AA1D8D"/>
    <w:rsid w:val="00B47730"/>
    <w:rsid w:val="00C87B67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E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E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E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E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36974-0CCF-467D-8273-DBCAD771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2022-06-29T01:53:00Z</dcterms:modified>
  <cp:category/>
</cp:coreProperties>
</file>