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0" w:rsidRDefault="00325F50">
      <w:pPr>
        <w:autoSpaceDE w:val="0"/>
        <w:autoSpaceDN w:val="0"/>
        <w:spacing w:after="78" w:line="220" w:lineRule="exact"/>
      </w:pPr>
    </w:p>
    <w:p w:rsidR="00325F50" w:rsidRPr="0027139E" w:rsidRDefault="00D01484">
      <w:pPr>
        <w:rPr>
          <w:lang w:val="ru-RU"/>
        </w:rPr>
        <w:sectPr w:rsidR="00325F50" w:rsidRPr="0027139E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238500" cy="9072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"/>
                    <a:stretch/>
                  </pic:blipFill>
                  <pic:spPr bwMode="auto">
                    <a:xfrm>
                      <a:off x="0" y="0"/>
                      <a:ext cx="6238500" cy="9072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25F50" w:rsidRPr="0027139E" w:rsidRDefault="00325F50">
      <w:pPr>
        <w:autoSpaceDE w:val="0"/>
        <w:autoSpaceDN w:val="0"/>
        <w:spacing w:after="216" w:line="220" w:lineRule="exact"/>
        <w:rPr>
          <w:lang w:val="ru-RU"/>
        </w:rPr>
      </w:pPr>
    </w:p>
    <w:p w:rsidR="00325F50" w:rsidRPr="0027139E" w:rsidRDefault="000E6594">
      <w:pPr>
        <w:autoSpaceDE w:val="0"/>
        <w:autoSpaceDN w:val="0"/>
        <w:spacing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25F50" w:rsidRPr="0027139E" w:rsidRDefault="000E6594" w:rsidP="00EA75CB">
      <w:pPr>
        <w:autoSpaceDE w:val="0"/>
        <w:autoSpaceDN w:val="0"/>
        <w:spacing w:before="346" w:after="0" w:line="286" w:lineRule="auto"/>
        <w:ind w:right="144"/>
        <w:jc w:val="both"/>
        <w:rPr>
          <w:lang w:val="ru-RU"/>
        </w:rPr>
      </w:pP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EA75C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</w:t>
      </w:r>
      <w:r w:rsidR="00EA75CB">
        <w:rPr>
          <w:rFonts w:ascii="Times New Roman" w:eastAsia="Times New Roman" w:hAnsi="Times New Roman"/>
          <w:color w:val="000000"/>
          <w:sz w:val="24"/>
          <w:lang w:val="ru-RU"/>
        </w:rPr>
        <w:t xml:space="preserve">к результатам освоения основной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 основного общего обра</w:t>
      </w:r>
      <w:r w:rsidR="00EA75CB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зования и элементов содержания,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325F50" w:rsidRPr="0027139E" w:rsidRDefault="000E6594">
      <w:pPr>
        <w:autoSpaceDE w:val="0"/>
        <w:autoSpaceDN w:val="0"/>
        <w:spacing w:before="264" w:after="0" w:line="262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325F50" w:rsidRPr="00EA75CB" w:rsidRDefault="000E6594" w:rsidP="00EA75CB">
      <w:pPr>
        <w:autoSpaceDE w:val="0"/>
        <w:autoSpaceDN w:val="0"/>
        <w:spacing w:before="346" w:after="0" w:line="286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EA75CB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325F50" w:rsidRPr="00EA75CB" w:rsidRDefault="000E6594" w:rsidP="00EA75CB">
      <w:pPr>
        <w:autoSpaceDE w:val="0"/>
        <w:autoSpaceDN w:val="0"/>
        <w:spacing w:before="346" w:after="0" w:line="286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325F50" w:rsidRPr="00EA75CB" w:rsidRDefault="000E6594" w:rsidP="00EA75CB">
      <w:pPr>
        <w:autoSpaceDE w:val="0"/>
        <w:autoSpaceDN w:val="0"/>
        <w:spacing w:before="346" w:after="0" w:line="286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325F50" w:rsidRPr="00EA75CB" w:rsidRDefault="000E6594" w:rsidP="00EA75CB">
      <w:pPr>
        <w:autoSpaceDE w:val="0"/>
        <w:autoSpaceDN w:val="0"/>
        <w:spacing w:before="346" w:after="0" w:line="286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EA75CB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325F50" w:rsidRPr="00EA75CB" w:rsidRDefault="000E6594" w:rsidP="00EA75CB">
      <w:pPr>
        <w:autoSpaceDE w:val="0"/>
        <w:autoSpaceDN w:val="0"/>
        <w:spacing w:before="346" w:after="0" w:line="286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A75C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325F50" w:rsidRPr="0027139E" w:rsidRDefault="000E6594">
      <w:pPr>
        <w:autoSpaceDE w:val="0"/>
        <w:autoSpaceDN w:val="0"/>
        <w:spacing w:before="262"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325F50" w:rsidRPr="0027139E" w:rsidRDefault="000E6594" w:rsidP="00545C1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="00EA75CB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</w:t>
      </w:r>
      <w:r w:rsidR="00545C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325F50" w:rsidRPr="0027139E" w:rsidRDefault="000E6594" w:rsidP="00EA75CB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</w:t>
      </w:r>
      <w:r w:rsidR="00EA75CB">
        <w:rPr>
          <w:rFonts w:ascii="Times New Roman" w:eastAsia="Times New Roman" w:hAnsi="Times New Roman"/>
          <w:color w:val="000000"/>
          <w:sz w:val="24"/>
          <w:lang w:val="ru-RU"/>
        </w:rPr>
        <w:t>ная, компенсаторная компетенции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="00EA75CB">
        <w:rPr>
          <w:lang w:val="ru-RU"/>
        </w:rPr>
        <w:t xml:space="preserve">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— овладение новыми языко</w:t>
      </w:r>
      <w:r w:rsidR="00EA75CB">
        <w:rPr>
          <w:rFonts w:ascii="Times New Roman" w:eastAsia="Times New Roman" w:hAnsi="Times New Roman"/>
          <w:color w:val="000000"/>
          <w:sz w:val="24"/>
          <w:lang w:val="ru-RU"/>
        </w:rPr>
        <w:t xml:space="preserve">выми средствами (фонетическими,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</w:t>
      </w:r>
      <w:r w:rsidR="00EA75CB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лениях изучаемого языка, разных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способах выражения мысли в родном и иностранном языках;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</w:t>
      </w:r>
      <w:r w:rsidR="00216BE6">
        <w:rPr>
          <w:rFonts w:ascii="Times New Roman" w:eastAsia="Times New Roman" w:hAnsi="Times New Roman"/>
          <w:color w:val="000000"/>
          <w:sz w:val="24"/>
          <w:lang w:val="ru-RU"/>
        </w:rPr>
        <w:t xml:space="preserve">лять свою страну, её культуру в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условиях межкультурного общения;</w:t>
      </w:r>
      <w:proofErr w:type="gramEnd"/>
      <w:r w:rsidR="00216BE6">
        <w:rPr>
          <w:lang w:val="ru-RU"/>
        </w:rPr>
        <w:t xml:space="preserve">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325F50" w:rsidRPr="0027139E" w:rsidRDefault="000E6594" w:rsidP="00216BE6">
      <w:pPr>
        <w:autoSpaceDE w:val="0"/>
        <w:autoSpaceDN w:val="0"/>
        <w:spacing w:before="190" w:after="0"/>
        <w:ind w:right="720" w:firstLine="180"/>
        <w:jc w:val="both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325F50" w:rsidRPr="00216BE6" w:rsidRDefault="000E6594" w:rsidP="00216BE6">
      <w:pPr>
        <w:autoSpaceDE w:val="0"/>
        <w:autoSpaceDN w:val="0"/>
        <w:spacing w:before="190" w:after="0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t xml:space="preserve">иностранным языкам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325F50" w:rsidRPr="0027139E" w:rsidRDefault="000E6594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325F50" w:rsidRPr="00216BE6" w:rsidRDefault="000E6594" w:rsidP="00216BE6">
      <w:pPr>
        <w:autoSpaceDE w:val="0"/>
        <w:autoSpaceDN w:val="0"/>
        <w:spacing w:before="190" w:after="0"/>
        <w:ind w:right="720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325F50" w:rsidRPr="0027139E" w:rsidRDefault="00325F50">
      <w:pPr>
        <w:rPr>
          <w:lang w:val="ru-RU"/>
        </w:rPr>
        <w:sectPr w:rsidR="00325F50" w:rsidRPr="0027139E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325F50" w:rsidRPr="0027139E" w:rsidRDefault="00325F50">
      <w:pPr>
        <w:autoSpaceDE w:val="0"/>
        <w:autoSpaceDN w:val="0"/>
        <w:spacing w:after="78" w:line="220" w:lineRule="exact"/>
        <w:rPr>
          <w:lang w:val="ru-RU"/>
        </w:rPr>
      </w:pPr>
    </w:p>
    <w:p w:rsidR="00325F50" w:rsidRPr="0027139E" w:rsidRDefault="000E6594">
      <w:pPr>
        <w:autoSpaceDE w:val="0"/>
        <w:autoSpaceDN w:val="0"/>
        <w:spacing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325F50" w:rsidRPr="0027139E" w:rsidRDefault="000E659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325F50" w:rsidRPr="0027139E" w:rsidRDefault="000E659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325F50" w:rsidRPr="0027139E" w:rsidRDefault="000E659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325F50" w:rsidRPr="0027139E" w:rsidRDefault="00325F50">
      <w:pPr>
        <w:rPr>
          <w:lang w:val="ru-RU"/>
        </w:rPr>
        <w:sectPr w:rsidR="00325F50" w:rsidRPr="0027139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F50" w:rsidRPr="0027139E" w:rsidRDefault="00325F50">
      <w:pPr>
        <w:autoSpaceDE w:val="0"/>
        <w:autoSpaceDN w:val="0"/>
        <w:spacing w:after="78" w:line="220" w:lineRule="exact"/>
        <w:rPr>
          <w:lang w:val="ru-RU"/>
        </w:rPr>
      </w:pPr>
    </w:p>
    <w:p w:rsidR="00325F50" w:rsidRPr="0027139E" w:rsidRDefault="000E659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325F50" w:rsidRPr="0027139E" w:rsidRDefault="000E6594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325F50" w:rsidRPr="0027139E" w:rsidRDefault="000E659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25F50" w:rsidRPr="0027139E" w:rsidRDefault="000E659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325F50" w:rsidRPr="0027139E" w:rsidRDefault="000E6594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325F50" w:rsidRPr="0027139E" w:rsidRDefault="00325F50">
      <w:pPr>
        <w:rPr>
          <w:lang w:val="ru-RU"/>
        </w:rPr>
        <w:sectPr w:rsidR="00325F50" w:rsidRPr="0027139E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25F50" w:rsidRPr="0027139E" w:rsidRDefault="00325F50">
      <w:pPr>
        <w:autoSpaceDE w:val="0"/>
        <w:autoSpaceDN w:val="0"/>
        <w:spacing w:after="78" w:line="220" w:lineRule="exact"/>
        <w:rPr>
          <w:lang w:val="ru-RU"/>
        </w:rPr>
      </w:pPr>
    </w:p>
    <w:p w:rsidR="00325F50" w:rsidRPr="0027139E" w:rsidRDefault="000E6594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25F50" w:rsidRPr="0027139E" w:rsidRDefault="000E6594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325F50" w:rsidRPr="0027139E" w:rsidRDefault="000E659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325F50" w:rsidRPr="0027139E" w:rsidRDefault="000E6594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25F50" w:rsidRPr="0027139E" w:rsidRDefault="000E659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25F50" w:rsidRPr="0027139E" w:rsidRDefault="000E659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325F50" w:rsidRPr="0027139E" w:rsidRDefault="00325F50">
      <w:pPr>
        <w:rPr>
          <w:lang w:val="ru-RU"/>
        </w:rPr>
        <w:sectPr w:rsidR="00325F50" w:rsidRPr="0027139E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25F50" w:rsidRPr="0027139E" w:rsidRDefault="00325F50">
      <w:pPr>
        <w:autoSpaceDE w:val="0"/>
        <w:autoSpaceDN w:val="0"/>
        <w:spacing w:after="66" w:line="220" w:lineRule="exact"/>
        <w:rPr>
          <w:lang w:val="ru-RU"/>
        </w:rPr>
      </w:pPr>
    </w:p>
    <w:p w:rsidR="00325F50" w:rsidRPr="0027139E" w:rsidRDefault="000E6594">
      <w:pPr>
        <w:autoSpaceDE w:val="0"/>
        <w:autoSpaceDN w:val="0"/>
        <w:spacing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325F50" w:rsidRPr="0027139E" w:rsidRDefault="000E659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325F50" w:rsidRPr="0027139E" w:rsidRDefault="000E659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325F50" w:rsidRPr="0027139E" w:rsidRDefault="000E6594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325F50" w:rsidRPr="0027139E" w:rsidRDefault="000E6594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25F50" w:rsidRPr="0027139E" w:rsidRDefault="00325F50">
      <w:pPr>
        <w:autoSpaceDE w:val="0"/>
        <w:autoSpaceDN w:val="0"/>
        <w:spacing w:after="78" w:line="220" w:lineRule="exact"/>
        <w:rPr>
          <w:lang w:val="ru-RU"/>
        </w:rPr>
      </w:pPr>
    </w:p>
    <w:p w:rsidR="00325F50" w:rsidRPr="0027139E" w:rsidRDefault="000E6594">
      <w:pPr>
        <w:autoSpaceDE w:val="0"/>
        <w:autoSpaceDN w:val="0"/>
        <w:spacing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25F50" w:rsidRPr="0027139E" w:rsidRDefault="000E6594">
      <w:pPr>
        <w:autoSpaceDE w:val="0"/>
        <w:autoSpaceDN w:val="0"/>
        <w:spacing w:before="262"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25F50" w:rsidRPr="0027139E" w:rsidRDefault="000E6594" w:rsidP="00216BE6">
      <w:pPr>
        <w:autoSpaceDE w:val="0"/>
        <w:autoSpaceDN w:val="0"/>
        <w:spacing w:before="166" w:after="0" w:line="281" w:lineRule="auto"/>
        <w:ind w:right="576" w:firstLine="180"/>
        <w:jc w:val="both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25F50" w:rsidRPr="00216BE6" w:rsidRDefault="000E6594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7139E">
        <w:rPr>
          <w:lang w:val="ru-RU"/>
        </w:rPr>
        <w:br/>
      </w:r>
      <w:r w:rsidRPr="0027139E">
        <w:rPr>
          <w:lang w:val="ru-RU"/>
        </w:rPr>
        <w:lastRenderedPageBreak/>
        <w:tab/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216BE6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25F50" w:rsidRPr="0027139E" w:rsidRDefault="000E6594" w:rsidP="00545C15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27139E">
        <w:rPr>
          <w:lang w:val="ru-RU"/>
        </w:rPr>
        <w:tab/>
      </w:r>
      <w:proofErr w:type="spellStart"/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lastRenderedPageBreak/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325F50" w:rsidRPr="0027139E" w:rsidRDefault="000E6594" w:rsidP="00545C1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325F50" w:rsidRPr="0027139E" w:rsidRDefault="000E6594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понятие примерами, использовать понятие и его свойства при решении задач (далее — оперировать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325F50" w:rsidRPr="0027139E" w:rsidRDefault="000E6594">
      <w:pPr>
        <w:autoSpaceDE w:val="0"/>
        <w:autoSpaceDN w:val="0"/>
        <w:spacing w:before="264"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25F50" w:rsidRPr="0027139E" w:rsidRDefault="000E6594" w:rsidP="00545C15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27139E">
        <w:rPr>
          <w:lang w:val="ru-RU"/>
        </w:rPr>
        <w:tab/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27139E">
        <w:rPr>
          <w:lang w:val="ru-RU"/>
        </w:rPr>
        <w:br/>
      </w:r>
      <w:r w:rsidRPr="0027139E">
        <w:rPr>
          <w:lang w:val="ru-RU"/>
        </w:rPr>
        <w:lastRenderedPageBreak/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325F50" w:rsidRPr="0027139E" w:rsidRDefault="000E6594" w:rsidP="00545C1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результатов, разделять сферу ответственности и проявлять готовность к предоставлению отчёта перед группой.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325F50" w:rsidRPr="0027139E" w:rsidRDefault="000E6594" w:rsidP="00545C15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325F50" w:rsidRPr="0027139E" w:rsidRDefault="000E6594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25F50" w:rsidRPr="0027139E" w:rsidRDefault="000E6594">
      <w:pPr>
        <w:autoSpaceDE w:val="0"/>
        <w:autoSpaceDN w:val="0"/>
        <w:spacing w:before="262"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25F50" w:rsidRPr="0027139E" w:rsidRDefault="000E6594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spellStart"/>
      <w:proofErr w:type="gramStart"/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325F50" w:rsidRPr="0027139E" w:rsidRDefault="000E6594" w:rsidP="00545C1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  <w:r w:rsidR="00545C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7139E">
        <w:rPr>
          <w:lang w:val="ru-RU"/>
        </w:rPr>
        <w:tab/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- 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предложения с несколькими обстоятельствами, следующими в определённом порядке;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27139E">
        <w:rPr>
          <w:lang w:val="ru-RU"/>
        </w:rPr>
        <w:br/>
      </w: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325F50" w:rsidRPr="0027139E" w:rsidRDefault="000E659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27139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325F50" w:rsidRPr="0027139E" w:rsidRDefault="00325F50">
      <w:pPr>
        <w:rPr>
          <w:lang w:val="ru-RU"/>
        </w:rPr>
        <w:sectPr w:rsidR="00325F50" w:rsidRPr="0027139E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325F50" w:rsidRPr="0027139E" w:rsidRDefault="00325F50">
      <w:pPr>
        <w:autoSpaceDE w:val="0"/>
        <w:autoSpaceDN w:val="0"/>
        <w:spacing w:after="66" w:line="220" w:lineRule="exact"/>
        <w:rPr>
          <w:lang w:val="ru-RU"/>
        </w:rPr>
      </w:pPr>
    </w:p>
    <w:p w:rsidR="00325F50" w:rsidRPr="000E6594" w:rsidRDefault="000E6594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25F50" w:rsidRPr="0027139E" w:rsidRDefault="000E6594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7139E">
        <w:rPr>
          <w:lang w:val="ru-RU"/>
        </w:rPr>
        <w:tab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325F50" w:rsidRPr="0027139E" w:rsidRDefault="00325F50">
      <w:pPr>
        <w:rPr>
          <w:lang w:val="ru-RU"/>
        </w:rPr>
        <w:sectPr w:rsidR="00325F50" w:rsidRPr="0027139E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325F50" w:rsidRPr="0027139E" w:rsidRDefault="00325F50">
      <w:pPr>
        <w:autoSpaceDE w:val="0"/>
        <w:autoSpaceDN w:val="0"/>
        <w:spacing w:after="64" w:line="220" w:lineRule="exact"/>
        <w:rPr>
          <w:lang w:val="ru-RU"/>
        </w:rPr>
      </w:pPr>
    </w:p>
    <w:p w:rsidR="00325F50" w:rsidRDefault="000E659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151"/>
        <w:gridCol w:w="709"/>
        <w:gridCol w:w="1418"/>
        <w:gridCol w:w="1417"/>
        <w:gridCol w:w="1276"/>
        <w:gridCol w:w="2543"/>
        <w:gridCol w:w="1709"/>
        <w:gridCol w:w="1895"/>
      </w:tblGrid>
      <w:tr w:rsidR="00325F50" w:rsidRPr="00261A74" w:rsidTr="000A6A8C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№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0A6A8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A6A8C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Дата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изучения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Виды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деятельности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Виды, формы контроля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Электронные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(цифровые)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образовательные ресурсы</w:t>
            </w:r>
          </w:p>
        </w:tc>
      </w:tr>
      <w:tr w:rsidR="00325F50" w:rsidRPr="00261A74" w:rsidTr="000A6A8C">
        <w:trPr>
          <w:trHeight w:hRule="exact" w:val="90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0A6A8C" w:rsidRDefault="00325F50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0A6A8C" w:rsidRDefault="00325F50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F3248F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проектные</w:t>
            </w:r>
            <w:r w:rsidR="000E6594" w:rsidRPr="000A6A8C">
              <w:rPr>
                <w:rFonts w:ascii="Times New Roman" w:hAnsi="Times New Roman" w:cs="Times New Roman"/>
                <w:lang w:val="ru-RU"/>
              </w:rPr>
              <w:t xml:space="preserve">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0A6A8C" w:rsidRDefault="00325F50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0A6A8C" w:rsidRDefault="00325F50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0A6A8C" w:rsidRDefault="00325F50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50" w:rsidRPr="00261A74" w:rsidRDefault="00325F50" w:rsidP="000E65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5F50" w:rsidRPr="00261A74" w:rsidTr="000A6A8C">
        <w:trPr>
          <w:trHeight w:hRule="exact" w:val="396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Школьная жизнь. Школа после каникул. Кружки. Расписание уроков.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261A74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F4500D" w:rsidP="00F4500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01.09.2022 29.10</w:t>
            </w:r>
            <w:r w:rsidR="000E6594" w:rsidRPr="000A6A8C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Диалогическая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речь;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Монологическая речь;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Аудирование;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Смысловое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чтение;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Письменная речь; Фонетическая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сторона речи;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Орфография и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пунктуация;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Лексическая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сторона реч</w:t>
            </w:r>
            <w:r w:rsidR="00261A74" w:rsidRPr="000A6A8C">
              <w:rPr>
                <w:rFonts w:ascii="Times New Roman" w:hAnsi="Times New Roman" w:cs="Times New Roman"/>
                <w:lang w:val="ru-RU"/>
              </w:rPr>
              <w:t xml:space="preserve">и; </w:t>
            </w:r>
            <w:r w:rsidR="00261A74" w:rsidRPr="000A6A8C">
              <w:rPr>
                <w:rFonts w:ascii="Times New Roman" w:hAnsi="Times New Roman" w:cs="Times New Roman"/>
                <w:lang w:val="ru-RU"/>
              </w:rPr>
              <w:br/>
              <w:t>Грамматическая сторона речи.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Устный опрос;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Письменный контроль; Практическая работа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261A74" w:rsidRDefault="00D01484" w:rsidP="000E65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261A74" w:rsidRPr="001447B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</w:t>
              </w:r>
            </w:hyperlink>
            <w:r w:rsidR="0026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5F50" w:rsidRPr="00261A74" w:rsidTr="000A6A8C">
        <w:trPr>
          <w:trHeight w:hRule="exact" w:val="43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Выходные. Праздники.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261A74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F4500D" w:rsidP="00F4500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  <w:r w:rsidR="000E6594" w:rsidRPr="000A6A8C">
              <w:rPr>
                <w:rFonts w:ascii="Times New Roman" w:hAnsi="Times New Roman" w:cs="Times New Roman"/>
                <w:lang w:val="ru-RU"/>
              </w:rPr>
              <w:t>.2</w:t>
            </w:r>
            <w:r>
              <w:rPr>
                <w:rFonts w:ascii="Times New Roman" w:hAnsi="Times New Roman" w:cs="Times New Roman"/>
                <w:lang w:val="ru-RU"/>
              </w:rPr>
              <w:t>022 30.12</w:t>
            </w:r>
            <w:r w:rsidR="000E6594" w:rsidRPr="000A6A8C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Диалогическая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речь;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Монологическая речь;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Аудирование;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Смысловое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чтение;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Письменная речь; Фонетическая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сторона речи;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Орфография и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пунктуация;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Лексическая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сторона речи;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Грамматическая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сторона речи;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Социокультурные зн</w:t>
            </w:r>
            <w:r w:rsidR="000A6A8C" w:rsidRPr="000A6A8C">
              <w:rPr>
                <w:rFonts w:ascii="Times New Roman" w:hAnsi="Times New Roman" w:cs="Times New Roman"/>
                <w:lang w:val="ru-RU"/>
              </w:rPr>
              <w:t>ания и умения.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E659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Устный опрос;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Письменный контроль; Контрольная работа;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Тестирование;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Диктант;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использованием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«Оценочного листа»;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261A74" w:rsidRDefault="00D01484" w:rsidP="000E659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261A74" w:rsidRPr="001447B8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</w:t>
              </w:r>
            </w:hyperlink>
            <w:r w:rsidR="0026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1A74" w:rsidRPr="00261A74" w:rsidTr="000A6A8C">
        <w:trPr>
          <w:trHeight w:hRule="exact" w:val="440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Лондон - столица Великобритании. Моя страна. Мой родной город. Москва.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F4500D" w:rsidP="00F4500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09.01.2023 25.03.2023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Диалогическая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речь;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Монологическая речь;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Аудирование;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Смысловое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чтение;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Письменная речь; Фонетическая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сторона речи;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Орфография и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пунктуация;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Лексическая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сторона речи;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Грамматическая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сторона речи.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Социокультурные знания и умения.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Устный опрос;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Письменный контроль; Практическая работа; Диктант;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E6594" w:rsidRDefault="00D01484" w:rsidP="000A6A8C">
            <w:pPr>
              <w:autoSpaceDE w:val="0"/>
              <w:autoSpaceDN w:val="0"/>
              <w:spacing w:after="0" w:line="271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10" w:history="1">
              <w:r w:rsidR="00261A74" w:rsidRPr="001447B8">
                <w:rPr>
                  <w:rStyle w:val="aff8"/>
                  <w:rFonts w:ascii="Times New Roman" w:eastAsia="Times New Roman" w:hAnsi="Times New Roman"/>
                  <w:sz w:val="24"/>
                  <w:lang w:val="ru-RU"/>
                </w:rPr>
                <w:t>https://edu.skysmart.ru/</w:t>
              </w:r>
            </w:hyperlink>
            <w:r w:rsidR="00261A7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61A74" w:rsidRPr="00261A74" w:rsidTr="000A6A8C">
        <w:trPr>
          <w:trHeight w:hRule="exact" w:val="381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Я и моя семья. Моё хобби. Профессии.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A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F96106" w:rsidP="00F9610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03.04.2023 31.05.2023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Диалогическая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речь;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Монологическая речь;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Аудирование;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Смысловое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чтение;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Письменная речь; Фонетическая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сторона речи;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Орфография и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пунктуация;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Лексическая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сторона речи;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Грамматическая сторона речи.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261A7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Устный опрос;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Письменный контроль; Контрольная работа;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Практическая работа; Тестирование;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Диктант;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ВПР.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E6594" w:rsidRDefault="00D01484" w:rsidP="000A6A8C">
            <w:pPr>
              <w:autoSpaceDE w:val="0"/>
              <w:autoSpaceDN w:val="0"/>
              <w:spacing w:after="0" w:line="271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11" w:history="1">
              <w:r w:rsidR="00261A74" w:rsidRPr="001447B8">
                <w:rPr>
                  <w:rStyle w:val="aff8"/>
                  <w:rFonts w:ascii="Times New Roman" w:eastAsia="Times New Roman" w:hAnsi="Times New Roman"/>
                  <w:sz w:val="24"/>
                  <w:lang w:val="ru-RU"/>
                </w:rPr>
                <w:t>https://edu.skysmart.ru/</w:t>
              </w:r>
            </w:hyperlink>
          </w:p>
        </w:tc>
      </w:tr>
      <w:tr w:rsidR="00261A74" w:rsidRPr="00261A74" w:rsidTr="000A6A8C">
        <w:trPr>
          <w:trHeight w:hRule="exact" w:val="5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E6594" w:rsidRDefault="00261A74" w:rsidP="000A6A8C">
            <w:pPr>
              <w:autoSpaceDE w:val="0"/>
              <w:autoSpaceDN w:val="0"/>
              <w:spacing w:after="0" w:line="271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E6594" w:rsidRDefault="00261A74" w:rsidP="000A6A8C">
            <w:pPr>
              <w:autoSpaceDE w:val="0"/>
              <w:autoSpaceDN w:val="0"/>
              <w:spacing w:after="0" w:line="27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464347" w:rsidRDefault="00261A74" w:rsidP="000A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A6A8C" w:rsidRDefault="000A6A8C" w:rsidP="000A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E6594" w:rsidRDefault="000A6A8C" w:rsidP="000A6A8C">
            <w:pPr>
              <w:autoSpaceDE w:val="0"/>
              <w:autoSpaceDN w:val="0"/>
              <w:spacing w:after="0" w:line="27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E6594" w:rsidRDefault="00261A74" w:rsidP="000A6A8C">
            <w:pPr>
              <w:autoSpaceDE w:val="0"/>
              <w:autoSpaceDN w:val="0"/>
              <w:spacing w:after="0" w:line="271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E6594" w:rsidRDefault="00261A74" w:rsidP="000A6A8C">
            <w:pPr>
              <w:autoSpaceDE w:val="0"/>
              <w:autoSpaceDN w:val="0"/>
              <w:spacing w:after="0" w:line="271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Pr="000E6594" w:rsidRDefault="00261A74" w:rsidP="000A6A8C">
            <w:pPr>
              <w:autoSpaceDE w:val="0"/>
              <w:autoSpaceDN w:val="0"/>
              <w:spacing w:after="0" w:line="271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A74" w:rsidRDefault="00261A74" w:rsidP="000A6A8C">
            <w:pPr>
              <w:autoSpaceDE w:val="0"/>
              <w:autoSpaceDN w:val="0"/>
              <w:spacing w:after="0" w:line="271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325F50" w:rsidRPr="000E6594" w:rsidRDefault="00325F50" w:rsidP="000E6594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  <w:sectPr w:rsidR="00325F50" w:rsidRPr="000E6594" w:rsidSect="000A6A8C">
          <w:pgSz w:w="16840" w:h="11900"/>
          <w:pgMar w:top="567" w:right="640" w:bottom="851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25F50" w:rsidRDefault="00325F50">
      <w:pPr>
        <w:autoSpaceDE w:val="0"/>
        <w:autoSpaceDN w:val="0"/>
        <w:spacing w:after="78" w:line="220" w:lineRule="exact"/>
      </w:pPr>
    </w:p>
    <w:p w:rsidR="00325F50" w:rsidRDefault="000E6594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2c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3544"/>
        <w:gridCol w:w="1984"/>
        <w:gridCol w:w="1560"/>
        <w:gridCol w:w="1559"/>
        <w:gridCol w:w="1417"/>
      </w:tblGrid>
      <w:tr w:rsidR="00F4500D" w:rsidRPr="00464347" w:rsidTr="00033822">
        <w:tc>
          <w:tcPr>
            <w:tcW w:w="851" w:type="dxa"/>
            <w:gridSpan w:val="2"/>
          </w:tcPr>
          <w:p w:rsidR="00F4500D" w:rsidRPr="00F4500D" w:rsidRDefault="00F4500D" w:rsidP="00F4500D">
            <w:pPr>
              <w:pStyle w:val="a9"/>
              <w:rPr>
                <w:rFonts w:ascii="Times New Roman" w:hAnsi="Times New Roman" w:cs="Times New Roman"/>
              </w:rPr>
            </w:pPr>
            <w:r w:rsidRPr="00F4500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544" w:type="dxa"/>
          </w:tcPr>
          <w:p w:rsidR="00F4500D" w:rsidRPr="00F4500D" w:rsidRDefault="0090624B" w:rsidP="00F450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4500D" w:rsidRPr="00F4500D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984" w:type="dxa"/>
          </w:tcPr>
          <w:p w:rsidR="00F4500D" w:rsidRPr="00F4500D" w:rsidRDefault="00F46FD2" w:rsidP="00F450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4500D">
              <w:rPr>
                <w:rFonts w:ascii="Times New Roman" w:hAnsi="Times New Roman" w:cs="Times New Roman"/>
              </w:rPr>
              <w:t>оспитательный аспект</w:t>
            </w:r>
          </w:p>
        </w:tc>
        <w:tc>
          <w:tcPr>
            <w:tcW w:w="1560" w:type="dxa"/>
          </w:tcPr>
          <w:p w:rsidR="00F4500D" w:rsidRPr="00F4500D" w:rsidRDefault="00F46FD2" w:rsidP="00F450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4500D" w:rsidRPr="00F4500D">
              <w:rPr>
                <w:rFonts w:ascii="Times New Roman" w:hAnsi="Times New Roman" w:cs="Times New Roman"/>
              </w:rPr>
              <w:t>иды, формы контроля</w:t>
            </w:r>
          </w:p>
        </w:tc>
        <w:tc>
          <w:tcPr>
            <w:tcW w:w="1559" w:type="dxa"/>
          </w:tcPr>
          <w:p w:rsidR="00F4500D" w:rsidRPr="00F4500D" w:rsidRDefault="00F46FD2" w:rsidP="00F450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500D">
              <w:rPr>
                <w:rFonts w:ascii="Times New Roman" w:hAnsi="Times New Roman" w:cs="Times New Roman"/>
              </w:rPr>
              <w:t>ланируемая дата</w:t>
            </w:r>
          </w:p>
        </w:tc>
        <w:tc>
          <w:tcPr>
            <w:tcW w:w="1417" w:type="dxa"/>
          </w:tcPr>
          <w:p w:rsidR="00F4500D" w:rsidRDefault="00F46FD2" w:rsidP="00F450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4500D">
              <w:rPr>
                <w:rFonts w:ascii="Times New Roman" w:hAnsi="Times New Roman" w:cs="Times New Roman"/>
              </w:rPr>
              <w:t>актическая дата</w:t>
            </w: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учеником.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033822" w:rsidP="00033822">
            <w:pPr>
              <w:pStyle w:val="a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развитие</w:t>
            </w:r>
            <w:r w:rsidR="00F3248F" w:rsidRPr="00F3248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F3248F" w:rsidRPr="00F3248F">
              <w:rPr>
                <w:rFonts w:ascii="Times New Roman" w:eastAsiaTheme="minorEastAsia" w:hAnsi="Times New Roman" w:cs="Times New Roman"/>
              </w:rPr>
              <w:t>эмпатии</w:t>
            </w:r>
            <w:proofErr w:type="spellEnd"/>
          </w:p>
        </w:tc>
        <w:tc>
          <w:tcPr>
            <w:tcW w:w="1560" w:type="dxa"/>
          </w:tcPr>
          <w:p w:rsidR="00F4500D" w:rsidRPr="00F3248F" w:rsidRDefault="00E66FF7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 xml:space="preserve">навыки </w:t>
            </w:r>
            <w:proofErr w:type="gramStart"/>
            <w:r w:rsidRPr="00F3248F">
              <w:rPr>
                <w:rFonts w:ascii="Times New Roman" w:eastAsiaTheme="minorEastAsia" w:hAnsi="Times New Roman" w:cs="Times New Roman"/>
              </w:rPr>
              <w:t>тайм-менеджмента</w:t>
            </w:r>
            <w:proofErr w:type="gramEnd"/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Письмо Криса. Глаголы говорения.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Новый кабинет.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Кабинет мечты.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Первый день в школе.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33822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3822" w:rsidRPr="00033822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033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  <w:r w:rsidR="000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22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33822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Письмо Егора о летних каникулах.</w:t>
            </w:r>
            <w:r w:rsidR="00FA5108"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E22B58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  <w:r w:rsidR="00E2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58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E22B58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EF0963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many, much,  (a) few, (a)little, a lot of.</w:t>
            </w:r>
          </w:p>
        </w:tc>
        <w:tc>
          <w:tcPr>
            <w:tcW w:w="1984" w:type="dxa"/>
          </w:tcPr>
          <w:p w:rsidR="00F4500D" w:rsidRPr="00545C15" w:rsidRDefault="00F4500D" w:rsidP="00F3248F">
            <w:pPr>
              <w:pStyle w:val="a9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F4500D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4500D" w:rsidRPr="00F4500D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Поговорим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летних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каникулах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прошедшего времени.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Где ты предпочитаешь проводить каникулы: в городе или в деревне?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Письмо Тони о посещение Санкт-Петербурга.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степеней сравнения прилагательных.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Письмо Вики о посещение Великобритании. Предлоги места.</w:t>
            </w:r>
            <w:r w:rsidR="00843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Поговорим о школьных клубах.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Увлечения друзей.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Школьные правила.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Что ты знаешь о британских  школах?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лондонской школы.</w:t>
            </w:r>
          </w:p>
          <w:p w:rsidR="00033822" w:rsidRPr="00464347" w:rsidRDefault="00033822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D01484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Школьная форма.</w:t>
            </w:r>
            <w:r w:rsidR="00F324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Подготовка к контрольной работе.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3248F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 xml:space="preserve">самооценка </w:t>
            </w:r>
            <w:proofErr w:type="gramStart"/>
            <w:r w:rsidRPr="00F3248F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  <w:r w:rsidRPr="00F3248F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3248F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3248F">
              <w:rPr>
                <w:rFonts w:ascii="Times New Roman" w:eastAsiaTheme="minorEastAsia" w:hAnsi="Times New Roman" w:cs="Times New Roman"/>
              </w:rPr>
              <w:t>использов</w:t>
            </w:r>
            <w:proofErr w:type="spellEnd"/>
            <w:r w:rsidRPr="00F3248F">
              <w:rPr>
                <w:rFonts w:ascii="Times New Roman" w:eastAsiaTheme="minorEastAsia" w:hAnsi="Times New Roman" w:cs="Times New Roman"/>
              </w:rPr>
              <w:t xml:space="preserve">. «Оценочного </w:t>
            </w:r>
          </w:p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листа», диктант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 xml:space="preserve">письменный контроль, </w:t>
            </w:r>
            <w:r w:rsidRPr="00F3248F">
              <w:rPr>
                <w:rFonts w:ascii="Times New Roman" w:eastAsiaTheme="minorEastAsia" w:hAnsi="Times New Roman" w:cs="Times New Roman"/>
              </w:rPr>
              <w:lastRenderedPageBreak/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left" w:pos="6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КУСКУ: письмо, говорение.  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контроль, 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left" w:pos="6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Проект «Моя школа».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защита проекта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Приглашение в Лондон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Празднование дня матери.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праздники. Глагол 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рождения</w:t>
            </w: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Кевина.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8439CC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Выходные. Конструкция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из книги-подарка.</w:t>
            </w:r>
          </w:p>
          <w:p w:rsidR="00033822" w:rsidRPr="00464347" w:rsidRDefault="00033822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в выходные?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Письмо Хелен из Нью-Йорка.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Увлечения детей. Коллекционирование.</w:t>
            </w:r>
            <w:r w:rsidR="00843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Заметки для поездки в Лондон.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Привет! Чем ты занимаешься сейчас?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времени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Криса. 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Письмо Егора из Великого Устюга.</w:t>
            </w:r>
            <w:r w:rsidR="000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22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8439CC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Описание картинок.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EF0963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</w:t>
            </w: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времен</w:t>
            </w: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Continuous.</w:t>
            </w:r>
          </w:p>
        </w:tc>
        <w:tc>
          <w:tcPr>
            <w:tcW w:w="1984" w:type="dxa"/>
          </w:tcPr>
          <w:p w:rsidR="00F4500D" w:rsidRPr="00545C15" w:rsidRDefault="00F4500D" w:rsidP="00F3248F">
            <w:pPr>
              <w:pStyle w:val="a9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F4500D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4500D" w:rsidRPr="00F4500D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Рождество в Британии.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Рождества.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D01484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Легенда о Санта Клаусе.</w:t>
            </w: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3248F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 xml:space="preserve">самооценка </w:t>
            </w:r>
            <w:proofErr w:type="gramStart"/>
            <w:r w:rsidRPr="00F3248F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  <w:r w:rsidRPr="00F3248F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3248F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3248F">
              <w:rPr>
                <w:rFonts w:ascii="Times New Roman" w:eastAsiaTheme="minorEastAsia" w:hAnsi="Times New Roman" w:cs="Times New Roman"/>
              </w:rPr>
              <w:t>использов</w:t>
            </w:r>
            <w:proofErr w:type="spellEnd"/>
            <w:r w:rsidRPr="00F3248F">
              <w:rPr>
                <w:rFonts w:ascii="Times New Roman" w:eastAsiaTheme="minorEastAsia" w:hAnsi="Times New Roman" w:cs="Times New Roman"/>
              </w:rPr>
              <w:t xml:space="preserve">. «Оценочного </w:t>
            </w:r>
          </w:p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листа», диктант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контроль, 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Проект «Зимние каникулы».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 xml:space="preserve">защита </w:t>
            </w:r>
            <w:r w:rsidRPr="00F3248F">
              <w:rPr>
                <w:rFonts w:ascii="Times New Roman" w:eastAsiaTheme="minorEastAsia" w:hAnsi="Times New Roman" w:cs="Times New Roman"/>
              </w:rPr>
              <w:lastRenderedPageBreak/>
              <w:t>проекта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КУСКУ: письмо, говорение.  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контроль, 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Лондон-столица объединённого королевства Великобритании и Северной Ирландии.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Подарок Егора. Года в английском языке.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опрос, 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Города России. Артикли с названиями.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Мой родной город.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 по Лондону. Артикль с учреждениями.</w:t>
            </w:r>
            <w:r w:rsidR="00843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Экскурсия Светы и Егора по Лондону.</w:t>
            </w:r>
            <w:r w:rsidR="000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22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Добро пожаловать в Тауэр!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Письмо Егора из Лондона.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Извините</w:t>
            </w:r>
            <w:r w:rsidRPr="00843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добраться до…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29597C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Лондонский з</w:t>
            </w:r>
            <w:r w:rsidR="00F4500D"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оопарк.</w:t>
            </w:r>
            <w:r w:rsidR="00843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Известные достопримечательности  всего мира, которые стоит посетить.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Ты когда-нибудь был в …? Это того стоит.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D01484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Музеи Лондона. </w:t>
            </w:r>
            <w:r w:rsidR="00843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Лондонский глаз. Замечательный вид на Лондон.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Причастие I и II вида. История в парке.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времени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времени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 уже сделал…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удалось ребятам сделать в Лондоне.</w:t>
            </w:r>
            <w:r w:rsidR="00033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33822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Парки Лондона.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Вечеринка друзей в Лондоне.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29597C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Англичане – </w:t>
            </w:r>
            <w:r w:rsidR="00F4500D" w:rsidRPr="00464347">
              <w:rPr>
                <w:rFonts w:ascii="Times New Roman" w:hAnsi="Times New Roman" w:cs="Times New Roman"/>
                <w:sz w:val="24"/>
                <w:szCs w:val="24"/>
              </w:rPr>
              <w:t>любители сладкого.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D01484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3248F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 xml:space="preserve">самооценка </w:t>
            </w:r>
            <w:proofErr w:type="gramStart"/>
            <w:r w:rsidRPr="00F3248F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  <w:r w:rsidRPr="00F3248F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3248F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3248F">
              <w:rPr>
                <w:rFonts w:ascii="Times New Roman" w:eastAsiaTheme="minorEastAsia" w:hAnsi="Times New Roman" w:cs="Times New Roman"/>
              </w:rPr>
              <w:t>использов</w:t>
            </w:r>
            <w:proofErr w:type="spellEnd"/>
            <w:r w:rsidRPr="00F3248F">
              <w:rPr>
                <w:rFonts w:ascii="Times New Roman" w:eastAsiaTheme="minorEastAsia" w:hAnsi="Times New Roman" w:cs="Times New Roman"/>
              </w:rPr>
              <w:t xml:space="preserve">. «Оценочного </w:t>
            </w:r>
          </w:p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листа», диктант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контроль, 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КУСКУ: письмо, говорение.  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контроль, 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мой город!»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защита проекта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Знаменитые писатели Британии.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Даниэль Дефо и Робинзон Крузо.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Джон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Толкин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 Моя любимая книга.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F4500D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Мелинды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22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Студенты по обмену. Повторение разделительных вопросов.</w:t>
            </w:r>
            <w:r w:rsidR="00843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Письмо Светы родителям.</w:t>
            </w:r>
            <w:r w:rsidR="000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22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Описание семьи.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Познакомьтесь с семьей Чарли!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Познакомьтесь с 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моей семьей.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Правила хорошего  тона.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черт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proofErr w:type="spellStart"/>
            <w:r w:rsidRPr="0046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человека</w:t>
            </w:r>
            <w:proofErr w:type="spellEnd"/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пито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мец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Шарлотта и ее собака.</w:t>
            </w:r>
            <w:r w:rsidR="00033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33822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Странные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. Повторение времен.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Мой лучший друг.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Кем ты хочешь быть?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Профессии разных людей.</w:t>
            </w:r>
            <w:r w:rsidR="000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22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>ФГ: читательская грамотность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46FD2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Профессии разные нужны.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глобальные компетенции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человек 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профессии?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 xml:space="preserve">письменный </w:t>
            </w:r>
            <w:r w:rsidRPr="00F3248F">
              <w:rPr>
                <w:rFonts w:ascii="Times New Roman" w:eastAsiaTheme="minorEastAsia" w:hAnsi="Times New Roman" w:cs="Times New Roman"/>
              </w:rPr>
              <w:lastRenderedPageBreak/>
              <w:t>контроль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Идеальная работа.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29597C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F3248F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3248F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 xml:space="preserve">самооценка </w:t>
            </w:r>
            <w:proofErr w:type="gramStart"/>
            <w:r w:rsidRPr="00F3248F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  <w:r w:rsidRPr="00F3248F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F3248F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3248F">
              <w:rPr>
                <w:rFonts w:ascii="Times New Roman" w:eastAsiaTheme="minorEastAsia" w:hAnsi="Times New Roman" w:cs="Times New Roman"/>
              </w:rPr>
              <w:t>использов</w:t>
            </w:r>
            <w:proofErr w:type="spellEnd"/>
            <w:r w:rsidRPr="00F3248F">
              <w:rPr>
                <w:rFonts w:ascii="Times New Roman" w:eastAsiaTheme="minorEastAsia" w:hAnsi="Times New Roman" w:cs="Times New Roman"/>
              </w:rPr>
              <w:t xml:space="preserve">. «Оценочного </w:t>
            </w:r>
          </w:p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листа», диктант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F3248F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контроль, тестирование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КУСКУ: письмо, говорение.  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письменный контроль, 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464347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8439C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 "Разные </w:t>
            </w:r>
            <w:r w:rsidRPr="008439CC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46434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84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CC" w:rsidRPr="000338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ФГ: </w:t>
            </w:r>
            <w:r w:rsidR="008439C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креативности</w:t>
            </w:r>
          </w:p>
        </w:tc>
        <w:tc>
          <w:tcPr>
            <w:tcW w:w="1984" w:type="dxa"/>
          </w:tcPr>
          <w:p w:rsidR="00F4500D" w:rsidRPr="00F3248F" w:rsidRDefault="00F4500D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F4500D" w:rsidRPr="00F3248F" w:rsidRDefault="00F3248F" w:rsidP="00F3248F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защита проекта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00D" w:rsidRPr="000A6A8C" w:rsidTr="00033822">
        <w:trPr>
          <w:gridBefore w:val="1"/>
          <w:wBefore w:w="34" w:type="dxa"/>
        </w:trPr>
        <w:tc>
          <w:tcPr>
            <w:tcW w:w="817" w:type="dxa"/>
          </w:tcPr>
          <w:p w:rsidR="00F4500D" w:rsidRPr="00464347" w:rsidRDefault="00F4500D" w:rsidP="00F4500D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00D" w:rsidRPr="00464347" w:rsidRDefault="00F4500D" w:rsidP="000A6A8C">
            <w:pPr>
              <w:tabs>
                <w:tab w:val="center" w:pos="4381"/>
                <w:tab w:val="right" w:pos="930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3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Подведение итогов за курс 5 класса.</w:t>
            </w:r>
          </w:p>
        </w:tc>
        <w:tc>
          <w:tcPr>
            <w:tcW w:w="1984" w:type="dxa"/>
          </w:tcPr>
          <w:p w:rsidR="00F4500D" w:rsidRPr="00464347" w:rsidRDefault="00F4500D" w:rsidP="00E66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500D" w:rsidRPr="00464347" w:rsidRDefault="00F46FD2" w:rsidP="00E66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48F">
              <w:rPr>
                <w:rFonts w:ascii="Times New Roman" w:eastAsiaTheme="minorEastAsia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0D" w:rsidRPr="00464347" w:rsidRDefault="00F4500D" w:rsidP="000A6A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A6A8C" w:rsidRPr="000A6A8C" w:rsidRDefault="000A6A8C">
      <w:pPr>
        <w:autoSpaceDE w:val="0"/>
        <w:autoSpaceDN w:val="0"/>
        <w:spacing w:after="320" w:line="230" w:lineRule="auto"/>
        <w:rPr>
          <w:lang w:val="ru-RU"/>
        </w:r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  <w:sectPr w:rsidR="00325F50" w:rsidRPr="000A6A8C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325F50" w:rsidRPr="000A6A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Где ты предпочитаешь проводить каникулы: в городе или в деревне?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Письмо Тони о посещение Санкт-Петербурга.</w:t>
            </w:r>
          </w:p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Повторение степеней сравнения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прилагательных.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Письмо Вики о посещение Великобритании.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Предлоги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Поговорим о школьных клубах.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Увлечения друзей.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Разделительные вопросы.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День самоуправления.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Школьные правила.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Что ты знаешь о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британских  школах?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Сайт лондонской школы.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Школьная форма.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Комплексная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A6A8C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Контрольная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работа</w:t>
            </w: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КУСКУ: письмо, говорение.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Проект «Моя школа».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Приглашение в Лондон. Словообразование.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Празднование дня матери.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Семейные праздники. Глагол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shall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День рождения Кевина.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Выходные. Конструкция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to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be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going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to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История из книги-подарка.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  <w:sectPr w:rsidR="00325F50" w:rsidRPr="000A6A8C">
          <w:pgSz w:w="11900" w:h="16840"/>
          <w:pgMar w:top="284" w:right="650" w:bottom="6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Что ты собираешься делать в выходные?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Письмо Хелен из Нью-Йорка.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Увлечения детей.</w:t>
            </w:r>
          </w:p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Коллекционирование.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Заметки для поездки в Лондон.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Привет! Чем ты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занимаешься сейчас?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Употребление времени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Present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Continuous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Фотографии Криса.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Письмо Егора из Великого Устюга.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Описание картинок.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545C15" w:rsidRDefault="000E6594" w:rsidP="000A6A8C">
            <w:pPr>
              <w:pStyle w:val="a9"/>
              <w:rPr>
                <w:rFonts w:ascii="Times New Roman" w:hAnsi="Times New Roman" w:cs="Times New Roman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Сравнение</w:t>
            </w:r>
            <w:r w:rsidRPr="00545C15">
              <w:rPr>
                <w:rFonts w:ascii="Times New Roman" w:hAnsi="Times New Roman" w:cs="Times New Roman"/>
              </w:rPr>
              <w:t xml:space="preserve"> </w:t>
            </w:r>
            <w:r w:rsidRPr="000A6A8C">
              <w:rPr>
                <w:rFonts w:ascii="Times New Roman" w:hAnsi="Times New Roman" w:cs="Times New Roman"/>
                <w:lang w:val="ru-RU"/>
              </w:rPr>
              <w:t>времен</w:t>
            </w:r>
            <w:r w:rsidRPr="00545C15">
              <w:rPr>
                <w:rFonts w:ascii="Times New Roman" w:hAnsi="Times New Roman" w:cs="Times New Roman"/>
              </w:rPr>
              <w:t xml:space="preserve"> Present Simple </w:t>
            </w:r>
            <w:r w:rsidRPr="000A6A8C">
              <w:rPr>
                <w:rFonts w:ascii="Times New Roman" w:hAnsi="Times New Roman" w:cs="Times New Roman"/>
                <w:lang w:val="ru-RU"/>
              </w:rPr>
              <w:t>и</w:t>
            </w:r>
            <w:r w:rsidRPr="00545C15">
              <w:rPr>
                <w:rFonts w:ascii="Times New Roman" w:hAnsi="Times New Roman" w:cs="Times New Roman"/>
              </w:rPr>
              <w:t xml:space="preserve"> Present </w:t>
            </w:r>
            <w:r w:rsidRPr="00545C15">
              <w:rPr>
                <w:rFonts w:ascii="Times New Roman" w:hAnsi="Times New Roman" w:cs="Times New Roman"/>
              </w:rPr>
              <w:br/>
              <w:t>Continuous.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Рождество в Британии.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Подготовка к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празднованию Рождества.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Легенда о Санта Клаусе. Подготовка к контрольной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Комплексная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Проект «Зимние каникулы».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КУСКУ: письмо, говорение.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Лондон-столица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объединённого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королевства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 xml:space="preserve">Великобритании и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Северной Ирландии.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Подарок Егора. Года в английском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  <w:sectPr w:rsidR="00325F50" w:rsidRPr="000A6A8C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Города России. Артикли с названиями.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Мой родной город.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Прогулка по Лондону.</w:t>
            </w:r>
          </w:p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Артикль с учреждениями.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Достопримечательности Лондона.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Экскурсия Светы и Егора по Лондону.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Добро пожаловать в Тауэр!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Письмо Егора из Лондона.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Извините, как добраться до…?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Лондонский зоопарк.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Известные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достопримечательности всего мира, которые стоит посетить.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Ты когда-нибудь был в …? Это того стоит.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Музеи Лондона.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Лондонский глаз.</w:t>
            </w:r>
          </w:p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Замечательный вид на Лондон.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Причастие I и II вида. История в парке.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Употребление времени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Present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Perfect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Употребление времени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Present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Perfect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Ты уже сделал…?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Что удалось ребятам сделать в Лондоне.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Парки Лондона.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Вечеринка друзей в Лондоне.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  <w:sectPr w:rsidR="00325F50" w:rsidRPr="000A6A8C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Англичане - любители сладкого.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Правила поведения за столом. Подготовка к контрольной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Комплексная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КУСКУ: письмо, говорение.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75.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Проект «Добро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пожаловать в мой город!».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Знаменитые писатели Британии.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Даниэль Дефо и Робинзон Крузо.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Джон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Толкин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>. Моя любимая книга.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Интервью </w:t>
            </w:r>
            <w:proofErr w:type="spellStart"/>
            <w:r w:rsidRPr="000A6A8C">
              <w:rPr>
                <w:rFonts w:ascii="Times New Roman" w:hAnsi="Times New Roman" w:cs="Times New Roman"/>
                <w:lang w:val="ru-RU"/>
              </w:rPr>
              <w:t>Мелинды</w:t>
            </w:r>
            <w:proofErr w:type="spellEnd"/>
            <w:r w:rsidRPr="000A6A8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Студенты по обмену.</w:t>
            </w:r>
          </w:p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Повторение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разделительных вопросов.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Письмо Светы родителям.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Описание семьи.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Познакомьтесь с семьей Чарли!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Познакомьтесь с моей семьей.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Правила хорошего  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Описание черт характера 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Мой питомец.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Шарлотта и ее собака.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Разные хобби.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Странные хобби.</w:t>
            </w:r>
          </w:p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Повторение времен.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Мой лучший друг.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  <w:sectPr w:rsidR="00325F50" w:rsidRPr="000A6A8C">
          <w:pgSz w:w="11900" w:h="16840"/>
          <w:pgMar w:top="284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Профессии.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Кем ты хочешь быть?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Профессии разных людей.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Профессии разные нужны.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Каким должен быть </w:t>
            </w:r>
            <w:r w:rsidRPr="000A6A8C">
              <w:rPr>
                <w:rFonts w:ascii="Times New Roman" w:hAnsi="Times New Roman" w:cs="Times New Roman"/>
                <w:lang w:val="ru-RU"/>
              </w:rPr>
              <w:br/>
              <w:t>человек определенной профессии?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Идеальная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Подготовка к контрольной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Комплексная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100. КУСКУ: письмо, говорение.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Защита проектов  "Разные хобби".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102.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 xml:space="preserve"> Подведение итогов за курс </w:t>
            </w:r>
            <w:r w:rsidRPr="000A6A8C">
              <w:rPr>
                <w:rFonts w:ascii="Times New Roman" w:hAnsi="Times New Roman" w:cs="Times New Roman"/>
                <w:lang w:val="ru-RU"/>
              </w:rPr>
              <w:tab/>
              <w:t>5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325F50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F50" w:rsidRPr="000A6A8C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F50" w:rsidRPr="000A6A8C" w:rsidRDefault="000E6594" w:rsidP="000A6A8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A6A8C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325F50" w:rsidRPr="000A6A8C" w:rsidRDefault="00325F50" w:rsidP="000A6A8C">
      <w:pPr>
        <w:pStyle w:val="a9"/>
        <w:rPr>
          <w:rFonts w:ascii="Times New Roman" w:hAnsi="Times New Roman" w:cs="Times New Roman"/>
          <w:lang w:val="ru-RU"/>
        </w:rPr>
      </w:pPr>
    </w:p>
    <w:p w:rsidR="00325F50" w:rsidRDefault="00325F50">
      <w:pPr>
        <w:sectPr w:rsidR="00325F5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F50" w:rsidRDefault="00325F50">
      <w:pPr>
        <w:autoSpaceDE w:val="0"/>
        <w:autoSpaceDN w:val="0"/>
        <w:spacing w:after="78" w:line="220" w:lineRule="exact"/>
      </w:pPr>
    </w:p>
    <w:p w:rsidR="00325F50" w:rsidRDefault="000E659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25F50" w:rsidRDefault="000E659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25F50" w:rsidRPr="0027139E" w:rsidRDefault="000E6594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Биболетова М.З., Денисенко О.А., Трубанева Н.Н. Английский язык. 5 класс. ООО «ДРОФА»; </w:t>
      </w:r>
      <w:proofErr w:type="spell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25F50" w:rsidRPr="0027139E" w:rsidRDefault="000E6594">
      <w:pPr>
        <w:autoSpaceDE w:val="0"/>
        <w:autoSpaceDN w:val="0"/>
        <w:spacing w:before="262"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25F50" w:rsidRPr="0027139E" w:rsidRDefault="000E6594">
      <w:pPr>
        <w:autoSpaceDE w:val="0"/>
        <w:autoSpaceDN w:val="0"/>
        <w:spacing w:before="262"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25F50" w:rsidRPr="0027139E" w:rsidRDefault="000E6594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25F50" w:rsidRPr="0027139E" w:rsidRDefault="00325F50">
      <w:pPr>
        <w:rPr>
          <w:lang w:val="ru-RU"/>
        </w:rPr>
        <w:sectPr w:rsidR="00325F50" w:rsidRPr="0027139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F50" w:rsidRPr="0027139E" w:rsidRDefault="00325F50">
      <w:pPr>
        <w:autoSpaceDE w:val="0"/>
        <w:autoSpaceDN w:val="0"/>
        <w:spacing w:after="78" w:line="220" w:lineRule="exact"/>
        <w:rPr>
          <w:lang w:val="ru-RU"/>
        </w:rPr>
      </w:pPr>
    </w:p>
    <w:p w:rsidR="00325F50" w:rsidRPr="0027139E" w:rsidRDefault="000E6594">
      <w:pPr>
        <w:autoSpaceDE w:val="0"/>
        <w:autoSpaceDN w:val="0"/>
        <w:spacing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25F50" w:rsidRPr="0027139E" w:rsidRDefault="000E6594">
      <w:pPr>
        <w:autoSpaceDE w:val="0"/>
        <w:autoSpaceDN w:val="0"/>
        <w:spacing w:before="346"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25F50" w:rsidRPr="0027139E" w:rsidRDefault="000E6594">
      <w:pPr>
        <w:autoSpaceDE w:val="0"/>
        <w:autoSpaceDN w:val="0"/>
        <w:spacing w:before="166" w:after="0" w:line="283" w:lineRule="auto"/>
        <w:ind w:right="144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 w:rsidRPr="0027139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3-проигрыватель;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таблицы;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таблиц, плакатов и картинок; Стенд для размещения творческих работ учащихся;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учительский с тумбой,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двухместные с комплектом стульев</w:t>
      </w:r>
    </w:p>
    <w:p w:rsidR="00325F50" w:rsidRPr="0027139E" w:rsidRDefault="000E6594">
      <w:pPr>
        <w:autoSpaceDE w:val="0"/>
        <w:autoSpaceDN w:val="0"/>
        <w:spacing w:before="264" w:after="0" w:line="230" w:lineRule="auto"/>
        <w:rPr>
          <w:lang w:val="ru-RU"/>
        </w:rPr>
      </w:pPr>
      <w:r w:rsidRPr="0027139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25F50" w:rsidRPr="0027139E" w:rsidRDefault="000E6594">
      <w:pPr>
        <w:autoSpaceDE w:val="0"/>
        <w:autoSpaceDN w:val="0"/>
        <w:spacing w:before="168" w:after="0" w:line="281" w:lineRule="auto"/>
        <w:ind w:right="1440"/>
        <w:rPr>
          <w:lang w:val="ru-RU"/>
        </w:rPr>
      </w:pP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доска; </w:t>
      </w:r>
      <w:r w:rsidRPr="0027139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3-проигрыватель;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таблицы; </w:t>
      </w:r>
      <w:r w:rsidRPr="0027139E">
        <w:rPr>
          <w:lang w:val="ru-RU"/>
        </w:rPr>
        <w:br/>
      </w:r>
      <w:r w:rsidRPr="0027139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таблиц, плакатов и картинок; Стенд для размещения творческих работ учащихся </w:t>
      </w:r>
    </w:p>
    <w:p w:rsidR="00325F50" w:rsidRPr="0027139E" w:rsidRDefault="00325F50">
      <w:pPr>
        <w:rPr>
          <w:lang w:val="ru-RU"/>
        </w:rPr>
        <w:sectPr w:rsidR="00325F50" w:rsidRPr="0027139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6594" w:rsidRPr="0027139E" w:rsidRDefault="000E6594">
      <w:pPr>
        <w:rPr>
          <w:lang w:val="ru-RU"/>
        </w:rPr>
      </w:pPr>
    </w:p>
    <w:sectPr w:rsidR="000E6594" w:rsidRPr="0027139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510CF0"/>
    <w:multiLevelType w:val="hybridMultilevel"/>
    <w:tmpl w:val="1E98F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313697"/>
    <w:multiLevelType w:val="hybridMultilevel"/>
    <w:tmpl w:val="3850B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3822"/>
    <w:rsid w:val="00034616"/>
    <w:rsid w:val="0006063C"/>
    <w:rsid w:val="000A6A8C"/>
    <w:rsid w:val="000E6594"/>
    <w:rsid w:val="0015074B"/>
    <w:rsid w:val="00216BE6"/>
    <w:rsid w:val="00261A74"/>
    <w:rsid w:val="0027139E"/>
    <w:rsid w:val="0029597C"/>
    <w:rsid w:val="0029639D"/>
    <w:rsid w:val="00325F50"/>
    <w:rsid w:val="00326F90"/>
    <w:rsid w:val="00545C15"/>
    <w:rsid w:val="00583B2E"/>
    <w:rsid w:val="008439CC"/>
    <w:rsid w:val="0090624B"/>
    <w:rsid w:val="00AA1D8D"/>
    <w:rsid w:val="00B47730"/>
    <w:rsid w:val="00CB0664"/>
    <w:rsid w:val="00D01484"/>
    <w:rsid w:val="00E22B58"/>
    <w:rsid w:val="00E66FF7"/>
    <w:rsid w:val="00EA75CB"/>
    <w:rsid w:val="00F3248F"/>
    <w:rsid w:val="00F4500D"/>
    <w:rsid w:val="00F46FD2"/>
    <w:rsid w:val="00F96106"/>
    <w:rsid w:val="00FA510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61A74"/>
    <w:rPr>
      <w:color w:val="0000FF" w:themeColor="hyperlink"/>
      <w:u w:val="single"/>
    </w:rPr>
  </w:style>
  <w:style w:type="table" w:customStyle="1" w:styleId="2c">
    <w:name w:val="Сетка таблицы2"/>
    <w:basedOn w:val="a3"/>
    <w:next w:val="aff0"/>
    <w:uiPriority w:val="59"/>
    <w:rsid w:val="000A6A8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D0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D0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61A74"/>
    <w:rPr>
      <w:color w:val="0000FF" w:themeColor="hyperlink"/>
      <w:u w:val="single"/>
    </w:rPr>
  </w:style>
  <w:style w:type="table" w:customStyle="1" w:styleId="2c">
    <w:name w:val="Сетка таблицы2"/>
    <w:basedOn w:val="a3"/>
    <w:next w:val="aff0"/>
    <w:uiPriority w:val="59"/>
    <w:rsid w:val="000A6A8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D0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D0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skysmar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skysma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DC628-69C1-4C50-B2E7-04CE085C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8005</Words>
  <Characters>45629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53527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Kabinet-08</cp:lastModifiedBy>
  <cp:revision>2</cp:revision>
  <dcterms:created xsi:type="dcterms:W3CDTF">2022-06-28T23:56:00Z</dcterms:created>
  <dcterms:modified xsi:type="dcterms:W3CDTF">2022-06-28T23:56:00Z</dcterms:modified>
</cp:coreProperties>
</file>