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3DC39" w14:textId="29240BDE" w:rsidR="004B4574" w:rsidRDefault="00530648" w:rsidP="00335F17">
      <w:pPr>
        <w:autoSpaceDE w:val="0"/>
        <w:autoSpaceDN w:val="0"/>
        <w:spacing w:after="78" w:line="220" w:lineRule="exact"/>
        <w:jc w:val="center"/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9F5E704" wp14:editId="504E8409">
            <wp:simplePos x="0" y="0"/>
            <wp:positionH relativeFrom="column">
              <wp:posOffset>-914400</wp:posOffset>
            </wp:positionH>
            <wp:positionV relativeFrom="paragraph">
              <wp:posOffset>-284480</wp:posOffset>
            </wp:positionV>
            <wp:extent cx="7589812" cy="10725150"/>
            <wp:effectExtent l="0" t="0" r="0" b="0"/>
            <wp:wrapNone/>
            <wp:docPr id="1" name="Рисунок 1" descr="G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022" cy="1073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AA441DC" w14:textId="77777777" w:rsidR="004B4574" w:rsidRPr="00335F17" w:rsidRDefault="00827C26" w:rsidP="00335F17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6A7F75E0" w14:textId="77777777" w:rsidR="004B4574" w:rsidRPr="00335F17" w:rsidRDefault="00827C26" w:rsidP="00001AA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14:paraId="36DA143A" w14:textId="77777777" w:rsidR="004B4574" w:rsidRPr="00335F17" w:rsidRDefault="00827C26" w:rsidP="00001AA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г. Хабаровска</w:t>
      </w:r>
    </w:p>
    <w:p w14:paraId="6746C697" w14:textId="77777777" w:rsidR="004B4574" w:rsidRPr="00335F17" w:rsidRDefault="00827C26" w:rsidP="00001AA9">
      <w:pPr>
        <w:autoSpaceDE w:val="0"/>
        <w:autoSpaceDN w:val="0"/>
        <w:spacing w:after="960" w:line="230" w:lineRule="auto"/>
        <w:ind w:right="89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МБОУ СОШ № 32</w:t>
      </w:r>
    </w:p>
    <w:tbl>
      <w:tblPr>
        <w:tblW w:w="106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403"/>
        <w:gridCol w:w="2918"/>
        <w:gridCol w:w="767"/>
        <w:gridCol w:w="2813"/>
        <w:gridCol w:w="767"/>
      </w:tblGrid>
      <w:tr w:rsidR="004B4574" w14:paraId="384597F6" w14:textId="77777777" w:rsidTr="000758C3">
        <w:trPr>
          <w:gridAfter w:val="1"/>
          <w:wAfter w:w="767" w:type="dxa"/>
          <w:trHeight w:hRule="exact" w:val="274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213D80AC" w14:textId="77777777" w:rsidR="004B4574" w:rsidRDefault="00827C2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14:paraId="4F7E1CF3" w14:textId="77777777" w:rsidR="004B4574" w:rsidRDefault="00827C26" w:rsidP="00335F17">
            <w:pPr>
              <w:autoSpaceDE w:val="0"/>
              <w:autoSpaceDN w:val="0"/>
              <w:spacing w:before="48" w:after="0" w:line="230" w:lineRule="auto"/>
              <w:ind w:left="42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342987A5" w14:textId="77777777" w:rsidR="004B4574" w:rsidRDefault="00827C26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B4574" w14:paraId="35E0D967" w14:textId="77777777" w:rsidTr="000758C3">
        <w:trPr>
          <w:gridAfter w:val="1"/>
          <w:wAfter w:w="767" w:type="dxa"/>
          <w:trHeight w:hRule="exact" w:val="510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60E39C18" w14:textId="051AF5BC" w:rsidR="004B4574" w:rsidRPr="00335F17" w:rsidRDefault="00827C26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335F1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методического объединения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14:paraId="16E83BDC" w14:textId="400B6C53" w:rsidR="004B4574" w:rsidRDefault="008E1180" w:rsidP="008E1180">
            <w:pPr>
              <w:autoSpaceDE w:val="0"/>
              <w:autoSpaceDN w:val="0"/>
              <w:spacing w:after="0" w:line="230" w:lineRule="auto"/>
              <w:ind w:right="93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Заместитель директора</w:t>
            </w:r>
            <w:r w:rsidR="00827C2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 w:rsidR="00827C2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 w:rsidR="00827C2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</w:t>
            </w:r>
            <w:r w:rsidR="00827C2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ВР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664D130D" w14:textId="77777777" w:rsidR="004B4574" w:rsidRDefault="00827C26">
            <w:pPr>
              <w:autoSpaceDE w:val="0"/>
              <w:autoSpaceDN w:val="0"/>
              <w:spacing w:after="0" w:line="230" w:lineRule="auto"/>
              <w:ind w:right="86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школы</w:t>
            </w:r>
            <w:proofErr w:type="spellEnd"/>
          </w:p>
        </w:tc>
      </w:tr>
      <w:tr w:rsidR="00335F17" w14:paraId="2FD9ED12" w14:textId="77777777" w:rsidTr="000758C3">
        <w:trPr>
          <w:trHeight w:hRule="exact" w:val="462"/>
        </w:trPr>
        <w:tc>
          <w:tcPr>
            <w:tcW w:w="3403" w:type="dxa"/>
            <w:vMerge w:val="restart"/>
            <w:tcMar>
              <w:left w:w="0" w:type="dxa"/>
              <w:right w:w="0" w:type="dxa"/>
            </w:tcMar>
          </w:tcPr>
          <w:p w14:paraId="5929BBB8" w14:textId="39F551C5" w:rsidR="00335F17" w:rsidRDefault="00335F17" w:rsidP="00335F17">
            <w:pPr>
              <w:autoSpaceDE w:val="0"/>
              <w:autoSpaceDN w:val="0"/>
              <w:spacing w:before="12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С.В.</w:t>
            </w:r>
          </w:p>
        </w:tc>
        <w:tc>
          <w:tcPr>
            <w:tcW w:w="3685" w:type="dxa"/>
            <w:gridSpan w:val="2"/>
            <w:tcMar>
              <w:left w:w="0" w:type="dxa"/>
              <w:right w:w="0" w:type="dxa"/>
            </w:tcMar>
          </w:tcPr>
          <w:p w14:paraId="311373D0" w14:textId="77777777" w:rsidR="00335F17" w:rsidRDefault="00335F17" w:rsidP="008E1180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Петрова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С.Л.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524EB09A" w14:textId="77777777" w:rsidR="00335F17" w:rsidRDefault="00335F17" w:rsidP="00335F17">
            <w:pPr>
              <w:autoSpaceDE w:val="0"/>
              <w:autoSpaceDN w:val="0"/>
              <w:spacing w:before="60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______________Полюдченко Н.С.</w:t>
            </w:r>
          </w:p>
        </w:tc>
      </w:tr>
      <w:tr w:rsidR="00335F17" w14:paraId="1739DE13" w14:textId="77777777" w:rsidTr="000758C3">
        <w:trPr>
          <w:trHeight w:hRule="exact" w:val="78"/>
        </w:trPr>
        <w:tc>
          <w:tcPr>
            <w:tcW w:w="3403" w:type="dxa"/>
            <w:vMerge/>
          </w:tcPr>
          <w:p w14:paraId="56689F4F" w14:textId="77777777" w:rsidR="00335F17" w:rsidRDefault="00335F17" w:rsidP="00335F17"/>
        </w:tc>
        <w:tc>
          <w:tcPr>
            <w:tcW w:w="3685" w:type="dxa"/>
            <w:gridSpan w:val="2"/>
            <w:vMerge w:val="restart"/>
            <w:tcMar>
              <w:left w:w="0" w:type="dxa"/>
              <w:right w:w="0" w:type="dxa"/>
            </w:tcMar>
          </w:tcPr>
          <w:p w14:paraId="06B47664" w14:textId="6C1D7667" w:rsidR="00335F17" w:rsidRPr="00335F17" w:rsidRDefault="00335F17" w:rsidP="00335F17">
            <w:pPr>
              <w:autoSpaceDE w:val="0"/>
              <w:autoSpaceDN w:val="0"/>
              <w:spacing w:before="120" w:after="0" w:line="230" w:lineRule="auto"/>
              <w:ind w:left="3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</w:p>
        </w:tc>
        <w:tc>
          <w:tcPr>
            <w:tcW w:w="3580" w:type="dxa"/>
            <w:gridSpan w:val="2"/>
            <w:vMerge w:val="restart"/>
            <w:tcMar>
              <w:left w:w="0" w:type="dxa"/>
              <w:right w:w="0" w:type="dxa"/>
            </w:tcMar>
          </w:tcPr>
          <w:p w14:paraId="542E81E4" w14:textId="5627CD11" w:rsidR="00335F17" w:rsidRPr="00335F17" w:rsidRDefault="00335F17" w:rsidP="00335F17">
            <w:pPr>
              <w:autoSpaceDE w:val="0"/>
              <w:autoSpaceDN w:val="0"/>
              <w:spacing w:before="120" w:after="0" w:line="230" w:lineRule="auto"/>
              <w:ind w:left="4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</w:p>
        </w:tc>
      </w:tr>
      <w:tr w:rsidR="00335F17" w14:paraId="3518F698" w14:textId="77777777" w:rsidTr="000758C3">
        <w:trPr>
          <w:trHeight w:hRule="exact" w:val="302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22093501" w14:textId="459880AB" w:rsidR="00335F17" w:rsidRDefault="00335F17" w:rsidP="00335F17">
            <w:pPr>
              <w:autoSpaceDE w:val="0"/>
              <w:autoSpaceDN w:val="0"/>
              <w:spacing w:before="7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685" w:type="dxa"/>
            <w:gridSpan w:val="2"/>
            <w:vMerge/>
          </w:tcPr>
          <w:p w14:paraId="56432062" w14:textId="77777777" w:rsidR="00335F17" w:rsidRDefault="00335F17" w:rsidP="00335F17"/>
        </w:tc>
        <w:tc>
          <w:tcPr>
            <w:tcW w:w="3580" w:type="dxa"/>
            <w:gridSpan w:val="2"/>
            <w:vMerge/>
          </w:tcPr>
          <w:p w14:paraId="683E3234" w14:textId="77777777" w:rsidR="00335F17" w:rsidRDefault="00335F17" w:rsidP="00335F17"/>
        </w:tc>
      </w:tr>
      <w:tr w:rsidR="00335F17" w14:paraId="77E1E2AB" w14:textId="77777777" w:rsidTr="000758C3">
        <w:trPr>
          <w:trHeight w:hRule="exact" w:val="484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4B93BC08" w14:textId="1770136B" w:rsidR="00335F17" w:rsidRDefault="00335F17" w:rsidP="00335F17">
            <w:pPr>
              <w:autoSpaceDE w:val="0"/>
              <w:autoSpaceDN w:val="0"/>
              <w:spacing w:before="122" w:after="0" w:line="23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  <w:p w14:paraId="19B8E8CF" w14:textId="445F2328" w:rsidR="00335F17" w:rsidRDefault="00335F17" w:rsidP="00335F17">
            <w:pPr>
              <w:autoSpaceDE w:val="0"/>
              <w:autoSpaceDN w:val="0"/>
              <w:spacing w:before="198" w:after="0" w:line="230" w:lineRule="auto"/>
            </w:pPr>
          </w:p>
        </w:tc>
        <w:tc>
          <w:tcPr>
            <w:tcW w:w="3685" w:type="dxa"/>
            <w:gridSpan w:val="2"/>
            <w:tcMar>
              <w:left w:w="0" w:type="dxa"/>
              <w:right w:w="0" w:type="dxa"/>
            </w:tcMar>
          </w:tcPr>
          <w:p w14:paraId="65C7FA87" w14:textId="35C9E0B6" w:rsidR="00335F17" w:rsidRDefault="00335F17" w:rsidP="00335F17">
            <w:pPr>
              <w:autoSpaceDE w:val="0"/>
              <w:autoSpaceDN w:val="0"/>
              <w:spacing w:before="120" w:after="0" w:line="230" w:lineRule="auto"/>
              <w:ind w:left="3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43E30920" w14:textId="5C2DF217" w:rsidR="00335F17" w:rsidRDefault="00335F17" w:rsidP="00335F17">
            <w:pPr>
              <w:autoSpaceDE w:val="0"/>
              <w:autoSpaceDN w:val="0"/>
              <w:spacing w:before="120" w:after="0" w:line="230" w:lineRule="auto"/>
              <w:ind w:left="4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Pr="00335F17">
              <w:rPr>
                <w:rFonts w:ascii="Times New Roman" w:eastAsia="Times New Roman" w:hAnsi="Times New Roman"/>
                <w:color w:val="FFFFFF" w:themeColor="background1"/>
                <w:w w:val="102"/>
                <w:sz w:val="20"/>
                <w:lang w:val="ru-RU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</w:tr>
    </w:tbl>
    <w:p w14:paraId="357D7AD4" w14:textId="77777777" w:rsidR="004B4574" w:rsidRDefault="00827C26" w:rsidP="00CB56E7">
      <w:pPr>
        <w:autoSpaceDE w:val="0"/>
        <w:autoSpaceDN w:val="0"/>
        <w:spacing w:before="1038" w:after="0" w:line="230" w:lineRule="auto"/>
        <w:ind w:right="89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29DDF294" w14:textId="77777777" w:rsidR="004B4574" w:rsidRPr="00CB56E7" w:rsidRDefault="00827C26" w:rsidP="00CB56E7">
      <w:pPr>
        <w:autoSpaceDE w:val="0"/>
        <w:autoSpaceDN w:val="0"/>
        <w:spacing w:before="70" w:after="0" w:line="230" w:lineRule="auto"/>
        <w:ind w:right="89"/>
        <w:jc w:val="center"/>
        <w:rPr>
          <w:lang w:val="ru-RU"/>
        </w:rPr>
      </w:pPr>
      <w:r w:rsidRPr="00CB56E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B56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889886)</w:t>
      </w:r>
    </w:p>
    <w:p w14:paraId="42AFF042" w14:textId="77777777" w:rsidR="004B4574" w:rsidRPr="00CB56E7" w:rsidRDefault="00827C26" w:rsidP="00CB56E7">
      <w:pPr>
        <w:autoSpaceDE w:val="0"/>
        <w:autoSpaceDN w:val="0"/>
        <w:spacing w:before="166" w:after="0" w:line="230" w:lineRule="auto"/>
        <w:ind w:right="89"/>
        <w:jc w:val="center"/>
        <w:rPr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72A0DB4E" w14:textId="77777777" w:rsidR="004B4574" w:rsidRPr="00CB56E7" w:rsidRDefault="00827C26" w:rsidP="00CB56E7">
      <w:pPr>
        <w:autoSpaceDE w:val="0"/>
        <w:autoSpaceDN w:val="0"/>
        <w:spacing w:before="70" w:after="0" w:line="230" w:lineRule="auto"/>
        <w:ind w:right="89"/>
        <w:jc w:val="center"/>
        <w:rPr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>«Информатика»</w:t>
      </w:r>
    </w:p>
    <w:p w14:paraId="200A3C8B" w14:textId="77777777" w:rsidR="004B4574" w:rsidRPr="00CB56E7" w:rsidRDefault="00827C26" w:rsidP="00CB56E7">
      <w:pPr>
        <w:autoSpaceDE w:val="0"/>
        <w:autoSpaceDN w:val="0"/>
        <w:spacing w:before="670" w:after="0" w:line="230" w:lineRule="auto"/>
        <w:ind w:right="89"/>
        <w:jc w:val="center"/>
        <w:rPr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>для 7 класса основного общего образования</w:t>
      </w:r>
    </w:p>
    <w:p w14:paraId="43C1680D" w14:textId="11FAA7F3" w:rsidR="004B4574" w:rsidRPr="00CB56E7" w:rsidRDefault="00827C26" w:rsidP="00CB56E7">
      <w:pPr>
        <w:autoSpaceDE w:val="0"/>
        <w:autoSpaceDN w:val="0"/>
        <w:spacing w:before="70" w:after="0" w:line="230" w:lineRule="auto"/>
        <w:ind w:right="89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14:paraId="6DC1A678" w14:textId="77777777" w:rsidR="004B4574" w:rsidRPr="00335F17" w:rsidRDefault="00827C26" w:rsidP="00CB56E7">
      <w:pPr>
        <w:autoSpaceDE w:val="0"/>
        <w:autoSpaceDN w:val="0"/>
        <w:spacing w:before="1800" w:after="0" w:line="230" w:lineRule="auto"/>
        <w:ind w:right="23"/>
        <w:jc w:val="right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Составитель: Хоменко Татьяна Александровна</w:t>
      </w:r>
    </w:p>
    <w:p w14:paraId="593C061E" w14:textId="5345CCD6" w:rsidR="004B4574" w:rsidRDefault="00827C26" w:rsidP="00CB56E7">
      <w:pPr>
        <w:autoSpaceDE w:val="0"/>
        <w:autoSpaceDN w:val="0"/>
        <w:spacing w:before="70" w:after="1080" w:line="230" w:lineRule="auto"/>
        <w:ind w:right="23"/>
        <w:jc w:val="right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учитель информатики</w:t>
      </w:r>
    </w:p>
    <w:p w14:paraId="7DF762BE" w14:textId="77777777" w:rsidR="004B4574" w:rsidRDefault="004B4574">
      <w:pPr>
        <w:autoSpaceDE w:val="0"/>
        <w:autoSpaceDN w:val="0"/>
        <w:spacing w:after="228" w:line="220" w:lineRule="exact"/>
        <w:rPr>
          <w:lang w:val="ru-RU"/>
        </w:rPr>
      </w:pPr>
    </w:p>
    <w:p w14:paraId="1AEF2BD7" w14:textId="77777777" w:rsidR="00001AA9" w:rsidRDefault="00001AA9">
      <w:pPr>
        <w:autoSpaceDE w:val="0"/>
        <w:autoSpaceDN w:val="0"/>
        <w:spacing w:after="228" w:line="220" w:lineRule="exact"/>
        <w:rPr>
          <w:lang w:val="ru-RU"/>
        </w:rPr>
      </w:pPr>
    </w:p>
    <w:p w14:paraId="6471A900" w14:textId="77777777" w:rsidR="00001AA9" w:rsidRDefault="00001AA9">
      <w:pPr>
        <w:autoSpaceDE w:val="0"/>
        <w:autoSpaceDN w:val="0"/>
        <w:spacing w:after="228" w:line="220" w:lineRule="exact"/>
        <w:rPr>
          <w:lang w:val="ru-RU"/>
        </w:rPr>
      </w:pPr>
    </w:p>
    <w:p w14:paraId="776D534B" w14:textId="77777777" w:rsidR="00001AA9" w:rsidRDefault="00001AA9">
      <w:pPr>
        <w:autoSpaceDE w:val="0"/>
        <w:autoSpaceDN w:val="0"/>
        <w:spacing w:after="228" w:line="220" w:lineRule="exact"/>
        <w:rPr>
          <w:lang w:val="ru-RU"/>
        </w:rPr>
      </w:pPr>
    </w:p>
    <w:p w14:paraId="38214C79" w14:textId="77777777" w:rsidR="00001AA9" w:rsidRPr="00335F17" w:rsidRDefault="00001AA9">
      <w:pPr>
        <w:autoSpaceDE w:val="0"/>
        <w:autoSpaceDN w:val="0"/>
        <w:spacing w:after="228" w:line="220" w:lineRule="exact"/>
        <w:rPr>
          <w:lang w:val="ru-RU"/>
        </w:rPr>
      </w:pPr>
    </w:p>
    <w:p w14:paraId="16940358" w14:textId="77777777" w:rsidR="004B4574" w:rsidRPr="00335F17" w:rsidRDefault="00827C26" w:rsidP="00CB56E7">
      <w:pPr>
        <w:autoSpaceDE w:val="0"/>
        <w:autoSpaceDN w:val="0"/>
        <w:spacing w:before="840" w:after="0" w:line="230" w:lineRule="auto"/>
        <w:ind w:right="3532"/>
        <w:jc w:val="right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г. Хабаровск 2022</w:t>
      </w:r>
    </w:p>
    <w:p w14:paraId="4751053C" w14:textId="77777777" w:rsidR="004B4574" w:rsidRPr="00335F17" w:rsidRDefault="004B4574">
      <w:pPr>
        <w:rPr>
          <w:lang w:val="ru-RU"/>
        </w:rPr>
        <w:sectPr w:rsidR="004B4574" w:rsidRPr="00335F17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0A42A677" w14:textId="77777777" w:rsidR="004B4574" w:rsidRPr="00335F17" w:rsidRDefault="004B4574">
      <w:pPr>
        <w:autoSpaceDE w:val="0"/>
        <w:autoSpaceDN w:val="0"/>
        <w:spacing w:after="78" w:line="220" w:lineRule="exact"/>
        <w:rPr>
          <w:lang w:val="ru-RU"/>
        </w:rPr>
      </w:pPr>
    </w:p>
    <w:p w14:paraId="39F8EAA3" w14:textId="77777777" w:rsidR="004B4574" w:rsidRPr="00335F17" w:rsidRDefault="00827C26">
      <w:pPr>
        <w:autoSpaceDE w:val="0"/>
        <w:autoSpaceDN w:val="0"/>
        <w:spacing w:after="0" w:line="230" w:lineRule="auto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5F8562F" w14:textId="5CC1B5A5" w:rsidR="00CB56E7" w:rsidRPr="00CB56E7" w:rsidRDefault="00CB56E7" w:rsidP="00CB56E7">
      <w:pPr>
        <w:autoSpaceDE w:val="0"/>
        <w:autoSpaceDN w:val="0"/>
        <w:spacing w:before="166" w:after="0" w:line="288" w:lineRule="auto"/>
        <w:ind w:firstLine="180"/>
        <w:jc w:val="both"/>
        <w:rPr>
          <w:lang w:val="ru-RU"/>
        </w:rPr>
      </w:pPr>
      <w:proofErr w:type="gramStart"/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информатике</w:t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обучающихся </w:t>
      </w:r>
      <w:r w:rsidR="00C05901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современных мировых требований, предъявляемых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образованию и традиций российского образования, которые обеспечивают овладение ключевыми компетенциями, </w:t>
      </w:r>
      <w:r w:rsidRPr="00CB56E7">
        <w:rPr>
          <w:lang w:val="ru-RU"/>
        </w:rPr>
        <w:br/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  <w:proofErr w:type="gramEnd"/>
    </w:p>
    <w:p w14:paraId="1D4E4D07" w14:textId="28A1E5C4" w:rsidR="004B4574" w:rsidRPr="00335F17" w:rsidRDefault="00827C26" w:rsidP="00CB56E7">
      <w:pPr>
        <w:autoSpaceDE w:val="0"/>
        <w:autoSpaceDN w:val="0"/>
        <w:spacing w:after="0" w:line="286" w:lineRule="auto"/>
        <w:ind w:right="142" w:firstLine="181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5FEDC8E7" w14:textId="77777777" w:rsidR="004B4574" w:rsidRPr="00335F17" w:rsidRDefault="00827C26" w:rsidP="00CB56E7">
      <w:pPr>
        <w:autoSpaceDE w:val="0"/>
        <w:autoSpaceDN w:val="0"/>
        <w:spacing w:before="192" w:after="0" w:line="230" w:lineRule="auto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«ИНФОРМАТИКА»</w:t>
      </w:r>
    </w:p>
    <w:p w14:paraId="40412B12" w14:textId="77777777" w:rsidR="004B4574" w:rsidRPr="00335F17" w:rsidRDefault="00827C2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информатики на уровне 7 класса являются:</w:t>
      </w:r>
    </w:p>
    <w:p w14:paraId="1F1E339F" w14:textId="77777777" w:rsidR="004B4574" w:rsidRPr="00335F17" w:rsidRDefault="00827C26" w:rsidP="00E3394A">
      <w:pPr>
        <w:autoSpaceDE w:val="0"/>
        <w:autoSpaceDN w:val="0"/>
        <w:spacing w:before="60" w:after="0" w:line="281" w:lineRule="auto"/>
        <w:ind w:left="420" w:right="14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 w:rsidRPr="00335F17">
        <w:rPr>
          <w:lang w:val="ru-RU"/>
        </w:rPr>
        <w:br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64AF2BAF" w14:textId="77777777" w:rsidR="004B4574" w:rsidRPr="00335F17" w:rsidRDefault="00827C26" w:rsidP="00E3394A">
      <w:pPr>
        <w:autoSpaceDE w:val="0"/>
        <w:autoSpaceDN w:val="0"/>
        <w:spacing w:before="60" w:after="0" w:line="281" w:lineRule="auto"/>
        <w:ind w:left="420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условий, способствующих развитию алгоритмического мышления как </w:t>
      </w:r>
      <w:r w:rsidRPr="00335F17">
        <w:rPr>
          <w:lang w:val="ru-RU"/>
        </w:rPr>
        <w:br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необходимого условия </w:t>
      </w:r>
      <w:proofErr w:type="spellStart"/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профессио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нальной</w:t>
      </w:r>
      <w:proofErr w:type="spellEnd"/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14:paraId="2F2BB902" w14:textId="77777777" w:rsidR="004B4574" w:rsidRPr="00335F17" w:rsidRDefault="00827C26" w:rsidP="00E3394A">
      <w:pPr>
        <w:autoSpaceDE w:val="0"/>
        <w:autoSpaceDN w:val="0"/>
        <w:spacing w:before="60" w:after="0"/>
        <w:ind w:left="420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и развитие компетенций обучающихся в области использования </w:t>
      </w:r>
      <w:r w:rsidRPr="00335F17">
        <w:rPr>
          <w:lang w:val="ru-RU"/>
        </w:rPr>
        <w:br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14:paraId="3B6552CD" w14:textId="77777777" w:rsidR="004B4574" w:rsidRPr="00335F17" w:rsidRDefault="00827C26" w:rsidP="00E3394A">
      <w:pPr>
        <w:autoSpaceDE w:val="0"/>
        <w:autoSpaceDN w:val="0"/>
        <w:spacing w:before="60" w:after="0" w:line="278" w:lineRule="auto"/>
        <w:ind w:left="420" w:right="14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 w:rsidRPr="00335F17">
        <w:rPr>
          <w:lang w:val="ru-RU"/>
        </w:rPr>
        <w:br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технологий.</w:t>
      </w:r>
    </w:p>
    <w:p w14:paraId="39264A7B" w14:textId="77777777" w:rsidR="004B4574" w:rsidRPr="00335F17" w:rsidRDefault="00827C2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«ИНФОРМАТИКА».</w:t>
      </w:r>
    </w:p>
    <w:p w14:paraId="0D041984" w14:textId="77777777" w:rsidR="004B4574" w:rsidRPr="00335F17" w:rsidRDefault="00827C26" w:rsidP="00CB56E7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14:paraId="7153A5B5" w14:textId="77777777" w:rsidR="004B4574" w:rsidRPr="00335F17" w:rsidRDefault="00827C26" w:rsidP="00E3394A">
      <w:pPr>
        <w:autoSpaceDE w:val="0"/>
        <w:autoSpaceDN w:val="0"/>
        <w:spacing w:before="60" w:after="0" w:line="262" w:lineRule="auto"/>
        <w:ind w:left="420" w:right="288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3108F8E8" w14:textId="2A8FF3DB" w:rsidR="004B4574" w:rsidRPr="00335F17" w:rsidRDefault="00827C26" w:rsidP="00E3394A">
      <w:pPr>
        <w:autoSpaceDE w:val="0"/>
        <w:autoSpaceDN w:val="0"/>
        <w:spacing w:before="60" w:after="0" w:line="262" w:lineRule="auto"/>
        <w:ind w:left="420" w:right="43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339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области применения информатики, прежде всего информационные технологии, управление и социальную сферу; </w:t>
      </w:r>
    </w:p>
    <w:p w14:paraId="4041A257" w14:textId="77777777" w:rsidR="004B4574" w:rsidRPr="00335F17" w:rsidRDefault="00827C26" w:rsidP="00E3394A">
      <w:pPr>
        <w:autoSpaceDE w:val="0"/>
        <w:autoSpaceDN w:val="0"/>
        <w:spacing w:before="60" w:after="0" w:line="230" w:lineRule="auto"/>
        <w:ind w:left="420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междисциплинарный характер информатики и информационной деятельности.</w:t>
      </w:r>
    </w:p>
    <w:p w14:paraId="6BC25D97" w14:textId="43AD1D31" w:rsidR="004B4574" w:rsidRPr="00335F17" w:rsidRDefault="00827C26" w:rsidP="007B74B5">
      <w:pPr>
        <w:autoSpaceDE w:val="0"/>
        <w:autoSpaceDN w:val="0"/>
        <w:spacing w:before="120" w:after="0" w:line="271" w:lineRule="auto"/>
        <w:ind w:right="431" w:firstLine="181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</w:t>
      </w:r>
      <w:r w:rsidR="007B74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  <w:proofErr w:type="gramEnd"/>
    </w:p>
    <w:p w14:paraId="1A8D5468" w14:textId="77777777" w:rsidR="004B4574" w:rsidRPr="00335F17" w:rsidRDefault="00827C2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обучающихся:</w:t>
      </w:r>
    </w:p>
    <w:p w14:paraId="3AEBD8A6" w14:textId="77777777" w:rsidR="004B4574" w:rsidRPr="00335F17" w:rsidRDefault="00827C26" w:rsidP="00E3394A">
      <w:pPr>
        <w:autoSpaceDE w:val="0"/>
        <w:autoSpaceDN w:val="0"/>
        <w:spacing w:beforeLines="60" w:before="144" w:after="0" w:line="271" w:lineRule="auto"/>
        <w:ind w:left="420" w:right="43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развития информатики периода цифровой </w:t>
      </w:r>
      <w:r w:rsidRPr="00335F17">
        <w:rPr>
          <w:lang w:val="ru-RU"/>
        </w:rPr>
        <w:br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трансформации современного общества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04E31AFF" w14:textId="77777777" w:rsidR="004B4574" w:rsidRPr="00335F17" w:rsidRDefault="00827C26" w:rsidP="00E3394A">
      <w:pPr>
        <w:autoSpaceDE w:val="0"/>
        <w:autoSpaceDN w:val="0"/>
        <w:spacing w:beforeLines="60" w:before="144" w:after="0" w:line="271" w:lineRule="auto"/>
        <w:ind w:left="420" w:right="576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14:paraId="178F4F14" w14:textId="77777777" w:rsidR="004B4574" w:rsidRPr="00335F17" w:rsidRDefault="00827C26" w:rsidP="00E3394A">
      <w:pPr>
        <w:autoSpaceDE w:val="0"/>
        <w:autoSpaceDN w:val="0"/>
        <w:spacing w:beforeLines="60" w:before="144" w:after="0" w:line="262" w:lineRule="auto"/>
        <w:ind w:left="420" w:right="86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 базовые знания об информационном моделировании, в том числе о математическом моделировании;</w:t>
      </w:r>
    </w:p>
    <w:p w14:paraId="6FD96CB5" w14:textId="77777777" w:rsidR="004B4574" w:rsidRPr="00335F17" w:rsidRDefault="00827C26" w:rsidP="00E3394A">
      <w:pPr>
        <w:autoSpaceDE w:val="0"/>
        <w:autoSpaceDN w:val="0"/>
        <w:spacing w:beforeLines="60" w:before="144" w:after="0" w:line="262" w:lineRule="auto"/>
        <w:ind w:left="420" w:right="14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032C4FAC" w14:textId="77777777" w:rsidR="004B4574" w:rsidRPr="00335F17" w:rsidRDefault="00827C26" w:rsidP="00E3394A">
      <w:pPr>
        <w:autoSpaceDE w:val="0"/>
        <w:autoSpaceDN w:val="0"/>
        <w:spacing w:beforeLines="60" w:before="144" w:after="0" w:line="262" w:lineRule="auto"/>
        <w:ind w:left="420" w:right="288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5F92CF6" w14:textId="77777777" w:rsidR="004B4574" w:rsidRPr="00335F17" w:rsidRDefault="00827C26" w:rsidP="00E3394A">
      <w:pPr>
        <w:autoSpaceDE w:val="0"/>
        <w:autoSpaceDN w:val="0"/>
        <w:spacing w:beforeLines="60" w:before="144" w:after="0"/>
        <w:ind w:left="420" w:right="43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14:paraId="533EAB0A" w14:textId="77777777" w:rsidR="004B4574" w:rsidRPr="00335F17" w:rsidRDefault="00827C26" w:rsidP="00E3394A">
      <w:pPr>
        <w:autoSpaceDE w:val="0"/>
        <w:autoSpaceDN w:val="0"/>
        <w:spacing w:beforeLines="60" w:before="144" w:after="0" w:line="262" w:lineRule="auto"/>
        <w:ind w:left="420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6348F07" w14:textId="77777777" w:rsidR="004B4574" w:rsidRPr="00335F17" w:rsidRDefault="00827C26" w:rsidP="00E3394A">
      <w:pPr>
        <w:autoSpaceDE w:val="0"/>
        <w:autoSpaceDN w:val="0"/>
        <w:spacing w:before="178" w:after="0" w:line="271" w:lineRule="auto"/>
        <w:ind w:right="144" w:firstLine="180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информатики на уровне основного общего образования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14:paraId="495FC4B4" w14:textId="77777777" w:rsidR="004B4574" w:rsidRPr="00335F17" w:rsidRDefault="00827C26" w:rsidP="00E3394A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 цифровая грамотность;</w:t>
      </w:r>
    </w:p>
    <w:p w14:paraId="7A09F9F7" w14:textId="77777777" w:rsidR="004B4574" w:rsidRPr="00335F17" w:rsidRDefault="00827C26" w:rsidP="00E3394A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 теоретические основы информатики;</w:t>
      </w:r>
    </w:p>
    <w:p w14:paraId="6BC76AFE" w14:textId="77777777" w:rsidR="004B4574" w:rsidRPr="00335F17" w:rsidRDefault="00827C26" w:rsidP="00E3394A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 алгоритмы и программирование;</w:t>
      </w:r>
    </w:p>
    <w:p w14:paraId="5C6092A0" w14:textId="77777777" w:rsidR="004B4574" w:rsidRPr="00335F17" w:rsidRDefault="00827C26" w:rsidP="00E3394A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 информационные технологии.</w:t>
      </w:r>
    </w:p>
    <w:p w14:paraId="7FE5E3CE" w14:textId="77777777" w:rsidR="004B4574" w:rsidRPr="00335F17" w:rsidRDefault="00827C26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«ИНФОРМАТИКА» В УЧЕБНОМ ПЛАНЕ.</w:t>
      </w:r>
    </w:p>
    <w:p w14:paraId="31615451" w14:textId="01DCD642" w:rsidR="004B4574" w:rsidRPr="00335F17" w:rsidRDefault="00827C26" w:rsidP="00E3394A">
      <w:pPr>
        <w:tabs>
          <w:tab w:val="left" w:pos="180"/>
        </w:tabs>
        <w:autoSpaceDE w:val="0"/>
        <w:autoSpaceDN w:val="0"/>
        <w:spacing w:before="190" w:after="0" w:line="262" w:lineRule="auto"/>
        <w:ind w:right="78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«Информатика» признана обязательным учебным предметом,</w:t>
      </w:r>
      <w:r w:rsidR="00E3394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входящим в состав предметной области «Математика и информатика». </w:t>
      </w:r>
    </w:p>
    <w:p w14:paraId="7DEC7247" w14:textId="77777777" w:rsidR="004B4574" w:rsidRPr="00335F17" w:rsidRDefault="00827C26" w:rsidP="00E3394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информатики на базовом уровне отведено 34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— по 1 часу в неделю.</w:t>
      </w:r>
    </w:p>
    <w:p w14:paraId="72E8F93D" w14:textId="77777777" w:rsidR="004B4574" w:rsidRPr="00335F17" w:rsidRDefault="004B4574">
      <w:pPr>
        <w:rPr>
          <w:lang w:val="ru-RU"/>
        </w:rPr>
        <w:sectPr w:rsidR="004B4574" w:rsidRPr="00335F17">
          <w:pgSz w:w="11900" w:h="16840"/>
          <w:pgMar w:top="292" w:right="808" w:bottom="1008" w:left="666" w:header="720" w:footer="720" w:gutter="0"/>
          <w:cols w:space="720" w:equalWidth="0">
            <w:col w:w="10426" w:space="0"/>
          </w:cols>
          <w:docGrid w:linePitch="360"/>
        </w:sectPr>
      </w:pPr>
    </w:p>
    <w:p w14:paraId="6EAE8547" w14:textId="77777777" w:rsidR="004B4574" w:rsidRPr="00335F17" w:rsidRDefault="004B4574">
      <w:pPr>
        <w:autoSpaceDE w:val="0"/>
        <w:autoSpaceDN w:val="0"/>
        <w:spacing w:after="78" w:line="220" w:lineRule="exact"/>
        <w:rPr>
          <w:lang w:val="ru-RU"/>
        </w:rPr>
      </w:pPr>
    </w:p>
    <w:p w14:paraId="383BF931" w14:textId="77777777" w:rsidR="004B4574" w:rsidRPr="00335F17" w:rsidRDefault="00827C26">
      <w:pPr>
        <w:autoSpaceDE w:val="0"/>
        <w:autoSpaceDN w:val="0"/>
        <w:spacing w:after="0" w:line="230" w:lineRule="auto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FD3A523" w14:textId="77777777" w:rsidR="004B4574" w:rsidRPr="00335F17" w:rsidRDefault="00827C2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ГРАМОТНОСТЬ.</w:t>
      </w:r>
    </w:p>
    <w:p w14:paraId="6B35A944" w14:textId="2613B625" w:rsidR="00585CE2" w:rsidRDefault="00827C26" w:rsidP="00585CE2">
      <w:pPr>
        <w:tabs>
          <w:tab w:val="left" w:pos="180"/>
        </w:tabs>
        <w:autoSpaceDE w:val="0"/>
        <w:autoSpaceDN w:val="0"/>
        <w:spacing w:before="190" w:after="0"/>
        <w:ind w:right="144" w:firstLine="28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Компьютер — универсальное устройство обработки данных</w:t>
      </w:r>
    </w:p>
    <w:p w14:paraId="257335D7" w14:textId="2F6C5CEC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2C3E4A70" w14:textId="77777777" w:rsidR="0031207E" w:rsidRDefault="00827C26" w:rsidP="0031207E">
      <w:pPr>
        <w:autoSpaceDE w:val="0"/>
        <w:autoSpaceDN w:val="0"/>
        <w:spacing w:before="70" w:after="0" w:line="271" w:lineRule="auto"/>
        <w:ind w:right="-376" w:firstLine="28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622729AC" w14:textId="77777777" w:rsidR="0031207E" w:rsidRDefault="00827C26" w:rsidP="0031207E">
      <w:pPr>
        <w:autoSpaceDE w:val="0"/>
        <w:autoSpaceDN w:val="0"/>
        <w:spacing w:before="70" w:after="0" w:line="271" w:lineRule="auto"/>
        <w:ind w:right="-376" w:firstLine="28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компьютеров и программного обеспечения. Поколения компьютеров.</w:t>
      </w:r>
    </w:p>
    <w:p w14:paraId="7EECA16F" w14:textId="77777777" w:rsidR="0031207E" w:rsidRDefault="00827C26" w:rsidP="0031207E">
      <w:pPr>
        <w:autoSpaceDE w:val="0"/>
        <w:autoSpaceDN w:val="0"/>
        <w:spacing w:before="70" w:after="0" w:line="271" w:lineRule="auto"/>
        <w:ind w:right="-376" w:firstLine="28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Современные тенденции развития компьютеров. Суперкомпьютеры.</w:t>
      </w:r>
    </w:p>
    <w:p w14:paraId="0C2A90A5" w14:textId="77777777" w:rsidR="0031207E" w:rsidRDefault="00827C26" w:rsidP="0031207E">
      <w:pPr>
        <w:autoSpaceDE w:val="0"/>
        <w:autoSpaceDN w:val="0"/>
        <w:spacing w:before="70" w:after="0" w:line="271" w:lineRule="auto"/>
        <w:ind w:right="-376" w:firstLine="28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Параллельные вычисления.</w:t>
      </w:r>
    </w:p>
    <w:p w14:paraId="54C18F62" w14:textId="77777777" w:rsidR="0031207E" w:rsidRDefault="00827C26" w:rsidP="0031207E">
      <w:pPr>
        <w:autoSpaceDE w:val="0"/>
        <w:autoSpaceDN w:val="0"/>
        <w:spacing w:before="70" w:after="0" w:line="271" w:lineRule="auto"/>
        <w:ind w:right="-376" w:firstLine="28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204C7836" w14:textId="6E8A8FF5" w:rsidR="004B4574" w:rsidRPr="00335F17" w:rsidRDefault="00827C26" w:rsidP="0031207E">
      <w:pPr>
        <w:autoSpaceDE w:val="0"/>
        <w:autoSpaceDN w:val="0"/>
        <w:spacing w:before="70" w:after="0" w:line="271" w:lineRule="auto"/>
        <w:ind w:right="-376" w:firstLine="28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14:paraId="5C4A3DC0" w14:textId="77777777" w:rsidR="00585CE2" w:rsidRDefault="00827C26" w:rsidP="0031207E">
      <w:pPr>
        <w:tabs>
          <w:tab w:val="left" w:pos="180"/>
        </w:tabs>
        <w:autoSpaceDE w:val="0"/>
        <w:autoSpaceDN w:val="0"/>
        <w:spacing w:before="190" w:after="0"/>
        <w:ind w:right="-37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Программы и данные </w:t>
      </w:r>
    </w:p>
    <w:p w14:paraId="30AC7DEB" w14:textId="4F4D1C79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64414BDD" w14:textId="77777777" w:rsidR="0031207E" w:rsidRDefault="00827C26" w:rsidP="0031207E">
      <w:pPr>
        <w:autoSpaceDE w:val="0"/>
        <w:autoSpaceDN w:val="0"/>
        <w:spacing w:before="70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Файлы и папки (каталоги). Принципы построения файловых систем. Полное имя файла (папки).</w:t>
      </w:r>
    </w:p>
    <w:p w14:paraId="409A0B00" w14:textId="77777777" w:rsidR="0031207E" w:rsidRDefault="00827C26" w:rsidP="0031207E">
      <w:pPr>
        <w:autoSpaceDE w:val="0"/>
        <w:autoSpaceDN w:val="0"/>
        <w:spacing w:before="70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</w:t>
      </w:r>
    </w:p>
    <w:p w14:paraId="048F39B6" w14:textId="77777777" w:rsidR="0031207E" w:rsidRDefault="00827C26" w:rsidP="0031207E">
      <w:pPr>
        <w:autoSpaceDE w:val="0"/>
        <w:autoSpaceDN w:val="0"/>
        <w:spacing w:before="70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</w:t>
      </w:r>
    </w:p>
    <w:p w14:paraId="60058B17" w14:textId="77777777" w:rsidR="0031207E" w:rsidRDefault="00827C26" w:rsidP="0031207E">
      <w:pPr>
        <w:autoSpaceDE w:val="0"/>
        <w:autoSpaceDN w:val="0"/>
        <w:spacing w:before="70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программ-архиваторов. Файловый менеджер. Поиск файлов средствами операционной системы.</w:t>
      </w:r>
    </w:p>
    <w:p w14:paraId="3710A279" w14:textId="4010CFED" w:rsidR="004B4574" w:rsidRPr="00335F17" w:rsidRDefault="00827C26" w:rsidP="0031207E">
      <w:pPr>
        <w:autoSpaceDE w:val="0"/>
        <w:autoSpaceDN w:val="0"/>
        <w:spacing w:before="70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14:paraId="62922143" w14:textId="77777777" w:rsidR="00585CE2" w:rsidRDefault="00827C26" w:rsidP="0031207E">
      <w:pPr>
        <w:tabs>
          <w:tab w:val="left" w:pos="180"/>
        </w:tabs>
        <w:autoSpaceDE w:val="0"/>
        <w:autoSpaceDN w:val="0"/>
        <w:spacing w:before="192" w:after="0"/>
        <w:ind w:right="-37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Компьютерные сети </w:t>
      </w:r>
    </w:p>
    <w:p w14:paraId="1435C0AB" w14:textId="46B32B54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6D2D2940" w14:textId="77777777" w:rsidR="004B4574" w:rsidRPr="00335F17" w:rsidRDefault="00827C26" w:rsidP="0031207E">
      <w:pPr>
        <w:autoSpaceDE w:val="0"/>
        <w:autoSpaceDN w:val="0"/>
        <w:spacing w:before="70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Современные сервисы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интернет-коммуникаций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89460E0" w14:textId="77777777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 w:line="262" w:lineRule="auto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14:paraId="6F556F7A" w14:textId="77777777" w:rsidR="004B4574" w:rsidRPr="00335F17" w:rsidRDefault="00827C26" w:rsidP="0031207E">
      <w:pPr>
        <w:autoSpaceDE w:val="0"/>
        <w:autoSpaceDN w:val="0"/>
        <w:spacing w:before="190" w:after="0" w:line="230" w:lineRule="auto"/>
        <w:ind w:right="-376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ИНФОРМАТИКИ.</w:t>
      </w:r>
    </w:p>
    <w:p w14:paraId="1FCEC6A0" w14:textId="77777777" w:rsidR="00585CE2" w:rsidRDefault="00827C26" w:rsidP="0031207E">
      <w:pPr>
        <w:autoSpaceDE w:val="0"/>
        <w:autoSpaceDN w:val="0"/>
        <w:spacing w:before="190" w:after="0" w:line="262" w:lineRule="auto"/>
        <w:ind w:right="-376" w:firstLine="14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Информация и информационные процессы </w:t>
      </w:r>
    </w:p>
    <w:p w14:paraId="3BA29022" w14:textId="3C22D83F" w:rsidR="004B4574" w:rsidRPr="00335F17" w:rsidRDefault="00827C26" w:rsidP="0031207E">
      <w:pPr>
        <w:autoSpaceDE w:val="0"/>
        <w:autoSpaceDN w:val="0"/>
        <w:spacing w:beforeLines="70" w:before="168" w:after="0" w:line="262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Информация — одно из основных понятий современной науки.</w:t>
      </w:r>
    </w:p>
    <w:p w14:paraId="66804915" w14:textId="016494D1" w:rsidR="004B4574" w:rsidRPr="00335F17" w:rsidRDefault="00827C26" w:rsidP="0031207E">
      <w:pPr>
        <w:tabs>
          <w:tab w:val="left" w:pos="180"/>
        </w:tabs>
        <w:autoSpaceDE w:val="0"/>
        <w:autoSpaceDN w:val="0"/>
        <w:spacing w:beforeLines="70" w:before="168" w:after="0" w:line="262" w:lineRule="auto"/>
        <w:ind w:right="-376"/>
        <w:jc w:val="both"/>
        <w:rPr>
          <w:lang w:val="ru-RU"/>
        </w:rPr>
      </w:pPr>
      <w:r w:rsidRPr="00335F17">
        <w:rPr>
          <w:lang w:val="ru-RU"/>
        </w:rPr>
        <w:lastRenderedPageBreak/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человеком, и информация как</w:t>
      </w:r>
      <w:r w:rsidR="00585C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данные, которые могут быть обработаны автоматизированной системой.</w:t>
      </w:r>
    </w:p>
    <w:p w14:paraId="62809793" w14:textId="46599A02" w:rsidR="004B4574" w:rsidRPr="00335F17" w:rsidRDefault="00827C26" w:rsidP="0031207E">
      <w:pPr>
        <w:tabs>
          <w:tab w:val="left" w:pos="180"/>
        </w:tabs>
        <w:autoSpaceDE w:val="0"/>
        <w:autoSpaceDN w:val="0"/>
        <w:spacing w:beforeLines="70" w:before="168" w:after="0" w:line="262" w:lineRule="auto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Дискретность данных. Возможность описания непрерывных объектов и процессов с помощью</w:t>
      </w:r>
      <w:r w:rsidR="00585CE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дискретных данных.</w:t>
      </w:r>
    </w:p>
    <w:p w14:paraId="65C343C2" w14:textId="73688AA3" w:rsidR="004B4574" w:rsidRPr="00335F17" w:rsidRDefault="00827C26" w:rsidP="0031207E">
      <w:pPr>
        <w:autoSpaceDE w:val="0"/>
        <w:autoSpaceDN w:val="0"/>
        <w:spacing w:beforeLines="70" w:before="168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процессы — процессы, связанные с хранением, преобразованием и передачей</w:t>
      </w:r>
      <w:r w:rsidR="00585CE2">
        <w:rPr>
          <w:lang w:val="ru-RU"/>
        </w:rPr>
        <w:t xml:space="preserve"> 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данных.</w:t>
      </w:r>
    </w:p>
    <w:p w14:paraId="07EA4B0B" w14:textId="77777777" w:rsidR="00585CE2" w:rsidRDefault="00827C26" w:rsidP="0031207E">
      <w:pPr>
        <w:tabs>
          <w:tab w:val="left" w:pos="180"/>
        </w:tabs>
        <w:autoSpaceDE w:val="0"/>
        <w:autoSpaceDN w:val="0"/>
        <w:spacing w:before="190" w:after="0"/>
        <w:ind w:right="-376" w:firstLine="142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Представление информации </w:t>
      </w:r>
    </w:p>
    <w:p w14:paraId="0F0B5D3E" w14:textId="7105D5DC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</w:t>
      </w:r>
    </w:p>
    <w:p w14:paraId="4204DF5A" w14:textId="77777777" w:rsidR="004B4574" w:rsidRPr="00335F17" w:rsidRDefault="00827C26" w:rsidP="0031207E">
      <w:pPr>
        <w:autoSpaceDE w:val="0"/>
        <w:autoSpaceDN w:val="0"/>
        <w:spacing w:before="70" w:after="0" w:line="262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Преобразование любого алфавита к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двоичному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. Количество различных слов фиксированной длины в алфавите определённой мощности.</w:t>
      </w:r>
    </w:p>
    <w:p w14:paraId="4FF952A4" w14:textId="77777777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 w:line="262" w:lineRule="auto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14:paraId="2AE43A57" w14:textId="77777777" w:rsidR="004B4574" w:rsidRPr="00335F17" w:rsidRDefault="00827C26" w:rsidP="0031207E">
      <w:pPr>
        <w:autoSpaceDE w:val="0"/>
        <w:autoSpaceDN w:val="0"/>
        <w:spacing w:before="72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Двоичный код. Представление данных в компьютере как текстов в двоичном алфавите.</w:t>
      </w:r>
    </w:p>
    <w:p w14:paraId="109EF081" w14:textId="77777777" w:rsidR="004B4574" w:rsidRPr="00335F17" w:rsidRDefault="00827C26" w:rsidP="0031207E">
      <w:pPr>
        <w:autoSpaceDE w:val="0"/>
        <w:autoSpaceDN w:val="0"/>
        <w:spacing w:before="72" w:after="0" w:line="271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Информационный объём данных. Бит — минимальная единица количества информации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воичный разряд. Единицы измерения информационного объёма данных. Бит, байт, килобайт, мегабайт, гигабайт.</w:t>
      </w:r>
    </w:p>
    <w:p w14:paraId="3C7D309F" w14:textId="77777777" w:rsidR="004B4574" w:rsidRPr="00335F17" w:rsidRDefault="00827C26" w:rsidP="0031207E">
      <w:pPr>
        <w:autoSpaceDE w:val="0"/>
        <w:autoSpaceDN w:val="0"/>
        <w:spacing w:before="70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Скорость передачи данных. Единицы скорости передачи данных.</w:t>
      </w:r>
    </w:p>
    <w:p w14:paraId="29BF2099" w14:textId="77777777" w:rsidR="004B4574" w:rsidRPr="00335F17" w:rsidRDefault="00827C26" w:rsidP="0031207E">
      <w:pPr>
        <w:autoSpaceDE w:val="0"/>
        <w:autoSpaceDN w:val="0"/>
        <w:spacing w:before="70" w:after="0" w:line="271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eastAsia="Times New Roman" w:hAnsi="Times New Roman"/>
          <w:color w:val="000000"/>
          <w:sz w:val="24"/>
        </w:rPr>
        <w:t>ASCII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Восьмибитные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кодировки. Понятие о кодировках </w:t>
      </w:r>
      <w:r>
        <w:rPr>
          <w:rFonts w:ascii="Times New Roman" w:eastAsia="Times New Roman" w:hAnsi="Times New Roman"/>
          <w:color w:val="000000"/>
          <w:sz w:val="24"/>
        </w:rPr>
        <w:t>UNICODE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24526972" w14:textId="77777777" w:rsidR="004B4574" w:rsidRPr="00335F17" w:rsidRDefault="00827C26" w:rsidP="0031207E">
      <w:pPr>
        <w:autoSpaceDE w:val="0"/>
        <w:autoSpaceDN w:val="0"/>
        <w:spacing w:before="70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14:paraId="08A4086B" w14:textId="77777777" w:rsidR="004B4574" w:rsidRPr="00335F17" w:rsidRDefault="00827C26" w:rsidP="0031207E">
      <w:pPr>
        <w:autoSpaceDE w:val="0"/>
        <w:autoSpaceDN w:val="0"/>
        <w:spacing w:before="70" w:after="0" w:line="262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цифровом представлен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ии ау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диовизуальных и других непрерывных данных. Кодирование цвета. Цветовые модели. Модель </w:t>
      </w:r>
      <w:r>
        <w:rPr>
          <w:rFonts w:ascii="Times New Roman" w:eastAsia="Times New Roman" w:hAnsi="Times New Roman"/>
          <w:color w:val="000000"/>
          <w:sz w:val="24"/>
        </w:rPr>
        <w:t>RGB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. Глубина кодирования. Палитра.</w:t>
      </w:r>
    </w:p>
    <w:p w14:paraId="17E3A7B9" w14:textId="77777777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 w:line="262" w:lineRule="auto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13A61630" w14:textId="77777777" w:rsidR="004B4574" w:rsidRPr="00335F17" w:rsidRDefault="00827C26" w:rsidP="0031207E">
      <w:pPr>
        <w:autoSpaceDE w:val="0"/>
        <w:autoSpaceDN w:val="0"/>
        <w:spacing w:before="70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14:paraId="65ADE8D5" w14:textId="77777777" w:rsidR="004B4574" w:rsidRPr="00335F17" w:rsidRDefault="00827C26" w:rsidP="0031207E">
      <w:pPr>
        <w:autoSpaceDE w:val="0"/>
        <w:autoSpaceDN w:val="0"/>
        <w:spacing w:before="70" w:after="0" w:line="230" w:lineRule="auto"/>
        <w:ind w:right="-376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5BCA1276" w14:textId="77777777" w:rsidR="004B4574" w:rsidRPr="00335F17" w:rsidRDefault="00827C26" w:rsidP="0031207E">
      <w:pPr>
        <w:autoSpaceDE w:val="0"/>
        <w:autoSpaceDN w:val="0"/>
        <w:spacing w:before="190" w:after="0" w:line="230" w:lineRule="auto"/>
        <w:ind w:right="-376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ИНОФОРМАЦИОННЫЕ ТЕХНОЛОГИИ.</w:t>
      </w:r>
    </w:p>
    <w:p w14:paraId="2AA09F93" w14:textId="77777777" w:rsidR="00585CE2" w:rsidRDefault="00827C26" w:rsidP="0031207E">
      <w:pPr>
        <w:tabs>
          <w:tab w:val="left" w:pos="180"/>
        </w:tabs>
        <w:autoSpaceDE w:val="0"/>
        <w:autoSpaceDN w:val="0"/>
        <w:spacing w:before="190" w:after="0" w:line="286" w:lineRule="auto"/>
        <w:ind w:right="-37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документы </w:t>
      </w:r>
    </w:p>
    <w:p w14:paraId="723325F6" w14:textId="3F086515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 w:line="286" w:lineRule="auto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Текстовые документы и их структурные элементы (страница, абзац, строка, слово, символ). </w:t>
      </w: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моноширинные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). Полужирное и курсивное начертание. Свойства абзацев: границы, абзацный отступ, интервал, выравнивание. Параметры страницы. Стилевое форматирование. </w:t>
      </w: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2F443A31" w14:textId="38484A9F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 w:line="262" w:lineRule="auto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др.</w:t>
      </w:r>
    </w:p>
    <w:p w14:paraId="67792BF6" w14:textId="77777777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 w:line="262" w:lineRule="auto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14:paraId="5703BD31" w14:textId="77777777" w:rsidR="0031207E" w:rsidRDefault="00827C26" w:rsidP="0031207E">
      <w:pPr>
        <w:tabs>
          <w:tab w:val="left" w:pos="180"/>
        </w:tabs>
        <w:autoSpaceDE w:val="0"/>
        <w:autoSpaceDN w:val="0"/>
        <w:spacing w:before="190" w:after="0" w:line="271" w:lineRule="auto"/>
        <w:ind w:right="-37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35F17">
        <w:rPr>
          <w:lang w:val="ru-RU"/>
        </w:rPr>
        <w:lastRenderedPageBreak/>
        <w:tab/>
      </w: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Компьютерная графика </w:t>
      </w:r>
    </w:p>
    <w:p w14:paraId="2E98651E" w14:textId="457DD612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190" w:after="0" w:line="271" w:lineRule="auto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276C0731" w14:textId="77777777" w:rsidR="004B4574" w:rsidRPr="00335F17" w:rsidRDefault="00827C26" w:rsidP="0031207E">
      <w:pPr>
        <w:autoSpaceDE w:val="0"/>
        <w:autoSpaceDN w:val="0"/>
        <w:spacing w:before="70" w:after="0" w:line="271" w:lineRule="auto"/>
        <w:ind w:right="-376" w:firstLine="142"/>
        <w:jc w:val="both"/>
        <w:rPr>
          <w:lang w:val="ru-RU"/>
        </w:rPr>
      </w:pP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14:paraId="75896D78" w14:textId="5DA5104F" w:rsidR="004B4574" w:rsidRDefault="00827C26" w:rsidP="0031207E">
      <w:pPr>
        <w:tabs>
          <w:tab w:val="left" w:pos="180"/>
        </w:tabs>
        <w:autoSpaceDE w:val="0"/>
        <w:autoSpaceDN w:val="0"/>
        <w:spacing w:before="70" w:after="0" w:line="262" w:lineRule="auto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206F8470" w14:textId="77777777" w:rsidR="0031207E" w:rsidRPr="00335F17" w:rsidRDefault="0031207E" w:rsidP="0031207E">
      <w:pPr>
        <w:tabs>
          <w:tab w:val="left" w:pos="180"/>
        </w:tabs>
        <w:autoSpaceDE w:val="0"/>
        <w:autoSpaceDN w:val="0"/>
        <w:spacing w:before="70" w:after="0" w:line="262" w:lineRule="auto"/>
        <w:ind w:right="-376"/>
        <w:rPr>
          <w:lang w:val="ru-RU"/>
        </w:rPr>
      </w:pPr>
    </w:p>
    <w:p w14:paraId="1365782A" w14:textId="77777777" w:rsidR="0031207E" w:rsidRDefault="00827C26" w:rsidP="0031207E">
      <w:pPr>
        <w:tabs>
          <w:tab w:val="left" w:pos="180"/>
        </w:tabs>
        <w:autoSpaceDE w:val="0"/>
        <w:autoSpaceDN w:val="0"/>
        <w:spacing w:after="0" w:line="271" w:lineRule="auto"/>
        <w:ind w:right="-376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Мультимедийные презентации </w:t>
      </w:r>
    </w:p>
    <w:p w14:paraId="34399253" w14:textId="09BC2F0B" w:rsidR="004B4574" w:rsidRPr="00335F17" w:rsidRDefault="00827C26" w:rsidP="0031207E">
      <w:pPr>
        <w:tabs>
          <w:tab w:val="left" w:pos="180"/>
        </w:tabs>
        <w:autoSpaceDE w:val="0"/>
        <w:autoSpaceDN w:val="0"/>
        <w:spacing w:after="0" w:line="271" w:lineRule="auto"/>
        <w:ind w:right="-3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1FAF4C33" w14:textId="77777777" w:rsidR="004B4574" w:rsidRPr="00335F17" w:rsidRDefault="00827C26" w:rsidP="0031207E">
      <w:pPr>
        <w:autoSpaceDE w:val="0"/>
        <w:autoSpaceDN w:val="0"/>
        <w:spacing w:before="70" w:after="0" w:line="230" w:lineRule="auto"/>
        <w:ind w:right="-376" w:firstLine="142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Добавление на слайд аудиовизуальных данных. Анимация. Гиперссылки.</w:t>
      </w:r>
    </w:p>
    <w:p w14:paraId="230B1666" w14:textId="77777777" w:rsidR="004B4574" w:rsidRPr="00335F17" w:rsidRDefault="004B4574">
      <w:pPr>
        <w:rPr>
          <w:lang w:val="ru-RU"/>
        </w:rPr>
        <w:sectPr w:rsidR="004B4574" w:rsidRPr="00335F17">
          <w:pgSz w:w="11900" w:h="16840"/>
          <w:pgMar w:top="298" w:right="1262" w:bottom="1440" w:left="666" w:header="720" w:footer="720" w:gutter="0"/>
          <w:cols w:space="720" w:equalWidth="0">
            <w:col w:w="9972" w:space="0"/>
          </w:cols>
          <w:docGrid w:linePitch="360"/>
        </w:sectPr>
      </w:pPr>
    </w:p>
    <w:p w14:paraId="7B6700AC" w14:textId="77777777" w:rsidR="004B4574" w:rsidRPr="00335F17" w:rsidRDefault="004B4574">
      <w:pPr>
        <w:autoSpaceDE w:val="0"/>
        <w:autoSpaceDN w:val="0"/>
        <w:spacing w:after="78" w:line="220" w:lineRule="exact"/>
        <w:rPr>
          <w:lang w:val="ru-RU"/>
        </w:rPr>
      </w:pPr>
    </w:p>
    <w:p w14:paraId="3991BA79" w14:textId="77777777" w:rsidR="004B4574" w:rsidRPr="00335F17" w:rsidRDefault="00827C26">
      <w:pPr>
        <w:autoSpaceDE w:val="0"/>
        <w:autoSpaceDN w:val="0"/>
        <w:spacing w:after="0" w:line="230" w:lineRule="auto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6AB94B1" w14:textId="77777777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346" w:after="0" w:line="262" w:lineRule="auto"/>
        <w:ind w:right="240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информатики в 7 классе направлено на достижение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14:paraId="1F7410E3" w14:textId="77777777" w:rsidR="004B4574" w:rsidRPr="00335F17" w:rsidRDefault="00827C26">
      <w:pPr>
        <w:autoSpaceDE w:val="0"/>
        <w:autoSpaceDN w:val="0"/>
        <w:spacing w:before="262" w:after="0" w:line="230" w:lineRule="auto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42B88BFD" w14:textId="77777777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166" w:after="0" w:line="262" w:lineRule="auto"/>
        <w:ind w:right="240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социализации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предмета.</w:t>
      </w:r>
    </w:p>
    <w:p w14:paraId="5E9CBDEA" w14:textId="77777777" w:rsidR="0031207E" w:rsidRDefault="00827C26" w:rsidP="0031207E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</w:p>
    <w:p w14:paraId="3CDF333D" w14:textId="2E0706CD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7DE176AC" w14:textId="77777777" w:rsidR="0031207E" w:rsidRDefault="00827C26" w:rsidP="0031207E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</w:p>
    <w:p w14:paraId="59BD8C31" w14:textId="1BC55F30" w:rsidR="004B4574" w:rsidRPr="00335F17" w:rsidRDefault="00827C26" w:rsidP="0031207E">
      <w:pPr>
        <w:tabs>
          <w:tab w:val="left" w:pos="180"/>
        </w:tabs>
        <w:autoSpaceDE w:val="0"/>
        <w:autoSpaceDN w:val="0"/>
        <w:spacing w:before="70" w:after="0" w:line="281" w:lineRule="auto"/>
        <w:ind w:right="98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49969872" w14:textId="77777777" w:rsidR="00B87494" w:rsidRDefault="00827C26" w:rsidP="0031207E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</w:p>
    <w:p w14:paraId="57B81641" w14:textId="4C96A075" w:rsidR="004B4574" w:rsidRPr="00335F17" w:rsidRDefault="00827C26" w:rsidP="00B87494">
      <w:pPr>
        <w:tabs>
          <w:tab w:val="left" w:pos="180"/>
        </w:tabs>
        <w:autoSpaceDE w:val="0"/>
        <w:autoSpaceDN w:val="0"/>
        <w:spacing w:before="70" w:after="0" w:line="286" w:lineRule="auto"/>
        <w:ind w:right="98"/>
        <w:jc w:val="both"/>
        <w:rPr>
          <w:lang w:val="ru-RU"/>
        </w:rPr>
      </w:pPr>
      <w:r w:rsidRPr="00335F17">
        <w:rPr>
          <w:lang w:val="ru-RU"/>
        </w:rPr>
        <w:tab/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520EB067" w14:textId="77777777" w:rsidR="00B87494" w:rsidRDefault="00827C26" w:rsidP="0031207E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</w:p>
    <w:p w14:paraId="0D7C7A5C" w14:textId="77777777" w:rsidR="00B87494" w:rsidRDefault="00827C26" w:rsidP="00B87494">
      <w:pPr>
        <w:tabs>
          <w:tab w:val="left" w:pos="180"/>
        </w:tabs>
        <w:autoSpaceDE w:val="0"/>
        <w:autoSpaceDN w:val="0"/>
        <w:spacing w:before="70" w:after="0" w:line="288" w:lineRule="auto"/>
        <w:ind w:right="98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</w:p>
    <w:p w14:paraId="630DA7AC" w14:textId="2779FA1A" w:rsidR="00B87494" w:rsidRDefault="00827C26" w:rsidP="00B87494">
      <w:pPr>
        <w:tabs>
          <w:tab w:val="left" w:pos="180"/>
        </w:tabs>
        <w:autoSpaceDE w:val="0"/>
        <w:autoSpaceDN w:val="0"/>
        <w:spacing w:before="40" w:after="0" w:line="288" w:lineRule="auto"/>
        <w:ind w:right="9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</w:p>
    <w:p w14:paraId="25103C0E" w14:textId="77777777" w:rsidR="00B87494" w:rsidRDefault="00827C26" w:rsidP="00B87494">
      <w:pPr>
        <w:tabs>
          <w:tab w:val="left" w:pos="180"/>
        </w:tabs>
        <w:autoSpaceDE w:val="0"/>
        <w:autoSpaceDN w:val="0"/>
        <w:spacing w:before="40" w:after="0" w:line="288" w:lineRule="auto"/>
        <w:ind w:right="9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</w:p>
    <w:p w14:paraId="3E742964" w14:textId="77777777" w:rsidR="00B87494" w:rsidRDefault="00827C26" w:rsidP="00B87494">
      <w:pPr>
        <w:tabs>
          <w:tab w:val="left" w:pos="180"/>
        </w:tabs>
        <w:autoSpaceDE w:val="0"/>
        <w:autoSpaceDN w:val="0"/>
        <w:spacing w:before="40" w:after="0" w:line="288" w:lineRule="auto"/>
        <w:ind w:right="9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 w:rsidRPr="00335F17">
        <w:rPr>
          <w:lang w:val="ru-RU"/>
        </w:rPr>
        <w:br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6BF88AA1" w14:textId="77777777" w:rsidR="00B87494" w:rsidRDefault="00827C26" w:rsidP="00B87494">
      <w:pPr>
        <w:tabs>
          <w:tab w:val="left" w:pos="180"/>
        </w:tabs>
        <w:autoSpaceDE w:val="0"/>
        <w:autoSpaceDN w:val="0"/>
        <w:spacing w:before="70" w:after="0" w:line="288" w:lineRule="auto"/>
        <w:ind w:right="98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14:paraId="4C3AAF61" w14:textId="048E8E5F" w:rsidR="004B4574" w:rsidRPr="00335F17" w:rsidRDefault="00827C26" w:rsidP="00B87494">
      <w:pPr>
        <w:tabs>
          <w:tab w:val="left" w:pos="180"/>
        </w:tabs>
        <w:autoSpaceDE w:val="0"/>
        <w:autoSpaceDN w:val="0"/>
        <w:spacing w:before="70" w:after="0" w:line="288" w:lineRule="auto"/>
        <w:ind w:right="98"/>
        <w:jc w:val="both"/>
        <w:rPr>
          <w:lang w:val="ru-RU"/>
        </w:rPr>
      </w:pPr>
      <w:r w:rsidRPr="00335F17">
        <w:rPr>
          <w:lang w:val="ru-RU"/>
        </w:rPr>
        <w:lastRenderedPageBreak/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0266E812" w14:textId="77777777" w:rsidR="004B4574" w:rsidRPr="00335F17" w:rsidRDefault="00827C26" w:rsidP="0031207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14:paraId="23DBBE29" w14:textId="77777777" w:rsidR="00B87494" w:rsidRDefault="00827C26" w:rsidP="00B87494">
      <w:pPr>
        <w:tabs>
          <w:tab w:val="left" w:pos="180"/>
        </w:tabs>
        <w:autoSpaceDE w:val="0"/>
        <w:autoSpaceDN w:val="0"/>
        <w:spacing w:before="70" w:after="0" w:line="281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</w:p>
    <w:p w14:paraId="2C2D2B14" w14:textId="5D6FC4BF" w:rsidR="004B4574" w:rsidRPr="00335F17" w:rsidRDefault="00827C26" w:rsidP="00B87494">
      <w:pPr>
        <w:tabs>
          <w:tab w:val="left" w:pos="180"/>
        </w:tabs>
        <w:autoSpaceDE w:val="0"/>
        <w:autoSpaceDN w:val="0"/>
        <w:spacing w:after="0" w:line="281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1D35243B" w14:textId="77777777" w:rsidR="00B87494" w:rsidRDefault="00827C26" w:rsidP="0031207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</w:p>
    <w:p w14:paraId="5BDA6752" w14:textId="608659F0" w:rsidR="004B4574" w:rsidRPr="00335F17" w:rsidRDefault="00827C26" w:rsidP="00B87494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14:paraId="30F4B842" w14:textId="77777777" w:rsidR="00B87494" w:rsidRDefault="00827C26" w:rsidP="0031207E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Адаптация </w:t>
      </w:r>
      <w:proofErr w:type="gramStart"/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к изменяющимся условиям социальной среды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14:paraId="64BA9273" w14:textId="44EC1BD6" w:rsidR="004B4574" w:rsidRPr="00335F17" w:rsidRDefault="00827C26" w:rsidP="00B87494">
      <w:pPr>
        <w:tabs>
          <w:tab w:val="left" w:pos="180"/>
        </w:tabs>
        <w:autoSpaceDE w:val="0"/>
        <w:autoSpaceDN w:val="0"/>
        <w:spacing w:before="70" w:after="0" w:line="278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64912190" w14:textId="77777777" w:rsidR="004B4574" w:rsidRPr="00335F17" w:rsidRDefault="00827C26">
      <w:pPr>
        <w:autoSpaceDE w:val="0"/>
        <w:autoSpaceDN w:val="0"/>
        <w:spacing w:before="262" w:after="0" w:line="230" w:lineRule="auto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EC17EB6" w14:textId="77777777" w:rsidR="004B4574" w:rsidRPr="00335F17" w:rsidRDefault="00827C26" w:rsidP="00B87494">
      <w:pPr>
        <w:autoSpaceDE w:val="0"/>
        <w:autoSpaceDN w:val="0"/>
        <w:spacing w:before="166" w:after="0" w:line="271" w:lineRule="auto"/>
        <w:ind w:right="74" w:firstLine="180"/>
        <w:jc w:val="both"/>
        <w:rPr>
          <w:lang w:val="ru-RU"/>
        </w:rPr>
      </w:pP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18B84486" w14:textId="77777777" w:rsidR="00B87494" w:rsidRDefault="00827C26" w:rsidP="00B87494">
      <w:pPr>
        <w:tabs>
          <w:tab w:val="left" w:pos="180"/>
        </w:tabs>
        <w:autoSpaceDE w:val="0"/>
        <w:autoSpaceDN w:val="0"/>
        <w:spacing w:before="190" w:after="0" w:line="286" w:lineRule="auto"/>
        <w:ind w:right="7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</w:p>
    <w:p w14:paraId="43575E48" w14:textId="77777777" w:rsidR="00B87494" w:rsidRDefault="00827C26" w:rsidP="00B87494">
      <w:pPr>
        <w:tabs>
          <w:tab w:val="left" w:pos="180"/>
        </w:tabs>
        <w:autoSpaceDE w:val="0"/>
        <w:autoSpaceDN w:val="0"/>
        <w:spacing w:before="190" w:after="0" w:line="286" w:lineRule="auto"/>
        <w:ind w:right="7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</w:p>
    <w:p w14:paraId="4C26017C" w14:textId="77777777" w:rsidR="00B87494" w:rsidRDefault="00827C26" w:rsidP="00B87494">
      <w:pPr>
        <w:tabs>
          <w:tab w:val="left" w:pos="180"/>
        </w:tabs>
        <w:autoSpaceDE w:val="0"/>
        <w:autoSpaceDN w:val="0"/>
        <w:spacing w:before="70" w:after="0" w:line="286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, делать умозаключения (индуктивные, дедуктивные и по аналогии) и выводы; </w:t>
      </w:r>
    </w:p>
    <w:p w14:paraId="4FC521CC" w14:textId="77777777" w:rsidR="00B87494" w:rsidRDefault="00827C26" w:rsidP="00B87494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5026C716" w14:textId="58AE6B6B" w:rsidR="004B4574" w:rsidRPr="00335F17" w:rsidRDefault="00827C26" w:rsidP="00B87494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C155619" w14:textId="77777777" w:rsidR="00B87494" w:rsidRDefault="00827C26" w:rsidP="00B87494">
      <w:pPr>
        <w:tabs>
          <w:tab w:val="left" w:pos="180"/>
        </w:tabs>
        <w:autoSpaceDE w:val="0"/>
        <w:autoSpaceDN w:val="0"/>
        <w:spacing w:before="70" w:after="0" w:line="283" w:lineRule="auto"/>
        <w:ind w:right="7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14:paraId="7AB06EF4" w14:textId="0995000F" w:rsidR="004B4574" w:rsidRPr="00335F17" w:rsidRDefault="00827C26" w:rsidP="00B87494">
      <w:pPr>
        <w:tabs>
          <w:tab w:val="left" w:pos="180"/>
        </w:tabs>
        <w:autoSpaceDE w:val="0"/>
        <w:autoSpaceDN w:val="0"/>
        <w:spacing w:before="70" w:after="0" w:line="283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 w:rsidRPr="00335F17">
        <w:rPr>
          <w:lang w:val="ru-RU"/>
        </w:rPr>
        <w:br/>
      </w: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14:paraId="431559AF" w14:textId="77777777" w:rsidR="00B87494" w:rsidRDefault="00827C26" w:rsidP="00B87494">
      <w:pPr>
        <w:tabs>
          <w:tab w:val="left" w:pos="180"/>
        </w:tabs>
        <w:autoSpaceDE w:val="0"/>
        <w:autoSpaceDN w:val="0"/>
        <w:spacing w:before="70" w:after="0" w:line="286" w:lineRule="auto"/>
        <w:ind w:right="7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14:paraId="208C0874" w14:textId="77777777" w:rsidR="00B87494" w:rsidRDefault="00827C26" w:rsidP="00B87494">
      <w:pPr>
        <w:tabs>
          <w:tab w:val="left" w:pos="180"/>
        </w:tabs>
        <w:autoSpaceDE w:val="0"/>
        <w:autoSpaceDN w:val="0"/>
        <w:spacing w:before="70"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335F17">
        <w:rPr>
          <w:lang w:val="ru-RU"/>
        </w:rPr>
        <w:br/>
      </w: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335F17">
        <w:rPr>
          <w:lang w:val="ru-RU"/>
        </w:rPr>
        <w:br/>
      </w: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14:paraId="67DD38C8" w14:textId="77777777" w:rsidR="00B87494" w:rsidRDefault="00827C26" w:rsidP="00B87494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lastRenderedPageBreak/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335F17">
        <w:rPr>
          <w:lang w:val="ru-RU"/>
        </w:rPr>
        <w:br/>
      </w: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14:paraId="5D9D9048" w14:textId="4CE77E18" w:rsidR="004B4574" w:rsidRPr="00335F17" w:rsidRDefault="00827C26" w:rsidP="00B87494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0D778143" w14:textId="12970569" w:rsidR="004B4574" w:rsidRPr="00335F17" w:rsidRDefault="00827C26" w:rsidP="00FE7F2D">
      <w:pPr>
        <w:autoSpaceDE w:val="0"/>
        <w:autoSpaceDN w:val="0"/>
        <w:spacing w:before="190" w:after="0" w:line="230" w:lineRule="auto"/>
        <w:ind w:left="181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14:paraId="0D468B37" w14:textId="77777777" w:rsidR="00FE7F2D" w:rsidRDefault="00827C26" w:rsidP="00FE7F2D">
      <w:pPr>
        <w:tabs>
          <w:tab w:val="left" w:pos="180"/>
        </w:tabs>
        <w:autoSpaceDE w:val="0"/>
        <w:autoSpaceDN w:val="0"/>
        <w:spacing w:before="190" w:after="0" w:line="283" w:lineRule="auto"/>
        <w:ind w:right="289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</w:p>
    <w:p w14:paraId="043921B1" w14:textId="77777777" w:rsidR="00FE7F2D" w:rsidRDefault="00827C26" w:rsidP="00FE7F2D">
      <w:pPr>
        <w:tabs>
          <w:tab w:val="left" w:pos="180"/>
        </w:tabs>
        <w:autoSpaceDE w:val="0"/>
        <w:autoSpaceDN w:val="0"/>
        <w:spacing w:before="70" w:after="0" w:line="283" w:lineRule="auto"/>
        <w:ind w:right="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14:paraId="3CA6A934" w14:textId="6067ABDD" w:rsidR="004B4574" w:rsidRPr="00335F17" w:rsidRDefault="00827C26" w:rsidP="00FE7F2D">
      <w:pPr>
        <w:tabs>
          <w:tab w:val="left" w:pos="180"/>
        </w:tabs>
        <w:autoSpaceDE w:val="0"/>
        <w:autoSpaceDN w:val="0"/>
        <w:spacing w:after="0" w:line="283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3D834FC" w14:textId="77777777" w:rsidR="00FE7F2D" w:rsidRDefault="00827C2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</w:p>
    <w:p w14:paraId="1799B520" w14:textId="77777777" w:rsidR="004156D9" w:rsidRDefault="00827C26" w:rsidP="00FE7F2D">
      <w:pPr>
        <w:tabs>
          <w:tab w:val="left" w:pos="180"/>
        </w:tabs>
        <w:autoSpaceDE w:val="0"/>
        <w:autoSpaceDN w:val="0"/>
        <w:spacing w:before="70" w:after="0" w:line="288" w:lineRule="auto"/>
        <w:ind w:right="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 w:rsidRPr="00335F17">
        <w:rPr>
          <w:lang w:val="ru-RU"/>
        </w:rPr>
        <w:br/>
      </w: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335F17">
        <w:rPr>
          <w:lang w:val="ru-RU"/>
        </w:rPr>
        <w:br/>
      </w: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 с информацией или информационным продуктом, достигая </w:t>
      </w:r>
      <w:r w:rsidRPr="00335F17">
        <w:rPr>
          <w:lang w:val="ru-RU"/>
        </w:rPr>
        <w:br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качественного результата по своему направлению и координируя свои действия с другими членами команды; </w:t>
      </w:r>
      <w:r w:rsidRPr="00335F17">
        <w:rPr>
          <w:lang w:val="ru-RU"/>
        </w:rPr>
        <w:br/>
      </w: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</w:p>
    <w:p w14:paraId="60B5FCC4" w14:textId="4ED68ADA" w:rsidR="004B4574" w:rsidRPr="00335F17" w:rsidRDefault="00827C26" w:rsidP="004156D9">
      <w:pPr>
        <w:tabs>
          <w:tab w:val="left" w:pos="180"/>
        </w:tabs>
        <w:autoSpaceDE w:val="0"/>
        <w:autoSpaceDN w:val="0"/>
        <w:spacing w:after="0" w:line="288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335F17">
        <w:rPr>
          <w:lang w:val="ru-RU"/>
        </w:rPr>
        <w:br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14:paraId="5953A134" w14:textId="77777777" w:rsidR="004156D9" w:rsidRDefault="00827C2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действия</w:t>
      </w:r>
    </w:p>
    <w:p w14:paraId="0B82FCD1" w14:textId="77777777" w:rsidR="004156D9" w:rsidRDefault="00827C26" w:rsidP="004156D9">
      <w:pPr>
        <w:tabs>
          <w:tab w:val="left" w:pos="180"/>
        </w:tabs>
        <w:autoSpaceDE w:val="0"/>
        <w:autoSpaceDN w:val="0"/>
        <w:spacing w:before="190" w:after="0" w:line="286" w:lineRule="auto"/>
        <w:ind w:right="142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</w:p>
    <w:p w14:paraId="57E2DA91" w14:textId="77777777" w:rsidR="004156D9" w:rsidRDefault="00827C26" w:rsidP="004156D9">
      <w:pPr>
        <w:tabs>
          <w:tab w:val="left" w:pos="180"/>
        </w:tabs>
        <w:autoSpaceDE w:val="0"/>
        <w:autoSpaceDN w:val="0"/>
        <w:spacing w:before="70" w:after="0" w:line="286" w:lineRule="auto"/>
        <w:ind w:right="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</w:p>
    <w:p w14:paraId="38CD6503" w14:textId="77777777" w:rsidR="004156D9" w:rsidRDefault="00827C26" w:rsidP="004156D9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</w:p>
    <w:p w14:paraId="038214C7" w14:textId="77777777" w:rsidR="004156D9" w:rsidRDefault="00827C26" w:rsidP="004156D9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14:paraId="6565E3D8" w14:textId="77777777" w:rsidR="004156D9" w:rsidRDefault="00827C26" w:rsidP="004156D9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14:paraId="40AED2FB" w14:textId="7E859303" w:rsidR="004B4574" w:rsidRPr="00335F17" w:rsidRDefault="00827C26" w:rsidP="004156D9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делать выбор в условиях противоречивой информации и брать ответственность за решение.</w:t>
      </w:r>
    </w:p>
    <w:p w14:paraId="5D71A7C1" w14:textId="77777777" w:rsidR="004156D9" w:rsidRDefault="00827C26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</w:p>
    <w:p w14:paraId="59F7962B" w14:textId="77777777" w:rsidR="004156D9" w:rsidRDefault="00827C26" w:rsidP="004156D9">
      <w:pPr>
        <w:tabs>
          <w:tab w:val="left" w:pos="180"/>
        </w:tabs>
        <w:autoSpaceDE w:val="0"/>
        <w:autoSpaceDN w:val="0"/>
        <w:spacing w:before="72" w:after="0" w:line="286" w:lineRule="auto"/>
        <w:ind w:right="7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</w:p>
    <w:p w14:paraId="25FF7EAD" w14:textId="77777777" w:rsidR="004156D9" w:rsidRDefault="00827C26" w:rsidP="004156D9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</w:p>
    <w:p w14:paraId="5CFFD27F" w14:textId="77777777" w:rsidR="004156D9" w:rsidRDefault="00827C26" w:rsidP="004156D9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14:paraId="4E25B4DC" w14:textId="77777777" w:rsidR="004156D9" w:rsidRDefault="00827C26" w:rsidP="004156D9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35F17">
        <w:rPr>
          <w:lang w:val="ru-RU"/>
        </w:rPr>
        <w:lastRenderedPageBreak/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</w:t>
      </w:r>
    </w:p>
    <w:p w14:paraId="2B719F37" w14:textId="77777777" w:rsidR="004156D9" w:rsidRDefault="00827C26" w:rsidP="004156D9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14:paraId="0DE0B09E" w14:textId="45676A9B" w:rsidR="004B4574" w:rsidRPr="00335F17" w:rsidRDefault="00827C26" w:rsidP="004156D9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14:paraId="0516C2E2" w14:textId="77777777" w:rsidR="004156D9" w:rsidRDefault="00827C26">
      <w:pPr>
        <w:autoSpaceDE w:val="0"/>
        <w:autoSpaceDN w:val="0"/>
        <w:spacing w:before="70" w:after="0" w:line="262" w:lineRule="auto"/>
        <w:ind w:left="180" w:right="2016"/>
        <w:rPr>
          <w:lang w:val="ru-RU"/>
        </w:rPr>
      </w:pP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14:paraId="684E9F99" w14:textId="180F56F9" w:rsidR="004156D9" w:rsidRPr="004156D9" w:rsidRDefault="00827C26" w:rsidP="004156D9">
      <w:pPr>
        <w:autoSpaceDE w:val="0"/>
        <w:autoSpaceDN w:val="0"/>
        <w:spacing w:before="70" w:after="0" w:line="262" w:lineRule="auto"/>
        <w:ind w:left="180" w:right="201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14:paraId="2A7664A6" w14:textId="77777777" w:rsidR="004156D9" w:rsidRDefault="00827C26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335F1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</w:p>
    <w:p w14:paraId="6AA8D09A" w14:textId="5E2DA492" w:rsidR="004B4574" w:rsidRPr="00335F17" w:rsidRDefault="00827C26" w:rsidP="004156D9">
      <w:pPr>
        <w:autoSpaceDE w:val="0"/>
        <w:autoSpaceDN w:val="0"/>
        <w:spacing w:before="70" w:after="0" w:line="262" w:lineRule="auto"/>
        <w:ind w:left="180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</w:p>
    <w:p w14:paraId="695786B3" w14:textId="77777777" w:rsidR="004B4574" w:rsidRPr="00335F17" w:rsidRDefault="00827C26">
      <w:pPr>
        <w:autoSpaceDE w:val="0"/>
        <w:autoSpaceDN w:val="0"/>
        <w:spacing w:after="0" w:line="230" w:lineRule="auto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14:paraId="5DD76A4D" w14:textId="77777777" w:rsidR="004B4574" w:rsidRPr="00335F17" w:rsidRDefault="00827C26">
      <w:pPr>
        <w:autoSpaceDE w:val="0"/>
        <w:autoSpaceDN w:val="0"/>
        <w:spacing w:before="262" w:after="0" w:line="230" w:lineRule="auto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C15EDAE" w14:textId="77777777" w:rsidR="004B4574" w:rsidRPr="00335F17" w:rsidRDefault="00827C26" w:rsidP="004156D9">
      <w:pPr>
        <w:tabs>
          <w:tab w:val="left" w:pos="180"/>
        </w:tabs>
        <w:autoSpaceDE w:val="0"/>
        <w:autoSpaceDN w:val="0"/>
        <w:spacing w:before="166" w:after="0" w:line="262" w:lineRule="auto"/>
        <w:ind w:right="36"/>
        <w:jc w:val="both"/>
        <w:rPr>
          <w:lang w:val="ru-RU"/>
        </w:rPr>
      </w:pPr>
      <w:r w:rsidRPr="00335F17">
        <w:rPr>
          <w:lang w:val="ru-RU"/>
        </w:rPr>
        <w:tab/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14:paraId="604C00A7" w14:textId="1E0B173E" w:rsidR="004B4574" w:rsidRPr="00335F17" w:rsidRDefault="00827C26" w:rsidP="004156D9">
      <w:pPr>
        <w:autoSpaceDE w:val="0"/>
        <w:autoSpaceDN w:val="0"/>
        <w:spacing w:beforeLines="50" w:before="120" w:after="0" w:line="262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— пояснять на примерах смысл понятий «информация», «информационный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процесс»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обработка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информации», «хранение информации», «передача информации»;</w:t>
      </w:r>
    </w:p>
    <w:p w14:paraId="5EC1FBB4" w14:textId="1C57B967" w:rsidR="004B4574" w:rsidRPr="00335F17" w:rsidRDefault="00827C26" w:rsidP="004156D9">
      <w:pPr>
        <w:autoSpaceDE w:val="0"/>
        <w:autoSpaceDN w:val="0"/>
        <w:spacing w:beforeLines="50" w:before="120" w:after="0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;с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52E21DF4" w14:textId="6C70762A" w:rsidR="004B4574" w:rsidRPr="00335F17" w:rsidRDefault="00827C26" w:rsidP="004156D9">
      <w:pPr>
        <w:autoSpaceDE w:val="0"/>
        <w:autoSpaceDN w:val="0"/>
        <w:spacing w:beforeLines="50" w:before="120" w:after="0" w:line="230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оценивать и сравнивать размеры текстовых, графических, звуковых файлов и видеофайлов;</w:t>
      </w:r>
    </w:p>
    <w:p w14:paraId="47A3F341" w14:textId="3172099E" w:rsidR="004B4574" w:rsidRPr="00335F17" w:rsidRDefault="00827C26" w:rsidP="004156D9">
      <w:pPr>
        <w:autoSpaceDE w:val="0"/>
        <w:autoSpaceDN w:val="0"/>
        <w:spacing w:beforeLines="50" w:before="120" w:after="0" w:line="262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приводить примеры современных устрой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ств хр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анения и передачи информации, сравнивать их количественные характеристики;</w:t>
      </w:r>
    </w:p>
    <w:p w14:paraId="77B7E7BE" w14:textId="7EE7BCA6" w:rsidR="004B4574" w:rsidRPr="00335F17" w:rsidRDefault="00827C26" w:rsidP="004156D9">
      <w:pPr>
        <w:autoSpaceDE w:val="0"/>
        <w:autoSpaceDN w:val="0"/>
        <w:spacing w:beforeLines="50" w:before="120" w:after="0" w:line="262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выделять основные этапы в истории и понимать тенденции развития компьютеров и программного обеспечения;</w:t>
      </w:r>
    </w:p>
    <w:p w14:paraId="654249C6" w14:textId="1B3D2CBC" w:rsidR="004B4574" w:rsidRPr="00335F17" w:rsidRDefault="00827C26" w:rsidP="004156D9">
      <w:pPr>
        <w:autoSpaceDE w:val="0"/>
        <w:autoSpaceDN w:val="0"/>
        <w:spacing w:beforeLines="50" w:before="120" w:after="0" w:line="271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уст​рой​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ввода-вывода)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;с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оотносить характеристики компьютера с задачами, решаемыми с его помощью;</w:t>
      </w:r>
    </w:p>
    <w:p w14:paraId="3B15248B" w14:textId="14E9E8AA" w:rsidR="004B4574" w:rsidRPr="00335F17" w:rsidRDefault="00827C26" w:rsidP="004156D9">
      <w:pPr>
        <w:autoSpaceDE w:val="0"/>
        <w:autoSpaceDN w:val="0"/>
        <w:spacing w:beforeLines="50" w:before="120" w:after="0" w:line="281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;р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14:paraId="3527CCC0" w14:textId="6C8F765B" w:rsidR="004B4574" w:rsidRPr="00335F17" w:rsidRDefault="00827C26" w:rsidP="004156D9">
      <w:pPr>
        <w:autoSpaceDE w:val="0"/>
        <w:autoSpaceDN w:val="0"/>
        <w:spacing w:beforeLines="50" w:before="120" w:after="0" w:line="262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52E6BCF0" w14:textId="56BC6E87" w:rsidR="004B4574" w:rsidRPr="00335F17" w:rsidRDefault="00827C26" w:rsidP="004156D9">
      <w:pPr>
        <w:autoSpaceDE w:val="0"/>
        <w:autoSpaceDN w:val="0"/>
        <w:spacing w:beforeLines="50" w:before="120" w:after="0" w:line="278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78EB1F32" w14:textId="15E9196C" w:rsidR="004B4574" w:rsidRPr="00335F17" w:rsidRDefault="00827C26" w:rsidP="004156D9">
      <w:pPr>
        <w:autoSpaceDE w:val="0"/>
        <w:autoSpaceDN w:val="0"/>
        <w:spacing w:beforeLines="50" w:before="120" w:after="0" w:line="230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понимать структуру адресов веб-ресурсов;</w:t>
      </w:r>
    </w:p>
    <w:p w14:paraId="6F18C376" w14:textId="2A80F8B0" w:rsidR="004B4574" w:rsidRPr="00335F17" w:rsidRDefault="00827C26" w:rsidP="004156D9">
      <w:pPr>
        <w:autoSpaceDE w:val="0"/>
        <w:autoSpaceDN w:val="0"/>
        <w:spacing w:beforeLines="50" w:before="120" w:after="0" w:line="230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— использовать современные сервисы </w:t>
      </w:r>
      <w:proofErr w:type="gram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интернет-коммуникаций</w:t>
      </w:r>
      <w:proofErr w:type="gram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240F8147" w14:textId="6F33B414" w:rsidR="004B4574" w:rsidRPr="00335F17" w:rsidRDefault="00827C26" w:rsidP="004156D9">
      <w:pPr>
        <w:autoSpaceDE w:val="0"/>
        <w:autoSpaceDN w:val="0"/>
        <w:spacing w:beforeLines="50" w:before="120" w:after="0" w:line="271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</w:t>
      </w:r>
      <w:r w:rsidR="004156D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01DF3A91" w14:textId="6455C959" w:rsidR="004B4574" w:rsidRPr="00335F17" w:rsidRDefault="00827C26" w:rsidP="004156D9">
      <w:pPr>
        <w:autoSpaceDE w:val="0"/>
        <w:autoSpaceDN w:val="0"/>
        <w:spacing w:beforeLines="50" w:before="120" w:after="0" w:line="262" w:lineRule="auto"/>
        <w:ind w:left="420" w:right="3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— иметь представление о влиянии использования средств ИКТ на здоровье пользователя и уметь применять методы профилактики.</w:t>
      </w:r>
    </w:p>
    <w:p w14:paraId="6BD681DF" w14:textId="77777777" w:rsidR="004B4574" w:rsidRPr="00335F17" w:rsidRDefault="004B4574">
      <w:pPr>
        <w:rPr>
          <w:lang w:val="ru-RU"/>
        </w:rPr>
        <w:sectPr w:rsidR="004B4574" w:rsidRPr="00335F17">
          <w:pgSz w:w="11900" w:h="16840"/>
          <w:pgMar w:top="286" w:right="708" w:bottom="1032" w:left="666" w:header="720" w:footer="720" w:gutter="0"/>
          <w:cols w:space="720" w:equalWidth="0">
            <w:col w:w="10526" w:space="0"/>
          </w:cols>
          <w:docGrid w:linePitch="360"/>
        </w:sectPr>
      </w:pPr>
    </w:p>
    <w:p w14:paraId="1F4146DF" w14:textId="77777777" w:rsidR="004B4574" w:rsidRPr="00335F17" w:rsidRDefault="004B4574">
      <w:pPr>
        <w:autoSpaceDE w:val="0"/>
        <w:autoSpaceDN w:val="0"/>
        <w:spacing w:after="64" w:line="220" w:lineRule="exact"/>
        <w:rPr>
          <w:lang w:val="ru-RU"/>
        </w:rPr>
      </w:pPr>
    </w:p>
    <w:p w14:paraId="264890FC" w14:textId="77777777" w:rsidR="004B4574" w:rsidRDefault="00827C26" w:rsidP="004156D9">
      <w:pPr>
        <w:autoSpaceDE w:val="0"/>
        <w:autoSpaceDN w:val="0"/>
        <w:spacing w:after="360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42"/>
        <w:gridCol w:w="528"/>
        <w:gridCol w:w="1104"/>
        <w:gridCol w:w="1140"/>
        <w:gridCol w:w="866"/>
        <w:gridCol w:w="6062"/>
        <w:gridCol w:w="1610"/>
        <w:gridCol w:w="1754"/>
      </w:tblGrid>
      <w:tr w:rsidR="004B4574" w:rsidRPr="00E3394A" w14:paraId="686F72E8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EE152" w14:textId="77777777" w:rsidR="004B4574" w:rsidRPr="00E3394A" w:rsidRDefault="00827C2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E3394A">
              <w:rPr>
                <w:rFonts w:ascii="Times New Roman" w:hAnsi="Times New Roman" w:cs="Times New Roman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6F576" w14:textId="77777777" w:rsidR="004B4574" w:rsidRPr="00E3394A" w:rsidRDefault="00827C2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36E35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7C5E4" w14:textId="77777777" w:rsidR="004B4574" w:rsidRPr="00E3394A" w:rsidRDefault="00827C26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E3394A">
              <w:rPr>
                <w:rFonts w:ascii="Times New Roman" w:hAnsi="Times New Roman" w:cs="Times New Roman"/>
              </w:rPr>
              <w:br/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9F7F1D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C59B8" w14:textId="77777777" w:rsidR="004B4574" w:rsidRPr="00E3394A" w:rsidRDefault="00827C26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ACE0C" w14:textId="77777777" w:rsidR="004B4574" w:rsidRPr="00E3394A" w:rsidRDefault="00827C2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E3394A">
              <w:rPr>
                <w:rFonts w:ascii="Times New Roman" w:hAnsi="Times New Roman" w:cs="Times New Roman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) </w:t>
            </w:r>
            <w:r w:rsidRPr="00E3394A">
              <w:rPr>
                <w:rFonts w:ascii="Times New Roman" w:hAnsi="Times New Roman" w:cs="Times New Roman"/>
              </w:rPr>
              <w:br/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B4574" w:rsidRPr="00E3394A" w14:paraId="4AF75F31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698123D" w14:textId="77777777" w:rsidR="004B4574" w:rsidRPr="00E3394A" w:rsidRDefault="004B4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006D79" w14:textId="77777777" w:rsidR="004B4574" w:rsidRPr="00E3394A" w:rsidRDefault="004B4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4A775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8E794" w14:textId="77777777" w:rsidR="004B4574" w:rsidRPr="00E3394A" w:rsidRDefault="00827C2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8FBD2" w14:textId="77777777" w:rsidR="004B4574" w:rsidRPr="00E3394A" w:rsidRDefault="00827C2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011863A" w14:textId="77777777" w:rsidR="004B4574" w:rsidRPr="00E3394A" w:rsidRDefault="004B4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B5717DE" w14:textId="77777777" w:rsidR="004B4574" w:rsidRPr="00E3394A" w:rsidRDefault="004B4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73B6D5A" w14:textId="77777777" w:rsidR="004B4574" w:rsidRPr="00E3394A" w:rsidRDefault="004B4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DDEE4AB" w14:textId="77777777" w:rsidR="004B4574" w:rsidRPr="00E3394A" w:rsidRDefault="004B4574">
            <w:pPr>
              <w:rPr>
                <w:rFonts w:ascii="Times New Roman" w:hAnsi="Times New Roman" w:cs="Times New Roman"/>
              </w:rPr>
            </w:pPr>
          </w:p>
        </w:tc>
      </w:tr>
      <w:tr w:rsidR="004B4574" w:rsidRPr="00E3394A" w14:paraId="525C83E0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BCA4C" w14:textId="77777777" w:rsidR="004B4574" w:rsidRPr="00E3394A" w:rsidRDefault="00827C2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1.</w:t>
            </w:r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Цифровая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грамотность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4B4574" w:rsidRPr="00E3394A" w14:paraId="1775C79E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C000B" w14:textId="77777777" w:rsidR="004B4574" w:rsidRPr="00E3394A" w:rsidRDefault="00827C2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A6D68" w14:textId="77777777" w:rsidR="004B4574" w:rsidRPr="00E3394A" w:rsidRDefault="00827C26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Компьютер - универсальное устройство обработки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данных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3E63A" w14:textId="77777777" w:rsidR="004B4574" w:rsidRPr="00E3394A" w:rsidRDefault="00827C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428CC" w14:textId="77777777" w:rsidR="004B4574" w:rsidRPr="00E3394A" w:rsidRDefault="00827C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DD8E7" w14:textId="77777777" w:rsidR="004B4574" w:rsidRPr="00E3394A" w:rsidRDefault="00827C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6D1A4" w14:textId="77777777" w:rsidR="004B4574" w:rsidRPr="00E3394A" w:rsidRDefault="00827C2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01.09.2022 25.09.2022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B52B23" w14:textId="77777777" w:rsidR="004B4574" w:rsidRPr="00E3394A" w:rsidRDefault="00827C2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Анализировать информацию (сигналы о готовности и неполадке) при включении компьютера;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Получать информацию о характеристиках компьютера;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4BE26" w14:textId="77777777" w:rsidR="004B4574" w:rsidRPr="00E3394A" w:rsidRDefault="00827C26">
            <w:pPr>
              <w:autoSpaceDE w:val="0"/>
              <w:autoSpaceDN w:val="0"/>
              <w:spacing w:before="76" w:after="0" w:line="250" w:lineRule="auto"/>
              <w:ind w:left="74" w:right="43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E3394A">
              <w:rPr>
                <w:rFonts w:ascii="Times New Roman" w:hAnsi="Times New Roman" w:cs="Times New Roman"/>
              </w:rPr>
              <w:br/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F88F3" w14:textId="77777777" w:rsidR="004B4574" w:rsidRPr="00E3394A" w:rsidRDefault="00827C2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Образовательная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платформа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4B4574" w:rsidRPr="00E3394A" w14:paraId="793824A4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7BD1C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EA44D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Программы и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данные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2029A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AA59E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03F71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EAFDD" w14:textId="77777777" w:rsidR="004B4574" w:rsidRPr="00E3394A" w:rsidRDefault="00827C2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26.09.2022 23.10.2022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2D8BA7" w14:textId="77777777" w:rsidR="004B4574" w:rsidRPr="00E3394A" w:rsidRDefault="00827C2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proofErr w:type="gram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Определять программные средства, необходимые для осуществления информационных процессов при решении задач;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Определять основные характеристики операционной системы;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Выполнять основные операции с файлами и папками;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Оценивать размеры файлов, подготовленных с использованием различных устройств ввода информации (клавиатуры, сканера, микрофона, фотокамеры, видеокамеры); Использовать программы-архиваторы;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Осуществлять защиту информации от компьютерных вирусов с помощью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антивирусных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программ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33B64" w14:textId="77777777" w:rsidR="004B4574" w:rsidRPr="00E3394A" w:rsidRDefault="00827C26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Контрольная работа; Самооценка с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A4E3C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РЭШ</w:t>
            </w:r>
          </w:p>
        </w:tc>
      </w:tr>
      <w:tr w:rsidR="004B4574" w:rsidRPr="00E3394A" w14:paraId="21853B4B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2A767" w14:textId="77777777" w:rsidR="004B4574" w:rsidRPr="00E3394A" w:rsidRDefault="00827C2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D1621" w14:textId="77777777" w:rsidR="004B4574" w:rsidRPr="00E3394A" w:rsidRDefault="00827C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Компьютерные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сети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69F44" w14:textId="77777777" w:rsidR="004B4574" w:rsidRPr="00E3394A" w:rsidRDefault="00827C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8E525" w14:textId="77777777" w:rsidR="004B4574" w:rsidRPr="00E3394A" w:rsidRDefault="00827C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B966E" w14:textId="77777777" w:rsidR="004B4574" w:rsidRPr="00E3394A" w:rsidRDefault="00827C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6D992" w14:textId="77777777" w:rsidR="004B4574" w:rsidRPr="00E3394A" w:rsidRDefault="00827C2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24.10.2022 13.11.2022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35872F" w14:textId="77777777" w:rsidR="004B4574" w:rsidRPr="00E3394A" w:rsidRDefault="00827C2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Осуществлять поиск информации по ключевым словам и по изображению;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Проверять достоверность информации, найденной в сети Интернет;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Восстанавливать адрес веб-ресурса из имеющихся фрагментов;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Осуществлять взаимодействие посредством электронной </w:t>
            </w:r>
            <w:proofErr w:type="spellStart"/>
            <w:proofErr w:type="gram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поч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​ты</w:t>
            </w:r>
            <w:proofErr w:type="gram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видеоконференцсвязи;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00B69" w14:textId="77777777" w:rsidR="004B4574" w:rsidRPr="00E3394A" w:rsidRDefault="00827C26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E3394A">
              <w:rPr>
                <w:rFonts w:ascii="Times New Roman" w:hAnsi="Times New Roman" w:cs="Times New Roman"/>
              </w:rPr>
              <w:br/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2A65D" w14:textId="77777777" w:rsidR="004B4574" w:rsidRPr="00E3394A" w:rsidRDefault="00827C2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Образовательная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платформа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4B4574" w:rsidRPr="00E3394A" w14:paraId="24DABC2B" w14:textId="77777777">
        <w:trPr>
          <w:trHeight w:hRule="exact" w:val="348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06951" w14:textId="77777777" w:rsidR="004B4574" w:rsidRPr="00E3394A" w:rsidRDefault="00827C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FD53" w14:textId="77777777" w:rsidR="004B4574" w:rsidRPr="00E3394A" w:rsidRDefault="00827C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73C23" w14:textId="77777777" w:rsidR="004B4574" w:rsidRPr="00E3394A" w:rsidRDefault="004B4574">
            <w:pPr>
              <w:rPr>
                <w:rFonts w:ascii="Times New Roman" w:hAnsi="Times New Roman" w:cs="Times New Roman"/>
              </w:rPr>
            </w:pPr>
          </w:p>
        </w:tc>
      </w:tr>
      <w:tr w:rsidR="004B4574" w:rsidRPr="00E3394A" w14:paraId="7E1FEEC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192F6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2.</w:t>
            </w:r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Теоретические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основы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информатики.</w:t>
            </w:r>
          </w:p>
        </w:tc>
      </w:tr>
      <w:tr w:rsidR="004B4574" w:rsidRPr="00530648" w14:paraId="6E5EB4FF" w14:textId="77777777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90145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282F8" w14:textId="77777777" w:rsidR="004B4574" w:rsidRPr="00E3394A" w:rsidRDefault="00827C2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Информация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r w:rsidRPr="00E3394A">
              <w:rPr>
                <w:rFonts w:ascii="Times New Roman" w:hAnsi="Times New Roman" w:cs="Times New Roman"/>
              </w:rPr>
              <w:br/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информационные</w:t>
            </w:r>
            <w:proofErr w:type="spellEnd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процессы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721D6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9DBFF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98387" w14:textId="77777777" w:rsidR="004B4574" w:rsidRPr="00E3394A" w:rsidRDefault="00827C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7AD3C" w14:textId="77777777" w:rsidR="004B4574" w:rsidRPr="00E3394A" w:rsidRDefault="00827C2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14.11.2022 27.11.2022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5D8C72" w14:textId="77777777" w:rsidR="004B4574" w:rsidRPr="00E3394A" w:rsidRDefault="00827C2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Оценивать информацию с позиции её свойств (актуальность, достоверность, полнота и др.);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Оценивать числовые параметры информационных процессов (объём памяти,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необходимой для хранения информации; скорость передачи информации, пропускную способность выбранного канала и др.);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1CD59" w14:textId="77777777" w:rsidR="004B4574" w:rsidRPr="00E3394A" w:rsidRDefault="00827C26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FCAA9" w14:textId="77777777" w:rsidR="004B4574" w:rsidRPr="00E3394A" w:rsidRDefault="00827C2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РЭШ;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E3394A">
              <w:rPr>
                <w:rFonts w:ascii="Times New Roman" w:hAnsi="Times New Roman" w:cs="Times New Roman"/>
                <w:lang w:val="ru-RU"/>
              </w:rPr>
              <w:br/>
            </w:r>
            <w:r w:rsidRPr="00E3394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образовательных ресурсов</w:t>
            </w:r>
          </w:p>
        </w:tc>
      </w:tr>
    </w:tbl>
    <w:p w14:paraId="4252815D" w14:textId="77777777" w:rsidR="004B4574" w:rsidRPr="00335F17" w:rsidRDefault="004B4574">
      <w:pPr>
        <w:autoSpaceDE w:val="0"/>
        <w:autoSpaceDN w:val="0"/>
        <w:spacing w:after="0" w:line="14" w:lineRule="exact"/>
        <w:rPr>
          <w:lang w:val="ru-RU"/>
        </w:rPr>
      </w:pPr>
    </w:p>
    <w:p w14:paraId="7239A7D2" w14:textId="77777777" w:rsidR="004B4574" w:rsidRPr="00335F17" w:rsidRDefault="004B4574">
      <w:pPr>
        <w:rPr>
          <w:lang w:val="ru-RU"/>
        </w:rPr>
        <w:sectPr w:rsidR="004B4574" w:rsidRPr="00335F17" w:rsidSect="005E04EA">
          <w:pgSz w:w="16840" w:h="11900" w:orient="landscape"/>
          <w:pgMar w:top="1332" w:right="666" w:bottom="282" w:left="640" w:header="720" w:footer="720" w:gutter="0"/>
          <w:cols w:space="720" w:equalWidth="0">
            <w:col w:w="15892" w:space="0"/>
          </w:cols>
          <w:docGrid w:linePitch="360"/>
        </w:sectPr>
      </w:pPr>
    </w:p>
    <w:p w14:paraId="28E817BB" w14:textId="77777777" w:rsidR="004B4574" w:rsidRPr="00335F17" w:rsidRDefault="004B457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42"/>
        <w:gridCol w:w="528"/>
        <w:gridCol w:w="1104"/>
        <w:gridCol w:w="1140"/>
        <w:gridCol w:w="866"/>
        <w:gridCol w:w="6062"/>
        <w:gridCol w:w="1610"/>
        <w:gridCol w:w="1754"/>
      </w:tblGrid>
      <w:tr w:rsidR="004B4574" w:rsidRPr="00530648" w14:paraId="0680562A" w14:textId="77777777" w:rsidTr="005E04EA">
        <w:trPr>
          <w:trHeight w:hRule="exact" w:val="28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31EE6" w14:textId="77777777" w:rsidR="004B4574" w:rsidRDefault="00827C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53FB6" w14:textId="77777777" w:rsidR="004B4574" w:rsidRDefault="00827C2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A0128" w14:textId="77777777" w:rsidR="004B4574" w:rsidRDefault="00827C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B45C7" w14:textId="77777777" w:rsidR="004B4574" w:rsidRDefault="00827C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0D303" w14:textId="77777777" w:rsidR="004B4574" w:rsidRDefault="00827C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BED43" w14:textId="77777777" w:rsidR="004B4574" w:rsidRDefault="00827C2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28.11.2022 05.02.2023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49EEA5" w14:textId="77777777" w:rsidR="004B4574" w:rsidRPr="00335F17" w:rsidRDefault="00827C2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кодирования с использованием различных алфавитов,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встречающихся в жизни;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Кодировать и декодировать сообщения по известным правилам кодирования;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количество различных символов, которые могут быть закодированы с помощью двоичного кода фиксированной длины (разрядности);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разрядность двоичного кода, необходимого для кодирования всех символов алфавита заданной мощности;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Оперировать единицами измерения количества информации (бит, байт, килобайт, мегабайт, гигабайт);</w:t>
            </w:r>
            <w:proofErr w:type="gramEnd"/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Кодировать и декодировать текстовую информацию с использованием кодовых таблиц; Вычислять информационный объём текста в заданной кодировке;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информационный объём графических данных для растрового изображения; Определять объём памяти, необходимый для представления и хранения звукового файла;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4F878" w14:textId="77777777" w:rsidR="004B4574" w:rsidRPr="00335F17" w:rsidRDefault="00827C2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Самооценка с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D0D33" w14:textId="77777777" w:rsidR="004B4574" w:rsidRPr="00335F17" w:rsidRDefault="00827C2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платформа </w:t>
            </w:r>
            <w:proofErr w:type="spellStart"/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Единая коллекция цифровых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ресурсов</w:t>
            </w:r>
          </w:p>
        </w:tc>
      </w:tr>
      <w:tr w:rsidR="004B4574" w14:paraId="1442191A" w14:textId="77777777">
        <w:trPr>
          <w:trHeight w:hRule="exact" w:val="348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64DAC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E6CBE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E83C5" w14:textId="77777777" w:rsidR="004B4574" w:rsidRDefault="004B4574"/>
        </w:tc>
      </w:tr>
      <w:tr w:rsidR="004B4574" w14:paraId="41810FA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9A9BA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технологии</w:t>
            </w:r>
            <w:proofErr w:type="spellEnd"/>
          </w:p>
        </w:tc>
      </w:tr>
      <w:tr w:rsidR="004B4574" w:rsidRPr="00530648" w14:paraId="075E942A" w14:textId="77777777" w:rsidTr="005E04EA">
        <w:trPr>
          <w:trHeight w:hRule="exact" w:val="22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22D4C" w14:textId="77777777" w:rsidR="004B4574" w:rsidRDefault="00827C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075DA" w14:textId="77777777" w:rsidR="004B4574" w:rsidRDefault="00827C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документы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623B4" w14:textId="77777777" w:rsidR="004B4574" w:rsidRDefault="00827C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4A5CE" w14:textId="77777777" w:rsidR="004B4574" w:rsidRDefault="00827C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99B96" w14:textId="77777777" w:rsidR="004B4574" w:rsidRDefault="00827C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2BBD6" w14:textId="77777777" w:rsidR="004B4574" w:rsidRDefault="00827C2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06.02.2023 19.03.2023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ECBB69" w14:textId="77777777" w:rsidR="004B4574" w:rsidRPr="00335F17" w:rsidRDefault="00827C2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пользовательский интерфейс применяемого программного средства; Определять условия и возможности применения программного средства для решения типовых задач;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общее и различия в разных программных продуктах, предназначенных для решения одного класса задач;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 Форматировать текстовые документы (устанавливать параметры страницы документа;</w:t>
            </w:r>
            <w:proofErr w:type="gramEnd"/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форматировать символы и абзацы; вставлять колонтитулы и номера страниц); Вставлять в документ формулы, таблицы, изображения, оформлять списки;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E8D9A" w14:textId="77777777" w:rsidR="004B4574" w:rsidRPr="00335F17" w:rsidRDefault="00827C2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 Практическая работа;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B1A58" w14:textId="77777777" w:rsidR="004B4574" w:rsidRPr="00335F17" w:rsidRDefault="00827C2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Клавиатурный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тренажер "Руки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солиста"</w:t>
            </w:r>
          </w:p>
        </w:tc>
      </w:tr>
      <w:tr w:rsidR="004B4574" w:rsidRPr="00530648" w14:paraId="52018EBC" w14:textId="77777777" w:rsidTr="005E04EA">
        <w:trPr>
          <w:trHeight w:hRule="exact" w:val="1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6BBD7" w14:textId="77777777" w:rsidR="004B4574" w:rsidRDefault="00827C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103DE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E308B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9169E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5883C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841A9" w14:textId="77777777" w:rsidR="004B4574" w:rsidRDefault="00827C2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20.03.2023 30.04.2023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4BBE64" w14:textId="77777777" w:rsidR="004B4574" w:rsidRPr="00335F17" w:rsidRDefault="00827C2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пользовательский интерфейс применяемого программного средства; Определять условия и возможности применения программного средства для решения типовых задач;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общее и различия в разных программных продуктах, предназначенных для решения одного класса задач;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 редактировать изображения с помощью инструментов растрового графического редактора;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и редактировать изображения с помощью инструментов векторного графического редактора;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405E7" w14:textId="77777777" w:rsidR="004B4574" w:rsidRPr="00335F17" w:rsidRDefault="00827C26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 Практическая работа;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34743" w14:textId="77777777" w:rsidR="004B4574" w:rsidRPr="00335F17" w:rsidRDefault="00827C26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платформа </w:t>
            </w:r>
            <w:proofErr w:type="spellStart"/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</w:p>
        </w:tc>
      </w:tr>
      <w:tr w:rsidR="004B4574" w14:paraId="3013430C" w14:textId="77777777" w:rsidTr="005E04EA">
        <w:trPr>
          <w:trHeight w:hRule="exact" w:val="10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DA162" w14:textId="77777777" w:rsidR="004B4574" w:rsidRDefault="00827C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4F356" w14:textId="77777777" w:rsidR="004B4574" w:rsidRDefault="00827C26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7EFB4" w14:textId="77777777" w:rsidR="004B4574" w:rsidRDefault="00827C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38E7A" w14:textId="77777777" w:rsidR="004B4574" w:rsidRDefault="00827C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DC01A" w14:textId="77777777" w:rsidR="004B4574" w:rsidRDefault="00827C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F80DD" w14:textId="77777777" w:rsidR="004B4574" w:rsidRDefault="00827C2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01.05.2023 28.05.2023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89F427A" w14:textId="77777777" w:rsidR="004B4574" w:rsidRPr="00335F17" w:rsidRDefault="00827C2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пользовательский интерфейс применяемого программного средства; Определять условия и возможности применения программного средства для решения типовых задач;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презентации, используя готовые шаблоны;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611E5" w14:textId="77777777" w:rsidR="004B4574" w:rsidRPr="00335F17" w:rsidRDefault="00827C2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35F17">
              <w:rPr>
                <w:lang w:val="ru-RU"/>
              </w:rPr>
              <w:br/>
            </w: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 Практическая работа;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95449" w14:textId="77777777" w:rsidR="004B4574" w:rsidRDefault="00827C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B4574" w14:paraId="554502D4" w14:textId="77777777">
        <w:trPr>
          <w:trHeight w:hRule="exact" w:val="348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FE49F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2899F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654EE" w14:textId="77777777" w:rsidR="004B4574" w:rsidRDefault="004B4574"/>
        </w:tc>
      </w:tr>
      <w:tr w:rsidR="004B4574" w14:paraId="0849A6A1" w14:textId="77777777">
        <w:trPr>
          <w:trHeight w:hRule="exact" w:val="348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A6D16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7B851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6AE4D" w14:textId="77777777" w:rsidR="004B4574" w:rsidRDefault="004B4574"/>
        </w:tc>
      </w:tr>
      <w:tr w:rsidR="004B4574" w14:paraId="356CA790" w14:textId="77777777">
        <w:trPr>
          <w:trHeight w:hRule="exact" w:val="52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A27A9" w14:textId="77777777" w:rsidR="004B4574" w:rsidRPr="00335F17" w:rsidRDefault="00827C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35F1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04893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D0280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5ACD7" w14:textId="77777777" w:rsidR="004B4574" w:rsidRDefault="00827C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45A65" w14:textId="77777777" w:rsidR="004B4574" w:rsidRDefault="004B4574"/>
        </w:tc>
      </w:tr>
    </w:tbl>
    <w:p w14:paraId="2465151B" w14:textId="77777777" w:rsidR="004B4574" w:rsidRDefault="004B4574">
      <w:pPr>
        <w:autoSpaceDE w:val="0"/>
        <w:autoSpaceDN w:val="0"/>
        <w:spacing w:after="0" w:line="14" w:lineRule="exact"/>
      </w:pPr>
    </w:p>
    <w:p w14:paraId="54E785D3" w14:textId="77777777" w:rsidR="004B4574" w:rsidRDefault="004B4574">
      <w:pPr>
        <w:sectPr w:rsidR="004B4574" w:rsidSect="005E04EA">
          <w:pgSz w:w="16840" w:h="11900" w:orient="landscape"/>
          <w:pgMar w:top="284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14:paraId="162F9DA6" w14:textId="77777777" w:rsidR="004B4574" w:rsidRPr="00E3394A" w:rsidRDefault="00827C26">
      <w:pPr>
        <w:autoSpaceDE w:val="0"/>
        <w:autoSpaceDN w:val="0"/>
        <w:spacing w:after="0" w:line="230" w:lineRule="auto"/>
        <w:rPr>
          <w:lang w:val="ru-RU"/>
        </w:rPr>
      </w:pPr>
      <w:r w:rsidRPr="00E3394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3BBFA8D8" w14:textId="77777777" w:rsidR="004B4574" w:rsidRPr="00E3394A" w:rsidRDefault="00827C26">
      <w:pPr>
        <w:autoSpaceDE w:val="0"/>
        <w:autoSpaceDN w:val="0"/>
        <w:spacing w:before="346" w:after="0" w:line="230" w:lineRule="auto"/>
        <w:rPr>
          <w:lang w:val="ru-RU"/>
        </w:rPr>
      </w:pPr>
      <w:r w:rsidRPr="00E3394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42BD4182" w14:textId="77777777" w:rsidR="004B4574" w:rsidRPr="00335F17" w:rsidRDefault="00827C26" w:rsidP="004156D9">
      <w:pPr>
        <w:autoSpaceDE w:val="0"/>
        <w:autoSpaceDN w:val="0"/>
        <w:spacing w:before="166" w:after="0" w:line="230" w:lineRule="auto"/>
        <w:ind w:right="9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Информатика, 7 класс /Семакин И.Г.,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Русаков С.В., Шестакова Л.В., ООО «БИНОМ.</w:t>
      </w:r>
    </w:p>
    <w:p w14:paraId="3373FE11" w14:textId="77777777" w:rsidR="004156D9" w:rsidRDefault="00827C26" w:rsidP="004156D9">
      <w:pPr>
        <w:autoSpaceDE w:val="0"/>
        <w:autoSpaceDN w:val="0"/>
        <w:spacing w:before="70" w:after="0" w:line="271" w:lineRule="auto"/>
        <w:ind w:right="9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Лаборатория знаний»; АО «Издательство Просвещение»; </w:t>
      </w:r>
    </w:p>
    <w:p w14:paraId="7186E64D" w14:textId="3C661658" w:rsidR="004B4574" w:rsidRPr="00335F17" w:rsidRDefault="00827C26" w:rsidP="004156D9">
      <w:pPr>
        <w:autoSpaceDE w:val="0"/>
        <w:autoSpaceDN w:val="0"/>
        <w:spacing w:after="0" w:line="271" w:lineRule="auto"/>
        <w:ind w:right="96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Задачник-практикум: в 2 томах /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ООО «БИНОМ. Лаборатория знаний», АО «Издательство Просвещение»</w:t>
      </w:r>
    </w:p>
    <w:p w14:paraId="5F3DFC26" w14:textId="77777777" w:rsidR="004B4574" w:rsidRPr="00335F17" w:rsidRDefault="00827C26">
      <w:pPr>
        <w:autoSpaceDE w:val="0"/>
        <w:autoSpaceDN w:val="0"/>
        <w:spacing w:before="262" w:after="0" w:line="230" w:lineRule="auto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9BEEA96" w14:textId="77777777" w:rsidR="004156D9" w:rsidRDefault="00827C26" w:rsidP="004156D9">
      <w:pPr>
        <w:autoSpaceDE w:val="0"/>
        <w:autoSpaceDN w:val="0"/>
        <w:spacing w:before="166" w:after="0" w:line="274" w:lineRule="auto"/>
        <w:ind w:right="9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Информатика. УМК для основной школы: 7 - 9 классы. Методическое пособие / Семакин И.Г., Цветкова М.С., ООО «БИНОМ. Лаборатория знаний», АО «Издательство Просвещение»</w:t>
      </w:r>
    </w:p>
    <w:p w14:paraId="67FF3876" w14:textId="2DD61A62" w:rsidR="004B4574" w:rsidRPr="00335F17" w:rsidRDefault="00827C26" w:rsidP="004156D9">
      <w:pPr>
        <w:autoSpaceDE w:val="0"/>
        <w:autoSpaceDN w:val="0"/>
        <w:spacing w:after="0" w:line="274" w:lineRule="auto"/>
        <w:ind w:right="96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 класс: контрольные и проверочные работы /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Русаков С. В., Шеина Т.</w:t>
      </w:r>
    </w:p>
    <w:p w14:paraId="4525EDF8" w14:textId="77777777" w:rsidR="004B4574" w:rsidRPr="00335F17" w:rsidRDefault="00827C26" w:rsidP="004156D9">
      <w:pPr>
        <w:autoSpaceDE w:val="0"/>
        <w:autoSpaceDN w:val="0"/>
        <w:spacing w:before="70" w:after="0" w:line="230" w:lineRule="auto"/>
        <w:ind w:right="94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Ю., Шестакова Л. В., ООО «БИНОМ. Лаборатория знаний», АО «Издательство Просвещение»</w:t>
      </w:r>
    </w:p>
    <w:p w14:paraId="5B271A89" w14:textId="77777777" w:rsidR="004B4574" w:rsidRPr="00335F17" w:rsidRDefault="00827C26">
      <w:pPr>
        <w:autoSpaceDE w:val="0"/>
        <w:autoSpaceDN w:val="0"/>
        <w:spacing w:before="262" w:after="0" w:line="230" w:lineRule="auto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DEDB09C" w14:textId="61A40E0C" w:rsidR="004156D9" w:rsidRDefault="00827C26" w:rsidP="004156D9">
      <w:pPr>
        <w:autoSpaceDE w:val="0"/>
        <w:autoSpaceDN w:val="0"/>
        <w:spacing w:before="166" w:after="0"/>
        <w:ind w:right="9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Образовательная платформа </w:t>
      </w:r>
      <w:proofErr w:type="spellStart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Якласс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hyperlink r:id="rId8" w:history="1">
        <w:r w:rsidR="004156D9" w:rsidRPr="00AB1198">
          <w:rPr>
            <w:rStyle w:val="aff8"/>
            <w:rFonts w:ascii="Times New Roman" w:eastAsia="Times New Roman" w:hAnsi="Times New Roman"/>
            <w:sz w:val="24"/>
          </w:rPr>
          <w:t>https</w:t>
        </w:r>
        <w:r w:rsidR="004156D9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4156D9" w:rsidRPr="00AB1198">
          <w:rPr>
            <w:rStyle w:val="aff8"/>
            <w:rFonts w:ascii="Times New Roman" w:eastAsia="Times New Roman" w:hAnsi="Times New Roman"/>
            <w:sz w:val="24"/>
          </w:rPr>
          <w:t>www</w:t>
        </w:r>
        <w:r w:rsidR="004156D9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156D9" w:rsidRPr="00AB1198">
          <w:rPr>
            <w:rStyle w:val="aff8"/>
            <w:rFonts w:ascii="Times New Roman" w:eastAsia="Times New Roman" w:hAnsi="Times New Roman"/>
            <w:sz w:val="24"/>
          </w:rPr>
          <w:t>yaklass</w:t>
        </w:r>
        <w:proofErr w:type="spellEnd"/>
        <w:r w:rsidR="004156D9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4156D9" w:rsidRPr="00AB1198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4156D9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4156D9" w:rsidRPr="00AB1198">
          <w:rPr>
            <w:rStyle w:val="aff8"/>
            <w:rFonts w:ascii="Times New Roman" w:eastAsia="Times New Roman" w:hAnsi="Times New Roman"/>
            <w:sz w:val="24"/>
          </w:rPr>
          <w:t>p</w:t>
        </w:r>
        <w:r w:rsidR="004156D9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4156D9" w:rsidRPr="00AB1198">
          <w:rPr>
            <w:rStyle w:val="aff8"/>
            <w:rFonts w:ascii="Times New Roman" w:eastAsia="Times New Roman" w:hAnsi="Times New Roman"/>
            <w:sz w:val="24"/>
          </w:rPr>
          <w:t>informatika</w:t>
        </w:r>
        <w:proofErr w:type="spellEnd"/>
        <w:r w:rsidR="004156D9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/7-</w:t>
        </w:r>
        <w:proofErr w:type="spellStart"/>
        <w:r w:rsidR="004156D9" w:rsidRPr="00AB1198">
          <w:rPr>
            <w:rStyle w:val="aff8"/>
            <w:rFonts w:ascii="Times New Roman" w:eastAsia="Times New Roman" w:hAnsi="Times New Roman"/>
            <w:sz w:val="24"/>
          </w:rPr>
          <w:t>klass</w:t>
        </w:r>
        <w:proofErr w:type="spellEnd"/>
      </w:hyperlink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7DFCE563" w14:textId="0ADAA2FA" w:rsidR="003C10E8" w:rsidRDefault="00827C26" w:rsidP="004156D9">
      <w:pPr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hyperlink r:id="rId9" w:history="1">
        <w:r w:rsidR="003C10E8" w:rsidRPr="00AB1198">
          <w:rPr>
            <w:rStyle w:val="aff8"/>
            <w:rFonts w:ascii="Times New Roman" w:eastAsia="Times New Roman" w:hAnsi="Times New Roman"/>
            <w:sz w:val="24"/>
          </w:rPr>
          <w:t>http</w:t>
        </w:r>
        <w:r w:rsidR="003C10E8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3C10E8" w:rsidRPr="00AB1198">
          <w:rPr>
            <w:rStyle w:val="aff8"/>
            <w:rFonts w:ascii="Times New Roman" w:eastAsia="Times New Roman" w:hAnsi="Times New Roman"/>
            <w:sz w:val="24"/>
          </w:rPr>
          <w:t>school</w:t>
        </w:r>
        <w:r w:rsidR="003C10E8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r w:rsidR="003C10E8" w:rsidRPr="00AB1198">
          <w:rPr>
            <w:rStyle w:val="aff8"/>
            <w:rFonts w:ascii="Times New Roman" w:eastAsia="Times New Roman" w:hAnsi="Times New Roman"/>
            <w:sz w:val="24"/>
          </w:rPr>
          <w:t>collection</w:t>
        </w:r>
        <w:r w:rsidR="003C10E8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3C10E8" w:rsidRPr="00AB1198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3C10E8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3C10E8" w:rsidRPr="00AB1198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</w:hyperlink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7952EB09" w14:textId="48B24E07" w:rsidR="003C10E8" w:rsidRDefault="00827C26" w:rsidP="004156D9">
      <w:pPr>
        <w:autoSpaceDE w:val="0"/>
        <w:autoSpaceDN w:val="0"/>
        <w:spacing w:after="0"/>
        <w:ind w:right="9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hyperlink r:id="rId10" w:history="1">
        <w:r w:rsidR="003C10E8" w:rsidRPr="00AB1198">
          <w:rPr>
            <w:rStyle w:val="aff8"/>
            <w:rFonts w:ascii="Times New Roman" w:eastAsia="Times New Roman" w:hAnsi="Times New Roman"/>
            <w:sz w:val="24"/>
          </w:rPr>
          <w:t>https</w:t>
        </w:r>
        <w:r w:rsidR="003C10E8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3C10E8" w:rsidRPr="00AB1198">
          <w:rPr>
            <w:rStyle w:val="aff8"/>
            <w:rFonts w:ascii="Times New Roman" w:eastAsia="Times New Roman" w:hAnsi="Times New Roman"/>
            <w:sz w:val="24"/>
          </w:rPr>
          <w:t>resh</w:t>
        </w:r>
        <w:proofErr w:type="spellEnd"/>
        <w:r w:rsidR="003C10E8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3C10E8" w:rsidRPr="00AB1198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3C10E8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3C10E8" w:rsidRPr="00AB1198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3C10E8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3C10E8" w:rsidRPr="00AB1198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3C10E8" w:rsidRPr="00AB1198">
          <w:rPr>
            <w:rStyle w:val="aff8"/>
            <w:rFonts w:ascii="Times New Roman" w:eastAsia="Times New Roman" w:hAnsi="Times New Roman"/>
            <w:sz w:val="24"/>
            <w:lang w:val="ru-RU"/>
          </w:rPr>
          <w:t>/19/7/</w:t>
        </w:r>
      </w:hyperlink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0631D2A3" w14:textId="227348B3" w:rsidR="004B4574" w:rsidRPr="00335F17" w:rsidRDefault="00827C26" w:rsidP="004156D9">
      <w:pPr>
        <w:autoSpaceDE w:val="0"/>
        <w:autoSpaceDN w:val="0"/>
        <w:spacing w:after="0"/>
        <w:ind w:right="96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 xml:space="preserve">Клавиатурный тренажер «Руки солиста»: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lbz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files</w:t>
      </w: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/5798/</w:t>
      </w:r>
    </w:p>
    <w:p w14:paraId="406A7B06" w14:textId="77777777" w:rsidR="004B4574" w:rsidRPr="00335F17" w:rsidRDefault="004B4574">
      <w:pPr>
        <w:rPr>
          <w:lang w:val="ru-RU"/>
        </w:rPr>
        <w:sectPr w:rsidR="004B4574" w:rsidRPr="00335F1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2C2B02" w14:textId="77777777" w:rsidR="004B4574" w:rsidRPr="00335F17" w:rsidRDefault="00827C26" w:rsidP="003C10E8">
      <w:pPr>
        <w:autoSpaceDE w:val="0"/>
        <w:autoSpaceDN w:val="0"/>
        <w:spacing w:after="0" w:line="230" w:lineRule="auto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14:paraId="5EB67CC1" w14:textId="77777777" w:rsidR="003C10E8" w:rsidRDefault="00827C26" w:rsidP="003C10E8">
      <w:pPr>
        <w:autoSpaceDE w:val="0"/>
        <w:autoSpaceDN w:val="0"/>
        <w:spacing w:before="346" w:after="0" w:line="300" w:lineRule="auto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14:paraId="467AE543" w14:textId="3C3880EB" w:rsidR="004B4574" w:rsidRPr="00335F17" w:rsidRDefault="00827C26" w:rsidP="003C10E8">
      <w:pPr>
        <w:autoSpaceDE w:val="0"/>
        <w:autoSpaceDN w:val="0"/>
        <w:spacing w:after="0" w:line="300" w:lineRule="auto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 учителя; мультимедийный проектор; экран; аудиоколонки; цифровые пособия: раздаточный дидактический материал; учебник.</w:t>
      </w:r>
    </w:p>
    <w:p w14:paraId="02B9DC86" w14:textId="77777777" w:rsidR="003C10E8" w:rsidRDefault="00827C26" w:rsidP="003C10E8">
      <w:pPr>
        <w:autoSpaceDE w:val="0"/>
        <w:autoSpaceDN w:val="0"/>
        <w:spacing w:before="262" w:after="0" w:line="300" w:lineRule="auto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 ПРАКТИЧЕСКИХ РАБОТ </w:t>
      </w:r>
    </w:p>
    <w:p w14:paraId="1314B923" w14:textId="233548D2" w:rsidR="00827C26" w:rsidRPr="00335F17" w:rsidRDefault="00827C26" w:rsidP="003C10E8">
      <w:pPr>
        <w:autoSpaceDE w:val="0"/>
        <w:autoSpaceDN w:val="0"/>
        <w:spacing w:after="0" w:line="300" w:lineRule="auto"/>
        <w:jc w:val="both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персональные компьютеры (ноутбуки) учащихся с установленным программным обеспечением, стилусы.</w:t>
      </w:r>
    </w:p>
    <w:sectPr w:rsidR="00827C26" w:rsidRPr="00335F17" w:rsidSect="003C10E8">
      <w:pgSz w:w="11900" w:h="16840"/>
      <w:pgMar w:top="1440" w:right="701" w:bottom="1440" w:left="709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1AA9"/>
    <w:rsid w:val="00034616"/>
    <w:rsid w:val="0006063C"/>
    <w:rsid w:val="000758C3"/>
    <w:rsid w:val="0015074B"/>
    <w:rsid w:val="0029639D"/>
    <w:rsid w:val="0031207E"/>
    <w:rsid w:val="00326F90"/>
    <w:rsid w:val="00335F17"/>
    <w:rsid w:val="003C10E8"/>
    <w:rsid w:val="004156D9"/>
    <w:rsid w:val="004B4574"/>
    <w:rsid w:val="00530648"/>
    <w:rsid w:val="00585CE2"/>
    <w:rsid w:val="005E04EA"/>
    <w:rsid w:val="007B74B5"/>
    <w:rsid w:val="00827C26"/>
    <w:rsid w:val="008E1180"/>
    <w:rsid w:val="00AA1D8D"/>
    <w:rsid w:val="00B47730"/>
    <w:rsid w:val="00B87494"/>
    <w:rsid w:val="00C05901"/>
    <w:rsid w:val="00CB0664"/>
    <w:rsid w:val="00CB56E7"/>
    <w:rsid w:val="00E3394A"/>
    <w:rsid w:val="00F92D26"/>
    <w:rsid w:val="00FC693F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06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156D9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4156D9"/>
    <w:rPr>
      <w:color w:val="605E5C"/>
      <w:shd w:val="clear" w:color="auto" w:fill="E1DFDD"/>
    </w:rPr>
  </w:style>
  <w:style w:type="paragraph" w:styleId="aff9">
    <w:name w:val="Balloon Text"/>
    <w:basedOn w:val="a1"/>
    <w:link w:val="affa"/>
    <w:uiPriority w:val="99"/>
    <w:semiHidden/>
    <w:unhideWhenUsed/>
    <w:rsid w:val="005E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5E0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156D9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4156D9"/>
    <w:rPr>
      <w:color w:val="605E5C"/>
      <w:shd w:val="clear" w:color="auto" w:fill="E1DFDD"/>
    </w:rPr>
  </w:style>
  <w:style w:type="paragraph" w:styleId="aff9">
    <w:name w:val="Balloon Text"/>
    <w:basedOn w:val="a1"/>
    <w:link w:val="affa"/>
    <w:uiPriority w:val="99"/>
    <w:semiHidden/>
    <w:unhideWhenUsed/>
    <w:rsid w:val="005E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5E0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7-klas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19/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6447B-2D69-4A17-AB59-D2651669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4742</Words>
  <Characters>27036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Guest</cp:lastModifiedBy>
  <cp:revision>2</cp:revision>
  <cp:lastPrinted>2022-06-24T00:24:00Z</cp:lastPrinted>
  <dcterms:created xsi:type="dcterms:W3CDTF">2022-06-27T00:32:00Z</dcterms:created>
  <dcterms:modified xsi:type="dcterms:W3CDTF">2022-06-27T00:32:00Z</dcterms:modified>
</cp:coreProperties>
</file>