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17851" w14:textId="2B15374E" w:rsidR="0095436D" w:rsidRDefault="00A36017" w:rsidP="0095436D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FA9BB4" wp14:editId="2EB89296">
            <wp:simplePos x="0" y="0"/>
            <wp:positionH relativeFrom="column">
              <wp:posOffset>-914400</wp:posOffset>
            </wp:positionH>
            <wp:positionV relativeFrom="paragraph">
              <wp:posOffset>-274955</wp:posOffset>
            </wp:positionV>
            <wp:extent cx="7616862" cy="10763250"/>
            <wp:effectExtent l="0" t="0" r="3175" b="0"/>
            <wp:wrapNone/>
            <wp:docPr id="1" name="Рисунок 1" descr="G: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87" cy="107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4459C0" w14:textId="5A9060E1" w:rsidR="0095436D" w:rsidRPr="00335F17" w:rsidRDefault="0095436D" w:rsidP="0095436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533E36F" w14:textId="77777777" w:rsidR="0095436D" w:rsidRPr="00335F17" w:rsidRDefault="0095436D" w:rsidP="00EF5F2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52A8D424" w14:textId="7CD24E5D" w:rsidR="0095436D" w:rsidRPr="00335F17" w:rsidRDefault="0095436D" w:rsidP="00EF5F2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 Хабаровска</w:t>
      </w:r>
    </w:p>
    <w:p w14:paraId="31DF5979" w14:textId="77777777" w:rsidR="0095436D" w:rsidRPr="00335F17" w:rsidRDefault="0095436D" w:rsidP="00EF5F27">
      <w:pPr>
        <w:autoSpaceDE w:val="0"/>
        <w:autoSpaceDN w:val="0"/>
        <w:spacing w:after="960" w:line="230" w:lineRule="auto"/>
        <w:ind w:right="89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МБОУ СОШ № 32</w:t>
      </w:r>
    </w:p>
    <w:tbl>
      <w:tblPr>
        <w:tblW w:w="106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403"/>
        <w:gridCol w:w="2918"/>
        <w:gridCol w:w="767"/>
        <w:gridCol w:w="2813"/>
        <w:gridCol w:w="767"/>
      </w:tblGrid>
      <w:tr w:rsidR="0095436D" w14:paraId="5183B7B2" w14:textId="77777777" w:rsidTr="000E575C">
        <w:trPr>
          <w:gridAfter w:val="1"/>
          <w:wAfter w:w="767" w:type="dxa"/>
          <w:trHeight w:hRule="exact" w:val="274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60783C1D" w14:textId="77777777" w:rsidR="0095436D" w:rsidRDefault="0095436D" w:rsidP="00362EE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14:paraId="7FA71779" w14:textId="77777777" w:rsidR="0095436D" w:rsidRDefault="0095436D" w:rsidP="00362EE8">
            <w:pPr>
              <w:autoSpaceDE w:val="0"/>
              <w:autoSpaceDN w:val="0"/>
              <w:spacing w:before="48" w:after="0" w:line="230" w:lineRule="auto"/>
              <w:ind w:left="42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483C6F39" w14:textId="77777777" w:rsidR="0095436D" w:rsidRDefault="0095436D" w:rsidP="00362EE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5436D" w14:paraId="10782ABC" w14:textId="77777777" w:rsidTr="000E575C">
        <w:trPr>
          <w:gridAfter w:val="1"/>
          <w:wAfter w:w="767" w:type="dxa"/>
          <w:trHeight w:hRule="exact" w:val="510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452B0746" w14:textId="77777777" w:rsidR="0095436D" w:rsidRPr="00335F17" w:rsidRDefault="0095436D" w:rsidP="00362EE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методического объединения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14:paraId="1EC2D994" w14:textId="542619D8" w:rsidR="0095436D" w:rsidRDefault="0095436D" w:rsidP="00EF5F27">
            <w:pPr>
              <w:autoSpaceDE w:val="0"/>
              <w:autoSpaceDN w:val="0"/>
              <w:spacing w:after="0" w:line="230" w:lineRule="auto"/>
              <w:ind w:right="93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r w:rsidR="00EF5F2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меститель</w:t>
            </w:r>
            <w:proofErr w:type="spellEnd"/>
            <w:r w:rsidR="00EF5F2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3421D1BE" w14:textId="77777777" w:rsidR="0095436D" w:rsidRDefault="0095436D" w:rsidP="00362EE8">
            <w:pPr>
              <w:autoSpaceDE w:val="0"/>
              <w:autoSpaceDN w:val="0"/>
              <w:spacing w:after="0" w:line="230" w:lineRule="auto"/>
              <w:ind w:right="86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школы</w:t>
            </w:r>
            <w:proofErr w:type="spellEnd"/>
          </w:p>
        </w:tc>
      </w:tr>
      <w:tr w:rsidR="0095436D" w14:paraId="4927FEF0" w14:textId="77777777" w:rsidTr="000E575C">
        <w:trPr>
          <w:trHeight w:hRule="exact" w:val="462"/>
        </w:trPr>
        <w:tc>
          <w:tcPr>
            <w:tcW w:w="3403" w:type="dxa"/>
            <w:vMerge w:val="restart"/>
            <w:tcMar>
              <w:left w:w="0" w:type="dxa"/>
              <w:right w:w="0" w:type="dxa"/>
            </w:tcMar>
          </w:tcPr>
          <w:p w14:paraId="6D0C376D" w14:textId="77777777" w:rsidR="0095436D" w:rsidRDefault="0095436D" w:rsidP="00362EE8">
            <w:pPr>
              <w:autoSpaceDE w:val="0"/>
              <w:autoSpaceDN w:val="0"/>
              <w:spacing w:before="12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14:paraId="08B7353B" w14:textId="77777777" w:rsidR="0095436D" w:rsidRDefault="0095436D" w:rsidP="00362EE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С.Л.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7781C9CF" w14:textId="77777777" w:rsidR="0095436D" w:rsidRDefault="0095436D" w:rsidP="00362EE8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______________Полюдченко Н.С.</w:t>
            </w:r>
          </w:p>
        </w:tc>
      </w:tr>
      <w:tr w:rsidR="0095436D" w14:paraId="2F0C26BD" w14:textId="77777777" w:rsidTr="000E575C">
        <w:trPr>
          <w:trHeight w:hRule="exact" w:val="78"/>
        </w:trPr>
        <w:tc>
          <w:tcPr>
            <w:tcW w:w="3403" w:type="dxa"/>
            <w:vMerge/>
          </w:tcPr>
          <w:p w14:paraId="1E6C1707" w14:textId="77777777" w:rsidR="0095436D" w:rsidRDefault="0095436D" w:rsidP="00362EE8"/>
        </w:tc>
        <w:tc>
          <w:tcPr>
            <w:tcW w:w="3685" w:type="dxa"/>
            <w:gridSpan w:val="2"/>
            <w:vMerge w:val="restart"/>
            <w:tcMar>
              <w:left w:w="0" w:type="dxa"/>
              <w:right w:w="0" w:type="dxa"/>
            </w:tcMar>
          </w:tcPr>
          <w:p w14:paraId="33BC3937" w14:textId="77777777" w:rsidR="0095436D" w:rsidRPr="00335F17" w:rsidRDefault="0095436D" w:rsidP="00362EE8">
            <w:pPr>
              <w:autoSpaceDE w:val="0"/>
              <w:autoSpaceDN w:val="0"/>
              <w:spacing w:before="120" w:after="0" w:line="230" w:lineRule="auto"/>
              <w:ind w:left="3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  <w:tc>
          <w:tcPr>
            <w:tcW w:w="3580" w:type="dxa"/>
            <w:gridSpan w:val="2"/>
            <w:vMerge w:val="restart"/>
            <w:tcMar>
              <w:left w:w="0" w:type="dxa"/>
              <w:right w:w="0" w:type="dxa"/>
            </w:tcMar>
          </w:tcPr>
          <w:p w14:paraId="56EBCC5E" w14:textId="77777777" w:rsidR="0095436D" w:rsidRPr="00335F17" w:rsidRDefault="0095436D" w:rsidP="00362EE8">
            <w:pPr>
              <w:autoSpaceDE w:val="0"/>
              <w:autoSpaceDN w:val="0"/>
              <w:spacing w:before="120" w:after="0" w:line="230" w:lineRule="auto"/>
              <w:ind w:left="4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</w:tr>
      <w:tr w:rsidR="0095436D" w14:paraId="5669485E" w14:textId="77777777" w:rsidTr="000E575C">
        <w:trPr>
          <w:trHeight w:hRule="exact" w:val="302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0036EC6B" w14:textId="77777777" w:rsidR="0095436D" w:rsidRDefault="0095436D" w:rsidP="00362EE8">
            <w:pPr>
              <w:autoSpaceDE w:val="0"/>
              <w:autoSpaceDN w:val="0"/>
              <w:spacing w:before="7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685" w:type="dxa"/>
            <w:gridSpan w:val="2"/>
            <w:vMerge/>
          </w:tcPr>
          <w:p w14:paraId="56186A7C" w14:textId="77777777" w:rsidR="0095436D" w:rsidRDefault="0095436D" w:rsidP="00362EE8"/>
        </w:tc>
        <w:tc>
          <w:tcPr>
            <w:tcW w:w="3580" w:type="dxa"/>
            <w:gridSpan w:val="2"/>
            <w:vMerge/>
          </w:tcPr>
          <w:p w14:paraId="01B9F7EF" w14:textId="77777777" w:rsidR="0095436D" w:rsidRDefault="0095436D" w:rsidP="00362EE8"/>
        </w:tc>
      </w:tr>
      <w:tr w:rsidR="0095436D" w14:paraId="6777E937" w14:textId="77777777" w:rsidTr="000E575C">
        <w:trPr>
          <w:trHeight w:hRule="exact" w:val="484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200A0F00" w14:textId="77777777" w:rsidR="0095436D" w:rsidRDefault="0095436D" w:rsidP="00362EE8">
            <w:pPr>
              <w:autoSpaceDE w:val="0"/>
              <w:autoSpaceDN w:val="0"/>
              <w:spacing w:before="12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  <w:p w14:paraId="3CEE3D1B" w14:textId="77777777" w:rsidR="0095436D" w:rsidRDefault="0095436D" w:rsidP="00362EE8">
            <w:pPr>
              <w:autoSpaceDE w:val="0"/>
              <w:autoSpaceDN w:val="0"/>
              <w:spacing w:before="198" w:after="0" w:line="230" w:lineRule="auto"/>
            </w:pP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14:paraId="1AAB00F0" w14:textId="77777777" w:rsidR="0095436D" w:rsidRDefault="0095436D" w:rsidP="00362EE8">
            <w:pPr>
              <w:autoSpaceDE w:val="0"/>
              <w:autoSpaceDN w:val="0"/>
              <w:spacing w:before="120" w:after="0" w:line="230" w:lineRule="auto"/>
              <w:ind w:left="3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2D4FBFA5" w14:textId="77777777" w:rsidR="0095436D" w:rsidRDefault="0095436D" w:rsidP="00362EE8">
            <w:pPr>
              <w:autoSpaceDE w:val="0"/>
              <w:autoSpaceDN w:val="0"/>
              <w:spacing w:before="120" w:after="0" w:line="230" w:lineRule="auto"/>
              <w:ind w:left="4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Pr="00335F17">
              <w:rPr>
                <w:rFonts w:ascii="Times New Roman" w:eastAsia="Times New Roman" w:hAnsi="Times New Roman"/>
                <w:color w:val="FFFFFF" w:themeColor="background1"/>
                <w:w w:val="102"/>
                <w:sz w:val="20"/>
                <w:lang w:val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14:paraId="7E3ADFBC" w14:textId="77777777" w:rsidR="0095436D" w:rsidRDefault="0095436D" w:rsidP="0095436D">
      <w:pPr>
        <w:autoSpaceDE w:val="0"/>
        <w:autoSpaceDN w:val="0"/>
        <w:spacing w:before="1038" w:after="0" w:line="230" w:lineRule="auto"/>
        <w:ind w:right="8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33A619B2" w14:textId="5D204BBC" w:rsidR="0095436D" w:rsidRPr="00CB56E7" w:rsidRDefault="0095436D" w:rsidP="0095436D">
      <w:pPr>
        <w:autoSpaceDE w:val="0"/>
        <w:autoSpaceDN w:val="0"/>
        <w:spacing w:before="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967249</w:t>
      </w:r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063498CF" w14:textId="77777777" w:rsidR="0095436D" w:rsidRPr="00CB56E7" w:rsidRDefault="0095436D" w:rsidP="0095436D">
      <w:pPr>
        <w:autoSpaceDE w:val="0"/>
        <w:autoSpaceDN w:val="0"/>
        <w:spacing w:before="166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2AD6FA31" w14:textId="77777777" w:rsidR="0095436D" w:rsidRPr="00CB56E7" w:rsidRDefault="0095436D" w:rsidP="0095436D">
      <w:pPr>
        <w:autoSpaceDE w:val="0"/>
        <w:autoSpaceDN w:val="0"/>
        <w:spacing w:before="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14:paraId="1448FE19" w14:textId="44E20623" w:rsidR="0095436D" w:rsidRPr="00CB56E7" w:rsidRDefault="0095436D" w:rsidP="0095436D">
      <w:pPr>
        <w:autoSpaceDE w:val="0"/>
        <w:autoSpaceDN w:val="0"/>
        <w:spacing w:before="6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14:paraId="4F48C5D2" w14:textId="77777777" w:rsidR="0095436D" w:rsidRPr="00CB56E7" w:rsidRDefault="0095436D" w:rsidP="0095436D">
      <w:pPr>
        <w:autoSpaceDE w:val="0"/>
        <w:autoSpaceDN w:val="0"/>
        <w:spacing w:before="70" w:after="0" w:line="23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14:paraId="35D9E0BB" w14:textId="77777777" w:rsidR="0095436D" w:rsidRPr="00335F17" w:rsidRDefault="0095436D" w:rsidP="0095436D">
      <w:pPr>
        <w:autoSpaceDE w:val="0"/>
        <w:autoSpaceDN w:val="0"/>
        <w:spacing w:before="1800" w:after="0" w:line="230" w:lineRule="auto"/>
        <w:ind w:right="23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Составитель: Хоменко Татьяна Александровна</w:t>
      </w:r>
    </w:p>
    <w:p w14:paraId="028F3ECD" w14:textId="77777777" w:rsidR="0095436D" w:rsidRDefault="0095436D" w:rsidP="0095436D">
      <w:pPr>
        <w:autoSpaceDE w:val="0"/>
        <w:autoSpaceDN w:val="0"/>
        <w:spacing w:before="70" w:after="1080" w:line="230" w:lineRule="auto"/>
        <w:ind w:right="23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14:paraId="4C690248" w14:textId="77777777" w:rsidR="0095436D" w:rsidRDefault="0095436D" w:rsidP="0095436D">
      <w:pPr>
        <w:autoSpaceDE w:val="0"/>
        <w:autoSpaceDN w:val="0"/>
        <w:spacing w:after="228" w:line="220" w:lineRule="exact"/>
        <w:rPr>
          <w:lang w:val="ru-RU"/>
        </w:rPr>
      </w:pPr>
    </w:p>
    <w:p w14:paraId="54BA5314" w14:textId="77777777" w:rsidR="00EF5F27" w:rsidRDefault="00EF5F27" w:rsidP="0095436D">
      <w:pPr>
        <w:autoSpaceDE w:val="0"/>
        <w:autoSpaceDN w:val="0"/>
        <w:spacing w:after="228" w:line="220" w:lineRule="exact"/>
        <w:rPr>
          <w:lang w:val="ru-RU"/>
        </w:rPr>
      </w:pPr>
    </w:p>
    <w:p w14:paraId="0B11F76B" w14:textId="77777777" w:rsidR="00EF5F27" w:rsidRDefault="00EF5F27" w:rsidP="0095436D">
      <w:pPr>
        <w:autoSpaceDE w:val="0"/>
        <w:autoSpaceDN w:val="0"/>
        <w:spacing w:after="228" w:line="220" w:lineRule="exact"/>
        <w:rPr>
          <w:lang w:val="ru-RU"/>
        </w:rPr>
      </w:pPr>
    </w:p>
    <w:p w14:paraId="4B4D6C7B" w14:textId="77777777" w:rsidR="00EF5F27" w:rsidRDefault="00EF5F27" w:rsidP="0095436D">
      <w:pPr>
        <w:autoSpaceDE w:val="0"/>
        <w:autoSpaceDN w:val="0"/>
        <w:spacing w:after="228" w:line="220" w:lineRule="exact"/>
        <w:rPr>
          <w:lang w:val="ru-RU"/>
        </w:rPr>
      </w:pPr>
    </w:p>
    <w:p w14:paraId="744795C1" w14:textId="77777777" w:rsidR="00EF5F27" w:rsidRPr="00335F17" w:rsidRDefault="00EF5F27" w:rsidP="0095436D">
      <w:pPr>
        <w:autoSpaceDE w:val="0"/>
        <w:autoSpaceDN w:val="0"/>
        <w:spacing w:after="228" w:line="220" w:lineRule="exact"/>
        <w:rPr>
          <w:lang w:val="ru-RU"/>
        </w:rPr>
      </w:pPr>
    </w:p>
    <w:p w14:paraId="73896CC1" w14:textId="77777777" w:rsidR="0095436D" w:rsidRPr="00335F17" w:rsidRDefault="0095436D" w:rsidP="0095436D">
      <w:pPr>
        <w:autoSpaceDE w:val="0"/>
        <w:autoSpaceDN w:val="0"/>
        <w:spacing w:before="840" w:after="0" w:line="230" w:lineRule="auto"/>
        <w:ind w:right="3532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г. Хабаровск 2022</w:t>
      </w:r>
    </w:p>
    <w:p w14:paraId="7DE76A1B" w14:textId="77777777" w:rsidR="00364C8F" w:rsidRDefault="00364C8F">
      <w:pPr>
        <w:sectPr w:rsidR="00364C8F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31DE86D2" w14:textId="77777777" w:rsidR="00364C8F" w:rsidRDefault="00364C8F">
      <w:pPr>
        <w:autoSpaceDE w:val="0"/>
        <w:autoSpaceDN w:val="0"/>
        <w:spacing w:after="78" w:line="220" w:lineRule="exact"/>
      </w:pPr>
    </w:p>
    <w:p w14:paraId="40E6E741" w14:textId="77777777" w:rsidR="00364C8F" w:rsidRPr="0095436D" w:rsidRDefault="006518F4">
      <w:pPr>
        <w:autoSpaceDE w:val="0"/>
        <w:autoSpaceDN w:val="0"/>
        <w:spacing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5E85497" w14:textId="5A86B276" w:rsidR="0095436D" w:rsidRPr="0095436D" w:rsidRDefault="0095436D" w:rsidP="0095436D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информатике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обучающихся </w:t>
      </w:r>
      <w:r w:rsidR="00F331AE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образованию и традиций российского образования, которые обеспечивают овладение ключевыми компетенциями, </w:t>
      </w:r>
      <w:r w:rsidRPr="00CB56E7">
        <w:rPr>
          <w:lang w:val="ru-RU"/>
        </w:rPr>
        <w:br/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14:paraId="75426E98" w14:textId="6290BE7B" w:rsidR="00364C8F" w:rsidRPr="0095436D" w:rsidRDefault="006518F4" w:rsidP="00F331AE">
      <w:pPr>
        <w:autoSpaceDE w:val="0"/>
        <w:autoSpaceDN w:val="0"/>
        <w:spacing w:after="0" w:line="286" w:lineRule="auto"/>
        <w:ind w:right="142" w:firstLine="181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099B016" w14:textId="77777777" w:rsidR="00364C8F" w:rsidRPr="0095436D" w:rsidRDefault="006518F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14:paraId="73050100" w14:textId="02F3DFC3" w:rsidR="00364C8F" w:rsidRPr="0095436D" w:rsidRDefault="006518F4" w:rsidP="00F331AE">
      <w:pPr>
        <w:autoSpaceDE w:val="0"/>
        <w:autoSpaceDN w:val="0"/>
        <w:spacing w:beforeLines="70" w:before="168" w:after="0" w:line="281" w:lineRule="auto"/>
        <w:ind w:left="420" w:right="14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2044201" w14:textId="5B4F9C68" w:rsidR="00364C8F" w:rsidRPr="0095436D" w:rsidRDefault="006518F4" w:rsidP="00F331AE">
      <w:pPr>
        <w:autoSpaceDE w:val="0"/>
        <w:autoSpaceDN w:val="0"/>
        <w:spacing w:beforeLines="70" w:before="168" w:after="0" w:line="281" w:lineRule="auto"/>
        <w:ind w:left="42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—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14:paraId="1864F483" w14:textId="13DB3366" w:rsidR="00364C8F" w:rsidRPr="0095436D" w:rsidRDefault="006518F4" w:rsidP="00F331AE">
      <w:pPr>
        <w:autoSpaceDE w:val="0"/>
        <w:autoSpaceDN w:val="0"/>
        <w:spacing w:beforeLines="70" w:before="168" w:after="0"/>
        <w:ind w:left="42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— формирование и развитие компетенций обучающихся в области использования </w:t>
      </w:r>
      <w:r w:rsidRPr="0095436D">
        <w:rPr>
          <w:lang w:val="ru-RU"/>
        </w:rPr>
        <w:br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14:paraId="7404F863" w14:textId="09278E5C" w:rsidR="00364C8F" w:rsidRPr="0095436D" w:rsidRDefault="006518F4" w:rsidP="00F331AE">
      <w:pPr>
        <w:autoSpaceDE w:val="0"/>
        <w:autoSpaceDN w:val="0"/>
        <w:spacing w:beforeLines="70" w:before="168" w:after="0"/>
        <w:ind w:left="420" w:right="14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DB9F402" w14:textId="77777777" w:rsidR="00364C8F" w:rsidRPr="0095436D" w:rsidRDefault="006518F4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14:paraId="61D2EF47" w14:textId="77777777" w:rsidR="00364C8F" w:rsidRPr="0095436D" w:rsidRDefault="006518F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14:paraId="74326F0D" w14:textId="5B8FAAC5" w:rsidR="00364C8F" w:rsidRPr="0095436D" w:rsidRDefault="006518F4" w:rsidP="00276430">
      <w:pPr>
        <w:tabs>
          <w:tab w:val="left" w:pos="10206"/>
        </w:tabs>
        <w:autoSpaceDE w:val="0"/>
        <w:autoSpaceDN w:val="0"/>
        <w:spacing w:beforeLines="70" w:before="168" w:after="0" w:line="262" w:lineRule="auto"/>
        <w:ind w:left="420" w:right="9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DDB3404" w14:textId="31973FC1" w:rsidR="00364C8F" w:rsidRPr="0095436D" w:rsidRDefault="006518F4" w:rsidP="00276430">
      <w:pPr>
        <w:tabs>
          <w:tab w:val="left" w:pos="10206"/>
        </w:tabs>
        <w:autoSpaceDE w:val="0"/>
        <w:autoSpaceDN w:val="0"/>
        <w:spacing w:beforeLines="70" w:before="168" w:after="0" w:line="262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основные области применения информатики, прежде всего информационные технологии, управление и социальную сферу; </w:t>
      </w:r>
    </w:p>
    <w:p w14:paraId="6D6765AD" w14:textId="12759014" w:rsidR="00364C8F" w:rsidRPr="0095436D" w:rsidRDefault="006518F4" w:rsidP="00276430">
      <w:pPr>
        <w:tabs>
          <w:tab w:val="left" w:pos="10206"/>
        </w:tabs>
        <w:autoSpaceDE w:val="0"/>
        <w:autoSpaceDN w:val="0"/>
        <w:spacing w:beforeLines="70" w:before="168" w:after="0" w:line="230" w:lineRule="auto"/>
        <w:ind w:left="420" w:right="9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междисциплинарный характер информатики и информационной деятельности.</w:t>
      </w:r>
    </w:p>
    <w:p w14:paraId="71E01A8E" w14:textId="4195D575" w:rsidR="00364C8F" w:rsidRPr="0095436D" w:rsidRDefault="006518F4" w:rsidP="00276430">
      <w:pPr>
        <w:autoSpaceDE w:val="0"/>
        <w:autoSpaceDN w:val="0"/>
        <w:spacing w:before="178" w:after="0"/>
        <w:ind w:right="-6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  <w:r w:rsidR="002764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метапредметных и личностных результатов обучения.</w:t>
      </w:r>
    </w:p>
    <w:p w14:paraId="3D67A7E2" w14:textId="77777777" w:rsidR="00364C8F" w:rsidRPr="0095436D" w:rsidRDefault="006518F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у обучающихся:</w:t>
      </w:r>
    </w:p>
    <w:p w14:paraId="4CA04AF7" w14:textId="786914AF" w:rsidR="00364C8F" w:rsidRPr="0095436D" w:rsidRDefault="006518F4" w:rsidP="00276430">
      <w:pPr>
        <w:autoSpaceDE w:val="0"/>
        <w:autoSpaceDN w:val="0"/>
        <w:spacing w:beforeLines="70" w:before="168" w:after="0" w:line="271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C68B29C" w14:textId="724B86FD" w:rsidR="00364C8F" w:rsidRPr="0095436D" w:rsidRDefault="006518F4" w:rsidP="00276430">
      <w:pPr>
        <w:autoSpaceDE w:val="0"/>
        <w:autoSpaceDN w:val="0"/>
        <w:spacing w:beforeLines="70" w:before="168" w:after="0" w:line="271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1798CC16" w14:textId="56869D35" w:rsidR="00364C8F" w:rsidRPr="0095436D" w:rsidRDefault="006518F4" w:rsidP="00276430">
      <w:pPr>
        <w:autoSpaceDE w:val="0"/>
        <w:autoSpaceDN w:val="0"/>
        <w:spacing w:beforeLines="70" w:before="168" w:after="0" w:line="262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базовые знания об информационном моделировании, в том числе о математическом моделировании;</w:t>
      </w:r>
    </w:p>
    <w:p w14:paraId="5BDA316C" w14:textId="0549D97E" w:rsidR="00364C8F" w:rsidRPr="0095436D" w:rsidRDefault="006518F4" w:rsidP="00276430">
      <w:pPr>
        <w:autoSpaceDE w:val="0"/>
        <w:autoSpaceDN w:val="0"/>
        <w:spacing w:beforeLines="70" w:before="168" w:after="0" w:line="262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CA6D65F" w14:textId="7D296513" w:rsidR="00364C8F" w:rsidRPr="0095436D" w:rsidRDefault="006518F4" w:rsidP="00276430">
      <w:pPr>
        <w:autoSpaceDE w:val="0"/>
        <w:autoSpaceDN w:val="0"/>
        <w:spacing w:beforeLines="70" w:before="168" w:after="0" w:line="262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77AE810" w14:textId="381793D9" w:rsidR="00364C8F" w:rsidRPr="0095436D" w:rsidRDefault="006518F4" w:rsidP="00276430">
      <w:pPr>
        <w:autoSpaceDE w:val="0"/>
        <w:autoSpaceDN w:val="0"/>
        <w:spacing w:beforeLines="70" w:before="168" w:after="0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1125505C" w14:textId="77777777" w:rsidR="00364C8F" w:rsidRPr="0095436D" w:rsidRDefault="006518F4" w:rsidP="00276430">
      <w:pPr>
        <w:autoSpaceDE w:val="0"/>
        <w:autoSpaceDN w:val="0"/>
        <w:spacing w:beforeLines="70" w:before="168" w:after="0" w:line="262" w:lineRule="auto"/>
        <w:ind w:left="420" w:right="-6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F8882C8" w14:textId="77777777" w:rsidR="00364C8F" w:rsidRPr="0095436D" w:rsidRDefault="006518F4" w:rsidP="00276430">
      <w:pPr>
        <w:autoSpaceDE w:val="0"/>
        <w:autoSpaceDN w:val="0"/>
        <w:spacing w:before="178" w:after="0" w:line="271" w:lineRule="auto"/>
        <w:ind w:right="-6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14:paraId="130E16B0" w14:textId="77777777" w:rsidR="00364C8F" w:rsidRPr="0095436D" w:rsidRDefault="006518F4" w:rsidP="0027643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14:paraId="1E892439" w14:textId="77777777" w:rsidR="00364C8F" w:rsidRPr="0095436D" w:rsidRDefault="006518F4" w:rsidP="0027643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14:paraId="0E3F60B9" w14:textId="77777777" w:rsidR="00364C8F" w:rsidRPr="0095436D" w:rsidRDefault="006518F4" w:rsidP="0027643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14:paraId="306E4DA8" w14:textId="77777777" w:rsidR="00364C8F" w:rsidRPr="0095436D" w:rsidRDefault="006518F4" w:rsidP="0027643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14:paraId="12A60591" w14:textId="77777777" w:rsidR="00364C8F" w:rsidRPr="0095436D" w:rsidRDefault="006518F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14:paraId="063055DC" w14:textId="77777777" w:rsidR="00364C8F" w:rsidRPr="0095436D" w:rsidRDefault="006518F4" w:rsidP="0052050C">
      <w:pPr>
        <w:tabs>
          <w:tab w:val="left" w:pos="180"/>
        </w:tabs>
        <w:autoSpaceDE w:val="0"/>
        <w:autoSpaceDN w:val="0"/>
        <w:spacing w:before="70" w:after="0" w:line="262" w:lineRule="auto"/>
        <w:ind w:right="-62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14:paraId="075A85A8" w14:textId="77777777" w:rsidR="00364C8F" w:rsidRPr="0095436D" w:rsidRDefault="006518F4" w:rsidP="00276430">
      <w:pPr>
        <w:tabs>
          <w:tab w:val="left" w:pos="180"/>
        </w:tabs>
        <w:autoSpaceDE w:val="0"/>
        <w:autoSpaceDN w:val="0"/>
        <w:spacing w:before="70" w:after="0" w:line="262" w:lineRule="auto"/>
        <w:ind w:right="-64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8 классе на базовом уровне отведено 34 учебных часа — по 1 часу в неделю. </w:t>
      </w:r>
    </w:p>
    <w:p w14:paraId="36C6425E" w14:textId="77777777" w:rsidR="00364C8F" w:rsidRPr="0095436D" w:rsidRDefault="00364C8F">
      <w:pPr>
        <w:rPr>
          <w:lang w:val="ru-RU"/>
        </w:rPr>
        <w:sectPr w:rsidR="00364C8F" w:rsidRPr="0095436D">
          <w:pgSz w:w="11900" w:h="16840"/>
          <w:pgMar w:top="286" w:right="808" w:bottom="1182" w:left="666" w:header="720" w:footer="720" w:gutter="0"/>
          <w:cols w:space="720" w:equalWidth="0">
            <w:col w:w="10426" w:space="0"/>
          </w:cols>
          <w:docGrid w:linePitch="360"/>
        </w:sectPr>
      </w:pPr>
    </w:p>
    <w:p w14:paraId="6EECDCCC" w14:textId="77777777" w:rsidR="00364C8F" w:rsidRPr="0095436D" w:rsidRDefault="00364C8F">
      <w:pPr>
        <w:autoSpaceDE w:val="0"/>
        <w:autoSpaceDN w:val="0"/>
        <w:spacing w:after="78" w:line="220" w:lineRule="exact"/>
        <w:rPr>
          <w:lang w:val="ru-RU"/>
        </w:rPr>
      </w:pPr>
    </w:p>
    <w:p w14:paraId="0FDF7759" w14:textId="77777777" w:rsidR="00364C8F" w:rsidRPr="0095436D" w:rsidRDefault="006518F4">
      <w:pPr>
        <w:autoSpaceDE w:val="0"/>
        <w:autoSpaceDN w:val="0"/>
        <w:spacing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43059C64" w14:textId="77777777" w:rsidR="00276430" w:rsidRPr="00B94CD8" w:rsidRDefault="00276430" w:rsidP="0027643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94CD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ГРАМОТНОСТЬ.</w:t>
      </w:r>
    </w:p>
    <w:p w14:paraId="494D6EB0" w14:textId="77777777" w:rsidR="00276430" w:rsidRPr="00B94CD8" w:rsidRDefault="00276430" w:rsidP="002764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4CD8">
        <w:rPr>
          <w:rFonts w:ascii="Times New Roman" w:eastAsia="Times New Roman" w:hAnsi="Times New Roman"/>
          <w:b/>
          <w:color w:val="000000"/>
          <w:sz w:val="24"/>
          <w:lang w:val="ru-RU"/>
        </w:rPr>
        <w:t>Глобальная сеть Интернет и стратегии безопасного поведения в ней.</w:t>
      </w:r>
    </w:p>
    <w:p w14:paraId="3A9C1EEB" w14:textId="77777777" w:rsidR="00276430" w:rsidRPr="00B94CD8" w:rsidRDefault="00276430" w:rsidP="00276430">
      <w:pPr>
        <w:autoSpaceDE w:val="0"/>
        <w:autoSpaceDN w:val="0"/>
        <w:spacing w:before="70" w:after="0" w:line="271" w:lineRule="auto"/>
        <w:ind w:right="43" w:firstLine="180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Глобальная сеть Интернет. </w:t>
      </w:r>
      <w:r>
        <w:rPr>
          <w:rFonts w:ascii="Times New Roman" w:eastAsia="Times New Roman" w:hAnsi="Times New Roman"/>
          <w:color w:val="000000"/>
          <w:sz w:val="24"/>
        </w:rPr>
        <w:t>IP</w:t>
      </w: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интернет-данные</w:t>
      </w:r>
      <w:proofErr w:type="gramEnd"/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, в частности, данные социальных сетей).</w:t>
      </w:r>
    </w:p>
    <w:p w14:paraId="125AF411" w14:textId="77777777" w:rsidR="00276430" w:rsidRPr="00B94CD8" w:rsidRDefault="00276430" w:rsidP="00276430">
      <w:pPr>
        <w:autoSpaceDE w:val="0"/>
        <w:autoSpaceDN w:val="0"/>
        <w:spacing w:after="0" w:line="281" w:lineRule="auto"/>
        <w:ind w:right="45" w:firstLine="181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кибербуллинг</w:t>
      </w:r>
      <w:proofErr w:type="spellEnd"/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фишинг</w:t>
      </w:r>
      <w:proofErr w:type="spellEnd"/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14:paraId="4651E9B8" w14:textId="77777777" w:rsidR="00276430" w:rsidRPr="00B94CD8" w:rsidRDefault="00276430" w:rsidP="002764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4CD8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в информационном пространстве.</w:t>
      </w:r>
    </w:p>
    <w:p w14:paraId="4F8024DD" w14:textId="77777777" w:rsidR="00276430" w:rsidRPr="00B94CD8" w:rsidRDefault="00276430" w:rsidP="00276430">
      <w:pPr>
        <w:autoSpaceDE w:val="0"/>
        <w:autoSpaceDN w:val="0"/>
        <w:spacing w:before="70" w:after="0" w:line="271" w:lineRule="auto"/>
        <w:ind w:right="43" w:firstLine="180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</w:p>
    <w:p w14:paraId="7835CCFA" w14:textId="24F26B04" w:rsidR="00276430" w:rsidRPr="00276430" w:rsidRDefault="00276430" w:rsidP="00276430">
      <w:pPr>
        <w:autoSpaceDE w:val="0"/>
        <w:autoSpaceDN w:val="0"/>
        <w:spacing w:after="0" w:line="271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AF240EA" w14:textId="6EEFF10C" w:rsidR="00364C8F" w:rsidRDefault="006518F4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14:paraId="2F5843DB" w14:textId="77777777" w:rsidR="00276430" w:rsidRPr="00B94CD8" w:rsidRDefault="00276430" w:rsidP="002764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4CD8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 как метод познания.</w:t>
      </w:r>
    </w:p>
    <w:p w14:paraId="682FEE3D" w14:textId="77777777" w:rsidR="00276430" w:rsidRPr="00B94CD8" w:rsidRDefault="00276430" w:rsidP="00276430">
      <w:pPr>
        <w:tabs>
          <w:tab w:val="left" w:pos="180"/>
        </w:tabs>
        <w:autoSpaceDE w:val="0"/>
        <w:autoSpaceDN w:val="0"/>
        <w:spacing w:before="70" w:after="0" w:line="262" w:lineRule="auto"/>
        <w:ind w:right="43"/>
        <w:jc w:val="both"/>
        <w:rPr>
          <w:lang w:val="ru-RU"/>
        </w:rPr>
      </w:pPr>
      <w:r w:rsidRPr="00B94CD8">
        <w:rPr>
          <w:lang w:val="ru-RU"/>
        </w:rPr>
        <w:tab/>
      </w: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</w:t>
      </w:r>
    </w:p>
    <w:p w14:paraId="4AEE1580" w14:textId="77777777" w:rsidR="00276430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Игровые модели. Оценка адекватности модели моделируемому объекту и целям моделирования.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Табличные модели. Таблица как представление отношения.</w:t>
      </w:r>
    </w:p>
    <w:p w14:paraId="039F38FF" w14:textId="77777777" w:rsidR="00276430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Базы данных. Отбор в таблице строк, удовлетворяющих заданному условию.</w:t>
      </w:r>
    </w:p>
    <w:p w14:paraId="7D466D04" w14:textId="77777777" w:rsidR="00276430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Граф. Вершина, ребро, путь. Ориентированные и неориентированные графы. Длина (вес) ребра.</w:t>
      </w:r>
      <w:r>
        <w:rPr>
          <w:lang w:val="ru-RU"/>
        </w:rPr>
        <w:t xml:space="preserve"> </w:t>
      </w: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Весовая матрица графа. Длина пути между вершинами графа. Поиск оптимального пути в графе.</w:t>
      </w:r>
    </w:p>
    <w:p w14:paraId="53B89201" w14:textId="77777777" w:rsidR="00276430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65741AE" w14:textId="77777777" w:rsidR="00276430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4B1A8D0F" w14:textId="77777777" w:rsidR="00276430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(литературного) описания объекта.</w:t>
      </w:r>
      <w:r>
        <w:rPr>
          <w:lang w:val="ru-RU"/>
        </w:rPr>
        <w:t xml:space="preserve"> </w:t>
      </w:r>
    </w:p>
    <w:p w14:paraId="05FF5478" w14:textId="75A16131" w:rsidR="00276430" w:rsidRPr="0095436D" w:rsidRDefault="00276430" w:rsidP="00276430">
      <w:pPr>
        <w:tabs>
          <w:tab w:val="left" w:pos="180"/>
        </w:tabs>
        <w:autoSpaceDE w:val="0"/>
        <w:autoSpaceDN w:val="0"/>
        <w:spacing w:after="0" w:line="262" w:lineRule="auto"/>
        <w:ind w:right="45" w:firstLine="284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E9FA115" w14:textId="77777777" w:rsidR="0049307B" w:rsidRDefault="006518F4" w:rsidP="0049307B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</w:p>
    <w:p w14:paraId="0AB11199" w14:textId="235B3F7F" w:rsidR="00364C8F" w:rsidRPr="0095436D" w:rsidRDefault="006518F4" w:rsidP="0049307B">
      <w:pPr>
        <w:tabs>
          <w:tab w:val="left" w:pos="180"/>
        </w:tabs>
        <w:autoSpaceDE w:val="0"/>
        <w:autoSpaceDN w:val="0"/>
        <w:spacing w:after="0"/>
        <w:ind w:right="45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14:paraId="45FCE416" w14:textId="77777777" w:rsidR="00364C8F" w:rsidRPr="0095436D" w:rsidRDefault="006518F4" w:rsidP="0049307B">
      <w:pPr>
        <w:tabs>
          <w:tab w:val="left" w:pos="180"/>
        </w:tabs>
        <w:autoSpaceDE w:val="0"/>
        <w:autoSpaceDN w:val="0"/>
        <w:spacing w:after="0" w:line="281" w:lineRule="auto"/>
        <w:ind w:right="45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десятичную системы и обратно. Шестнадцатеричная система счисления. Перевод чисел из </w:t>
      </w:r>
      <w:r w:rsidRPr="0095436D">
        <w:rPr>
          <w:lang w:val="ru-RU"/>
        </w:rPr>
        <w:br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системы в двоичную, восьмеричную и десятичную системы и обратно. </w:t>
      </w: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14:paraId="68C14E53" w14:textId="77777777" w:rsidR="0049307B" w:rsidRDefault="006518F4" w:rsidP="0049307B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</w:p>
    <w:p w14:paraId="11C7011A" w14:textId="1C259491" w:rsidR="00364C8F" w:rsidRPr="0095436D" w:rsidRDefault="006518F4" w:rsidP="0049307B">
      <w:pPr>
        <w:tabs>
          <w:tab w:val="left" w:pos="180"/>
        </w:tabs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C1A12D6" w14:textId="27D62502" w:rsidR="00364C8F" w:rsidRDefault="006518F4" w:rsidP="0049307B">
      <w:pPr>
        <w:autoSpaceDE w:val="0"/>
        <w:autoSpaceDN w:val="0"/>
        <w:spacing w:after="0" w:line="230" w:lineRule="auto"/>
        <w:ind w:left="181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14:paraId="4151CEEB" w14:textId="77777777" w:rsidR="0049307B" w:rsidRPr="00B94CD8" w:rsidRDefault="0049307B" w:rsidP="0049307B">
      <w:pPr>
        <w:autoSpaceDE w:val="0"/>
        <w:autoSpaceDN w:val="0"/>
        <w:spacing w:before="190" w:after="0" w:line="230" w:lineRule="auto"/>
        <w:ind w:left="181"/>
        <w:rPr>
          <w:lang w:val="ru-RU"/>
        </w:rPr>
      </w:pPr>
      <w:r w:rsidRPr="00B94CD8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ТЕХНОЛОГИИ.</w:t>
      </w:r>
    </w:p>
    <w:p w14:paraId="7A7BE52F" w14:textId="77777777" w:rsidR="0049307B" w:rsidRPr="00B94CD8" w:rsidRDefault="0049307B" w:rsidP="0049307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4CD8">
        <w:rPr>
          <w:rFonts w:ascii="Times New Roman" w:eastAsia="Times New Roman" w:hAnsi="Times New Roman"/>
          <w:b/>
          <w:color w:val="000000"/>
          <w:sz w:val="24"/>
          <w:lang w:val="ru-RU"/>
        </w:rPr>
        <w:t>Электронные таблицы.</w:t>
      </w:r>
    </w:p>
    <w:p w14:paraId="7E1437C7" w14:textId="77777777" w:rsidR="0049307B" w:rsidRPr="00B94CD8" w:rsidRDefault="0049307B" w:rsidP="0049307B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8ACC94C" w14:textId="77777777" w:rsidR="0049307B" w:rsidRPr="00B94CD8" w:rsidRDefault="0049307B" w:rsidP="0049307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D5674B9" w14:textId="10C07FFF" w:rsidR="0049307B" w:rsidRDefault="0049307B" w:rsidP="0049307B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8B5AC0A" w14:textId="7F5165D8" w:rsidR="0049307B" w:rsidRPr="0095436D" w:rsidRDefault="0049307B">
      <w:pPr>
        <w:rPr>
          <w:lang w:val="ru-RU"/>
        </w:rPr>
        <w:sectPr w:rsidR="0049307B" w:rsidRPr="0095436D" w:rsidSect="00276430">
          <w:pgSz w:w="11900" w:h="16840"/>
          <w:pgMar w:top="286" w:right="701" w:bottom="1440" w:left="666" w:header="720" w:footer="720" w:gutter="0"/>
          <w:cols w:space="720" w:equalWidth="0">
            <w:col w:w="10533" w:space="0"/>
          </w:cols>
          <w:docGrid w:linePitch="360"/>
        </w:sectPr>
      </w:pPr>
    </w:p>
    <w:p w14:paraId="5C95C3A3" w14:textId="77777777" w:rsidR="00364C8F" w:rsidRPr="0095436D" w:rsidRDefault="00364C8F">
      <w:pPr>
        <w:autoSpaceDE w:val="0"/>
        <w:autoSpaceDN w:val="0"/>
        <w:spacing w:after="78" w:line="220" w:lineRule="exact"/>
        <w:rPr>
          <w:lang w:val="ru-RU"/>
        </w:rPr>
      </w:pPr>
    </w:p>
    <w:p w14:paraId="787F3368" w14:textId="77777777" w:rsidR="00364C8F" w:rsidRPr="0095436D" w:rsidRDefault="006518F4">
      <w:pPr>
        <w:autoSpaceDE w:val="0"/>
        <w:autoSpaceDN w:val="0"/>
        <w:spacing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2E40BE6" w14:textId="77777777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346" w:after="0" w:line="262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Изучение информатики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1A95EC8" w14:textId="77777777" w:rsidR="00364C8F" w:rsidRPr="0095436D" w:rsidRDefault="006518F4" w:rsidP="004D0CE7">
      <w:pPr>
        <w:autoSpaceDE w:val="0"/>
        <w:autoSpaceDN w:val="0"/>
        <w:spacing w:before="262" w:after="0" w:line="230" w:lineRule="auto"/>
        <w:ind w:right="-86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9A5EB89" w14:textId="77777777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166" w:after="0" w:line="262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14:paraId="298A8353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3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</w:p>
    <w:p w14:paraId="0D49A82F" w14:textId="56A24053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70" w:after="0" w:line="283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1938144E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1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</w:p>
    <w:p w14:paraId="5DC5DC81" w14:textId="2D0AFA7B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70" w:after="0" w:line="281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7463ABE7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6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</w:p>
    <w:p w14:paraId="0AA91B01" w14:textId="027F9AD6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70"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626CEA0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8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14:paraId="086A90D3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581EF28A" w14:textId="77777777" w:rsidR="0049307B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14:paraId="721F413E" w14:textId="77777777" w:rsidR="0049307B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14:paraId="370FF106" w14:textId="77777777" w:rsidR="0049307B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DFD1C4C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14:paraId="147DBC8C" w14:textId="6A176150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70"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lastRenderedPageBreak/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36B70FC4" w14:textId="77777777" w:rsidR="00364C8F" w:rsidRPr="0095436D" w:rsidRDefault="006518F4" w:rsidP="004D0CE7">
      <w:pPr>
        <w:autoSpaceDE w:val="0"/>
        <w:autoSpaceDN w:val="0"/>
        <w:spacing w:before="70" w:after="0" w:line="230" w:lineRule="auto"/>
        <w:ind w:left="180" w:right="-86"/>
        <w:rPr>
          <w:lang w:val="ru-RU"/>
        </w:rPr>
      </w:pP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14:paraId="7539C71E" w14:textId="4498BA5E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81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776E945" w14:textId="77683EAF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1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27515A8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71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</w:p>
    <w:p w14:paraId="57DFE471" w14:textId="23BE9C0B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70" w:after="0" w:line="271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7B120292" w14:textId="77777777" w:rsidR="0049307B" w:rsidRDefault="006518F4" w:rsidP="004D0CE7">
      <w:pPr>
        <w:tabs>
          <w:tab w:val="left" w:pos="180"/>
        </w:tabs>
        <w:autoSpaceDE w:val="0"/>
        <w:autoSpaceDN w:val="0"/>
        <w:spacing w:before="70" w:after="0" w:line="278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14:paraId="434B9DDD" w14:textId="7B3D55D0" w:rsidR="00364C8F" w:rsidRPr="0095436D" w:rsidRDefault="006518F4" w:rsidP="004D0CE7">
      <w:pPr>
        <w:tabs>
          <w:tab w:val="left" w:pos="180"/>
        </w:tabs>
        <w:autoSpaceDE w:val="0"/>
        <w:autoSpaceDN w:val="0"/>
        <w:spacing w:before="70" w:after="0" w:line="27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46F406D2" w14:textId="77777777" w:rsidR="00364C8F" w:rsidRPr="0095436D" w:rsidRDefault="006518F4" w:rsidP="004D0CE7">
      <w:pPr>
        <w:autoSpaceDE w:val="0"/>
        <w:autoSpaceDN w:val="0"/>
        <w:spacing w:before="262" w:after="0" w:line="230" w:lineRule="auto"/>
        <w:ind w:right="-86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AB67078" w14:textId="77777777" w:rsidR="00364C8F" w:rsidRPr="0095436D" w:rsidRDefault="006518F4" w:rsidP="004D0CE7">
      <w:pPr>
        <w:autoSpaceDE w:val="0"/>
        <w:autoSpaceDN w:val="0"/>
        <w:spacing w:before="166" w:after="0" w:line="271" w:lineRule="auto"/>
        <w:ind w:right="-86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710CE4D8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190" w:after="0" w:line="286" w:lineRule="auto"/>
        <w:ind w:right="-8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14:paraId="1662FFFA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190" w:after="0" w:line="286" w:lineRule="auto"/>
        <w:ind w:right="-8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14:paraId="4CFA99CE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7E195EA3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64057EB0" w14:textId="11A83C2E" w:rsidR="00364C8F" w:rsidRP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7D99B4B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3" w:lineRule="auto"/>
        <w:ind w:right="-8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</w:p>
    <w:p w14:paraId="5B3B2C69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3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6298FF10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3" w:lineRule="auto"/>
        <w:ind w:right="-8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1DA10A3" w14:textId="00D7670D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3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D3764BD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6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14:paraId="4501F556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6" w:lineRule="auto"/>
        <w:ind w:right="-8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27AD4FD9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14:paraId="086DE445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lastRenderedPageBreak/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4A4D32C1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0C41B497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65BD09DD" w14:textId="4D2B2BF2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70F47B2F" w14:textId="2285C312" w:rsidR="00364C8F" w:rsidRPr="0095436D" w:rsidRDefault="006518F4" w:rsidP="004D0CE7">
      <w:pPr>
        <w:autoSpaceDE w:val="0"/>
        <w:autoSpaceDN w:val="0"/>
        <w:spacing w:before="190" w:after="0" w:line="230" w:lineRule="auto"/>
        <w:ind w:left="180" w:right="-86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14:paraId="1E3E03CC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3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14:paraId="1F6A7C92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3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61414771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3" w:lineRule="auto"/>
        <w:ind w:right="-8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E26B22F" w14:textId="49A8869E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3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CC20F11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8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14:paraId="2E1C9AA1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14:paraId="65E59D02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17153E56" w14:textId="641BFEFE" w:rsidR="00D74CE1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14:paraId="0A584E5C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</w:p>
    <w:p w14:paraId="5D8E9581" w14:textId="78C2CC13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8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3D43F2D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190" w:after="0" w:line="286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</w:p>
    <w:p w14:paraId="5E7432CE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190" w:after="0" w:line="286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</w:p>
    <w:p w14:paraId="272D6D8A" w14:textId="0D5A5B7B" w:rsidR="00D74CE1" w:rsidRDefault="006518F4" w:rsidP="004D0CE7">
      <w:pPr>
        <w:tabs>
          <w:tab w:val="left" w:pos="180"/>
        </w:tabs>
        <w:autoSpaceDE w:val="0"/>
        <w:autoSpaceDN w:val="0"/>
        <w:spacing w:before="70"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14:paraId="0A85BB33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14:paraId="34CD6A3D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14:paraId="513DA67F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14:paraId="420A6D60" w14:textId="674B5D0D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40802616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2" w:after="0" w:line="286" w:lineRule="auto"/>
        <w:ind w:right="-86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</w:p>
    <w:p w14:paraId="41D936CD" w14:textId="77777777" w:rsidR="00D74CE1" w:rsidRDefault="006518F4" w:rsidP="004D0CE7">
      <w:pPr>
        <w:tabs>
          <w:tab w:val="left" w:pos="180"/>
        </w:tabs>
        <w:autoSpaceDE w:val="0"/>
        <w:autoSpaceDN w:val="0"/>
        <w:spacing w:before="72"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</w:p>
    <w:p w14:paraId="4A52078E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14:paraId="12211E22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lastRenderedPageBreak/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14:paraId="6F0D24A5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</w:p>
    <w:p w14:paraId="0820516F" w14:textId="77777777" w:rsidR="00D74CE1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2512CADA" w14:textId="4F263732" w:rsidR="00364C8F" w:rsidRPr="0095436D" w:rsidRDefault="006518F4" w:rsidP="004D0CE7">
      <w:pPr>
        <w:tabs>
          <w:tab w:val="left" w:pos="180"/>
        </w:tabs>
        <w:autoSpaceDE w:val="0"/>
        <w:autoSpaceDN w:val="0"/>
        <w:spacing w:after="0" w:line="286" w:lineRule="auto"/>
        <w:ind w:right="-86"/>
        <w:jc w:val="both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14:paraId="7B8679DC" w14:textId="77777777" w:rsidR="00D74CE1" w:rsidRDefault="006518F4" w:rsidP="004D0CE7">
      <w:pPr>
        <w:autoSpaceDE w:val="0"/>
        <w:autoSpaceDN w:val="0"/>
        <w:spacing w:before="70" w:after="0" w:line="262" w:lineRule="auto"/>
        <w:ind w:left="180" w:right="-86"/>
        <w:rPr>
          <w:lang w:val="ru-RU"/>
        </w:rPr>
      </w:pP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14:paraId="5CFCD1E7" w14:textId="5B8AEBD7" w:rsidR="00364C8F" w:rsidRPr="0095436D" w:rsidRDefault="006518F4" w:rsidP="004D0CE7">
      <w:pPr>
        <w:autoSpaceDE w:val="0"/>
        <w:autoSpaceDN w:val="0"/>
        <w:spacing w:before="70" w:after="0" w:line="262" w:lineRule="auto"/>
        <w:ind w:left="180" w:right="-8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14:paraId="3FFCA867" w14:textId="77777777" w:rsidR="00D74CE1" w:rsidRDefault="006518F4" w:rsidP="004D0CE7">
      <w:pPr>
        <w:autoSpaceDE w:val="0"/>
        <w:autoSpaceDN w:val="0"/>
        <w:spacing w:before="70" w:after="0" w:line="262" w:lineRule="auto"/>
        <w:ind w:left="180" w:right="-86"/>
        <w:rPr>
          <w:lang w:val="ru-RU"/>
        </w:rPr>
      </w:pPr>
      <w:r w:rsidRPr="0095436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</w:p>
    <w:p w14:paraId="71F76D98" w14:textId="435C1101" w:rsidR="00364C8F" w:rsidRPr="0095436D" w:rsidRDefault="006518F4" w:rsidP="004D0CE7">
      <w:pPr>
        <w:autoSpaceDE w:val="0"/>
        <w:autoSpaceDN w:val="0"/>
        <w:spacing w:before="70" w:after="0" w:line="262" w:lineRule="auto"/>
        <w:ind w:left="180" w:right="-86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14:paraId="3C344DFD" w14:textId="77777777" w:rsidR="00364C8F" w:rsidRPr="0095436D" w:rsidRDefault="006518F4" w:rsidP="004D0CE7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14:paraId="3DA0C0CC" w14:textId="77777777" w:rsidR="00364C8F" w:rsidRPr="0095436D" w:rsidRDefault="006518F4">
      <w:pPr>
        <w:autoSpaceDE w:val="0"/>
        <w:autoSpaceDN w:val="0"/>
        <w:spacing w:before="262"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B111C70" w14:textId="77777777" w:rsidR="00364C8F" w:rsidRPr="0095436D" w:rsidRDefault="006518F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95436D">
        <w:rPr>
          <w:lang w:val="ru-RU"/>
        </w:rPr>
        <w:tab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14:paraId="50632C9A" w14:textId="77777777" w:rsidR="004D0CE7" w:rsidRPr="00B94CD8" w:rsidRDefault="004D0CE7" w:rsidP="004D0CE7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14:paraId="5A9A7AB1" w14:textId="597A9C06" w:rsidR="004D0CE7" w:rsidRPr="004D0CE7" w:rsidRDefault="004D0CE7" w:rsidP="004D0CE7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A7CD5B8" w14:textId="5AC88B72" w:rsidR="00364C8F" w:rsidRPr="0095436D" w:rsidRDefault="006518F4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непозиционными системами счисления;</w:t>
      </w:r>
    </w:p>
    <w:p w14:paraId="621FD64C" w14:textId="77777777" w:rsidR="00364C8F" w:rsidRPr="0095436D" w:rsidRDefault="006518F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14:paraId="7A6D155F" w14:textId="77777777" w:rsidR="00364C8F" w:rsidRPr="0095436D" w:rsidRDefault="006518F4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14:paraId="45D9CFB4" w14:textId="2520BAA2" w:rsidR="00364C8F" w:rsidRDefault="006518F4">
      <w:pPr>
        <w:autoSpaceDE w:val="0"/>
        <w:autoSpaceDN w:val="0"/>
        <w:spacing w:before="190" w:after="0" w:line="271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FDA9A60" w14:textId="1CB27FB9" w:rsidR="004D0CE7" w:rsidRPr="00B94CD8" w:rsidRDefault="004D0CE7" w:rsidP="004D0CE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0614724" w14:textId="77777777" w:rsidR="004D0CE7" w:rsidRPr="00B94CD8" w:rsidRDefault="004D0CE7" w:rsidP="004D0CE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EF30A12" w14:textId="77777777" w:rsidR="004D0CE7" w:rsidRPr="00B94CD8" w:rsidRDefault="004D0CE7" w:rsidP="004D0CE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14:paraId="6CD60DC8" w14:textId="77777777" w:rsidR="004D0CE7" w:rsidRPr="00B94CD8" w:rsidRDefault="004D0CE7" w:rsidP="004D0CE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94CD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3A48DF9" w14:textId="77777777" w:rsidR="004D0CE7" w:rsidRPr="0095436D" w:rsidRDefault="004D0CE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</w:p>
    <w:p w14:paraId="5C14CD9C" w14:textId="77777777" w:rsidR="00364C8F" w:rsidRDefault="00364C8F">
      <w:pPr>
        <w:rPr>
          <w:lang w:val="ru-RU"/>
        </w:rPr>
      </w:pPr>
    </w:p>
    <w:p w14:paraId="278597B1" w14:textId="3E9E5AF9" w:rsidR="004D0CE7" w:rsidRPr="0095436D" w:rsidRDefault="004D0CE7">
      <w:pPr>
        <w:rPr>
          <w:lang w:val="ru-RU"/>
        </w:rPr>
        <w:sectPr w:rsidR="004D0CE7" w:rsidRPr="0095436D">
          <w:pgSz w:w="11900" w:h="16840"/>
          <w:pgMar w:top="286" w:right="830" w:bottom="1440" w:left="666" w:header="720" w:footer="720" w:gutter="0"/>
          <w:cols w:space="720" w:equalWidth="0">
            <w:col w:w="10404" w:space="0"/>
          </w:cols>
          <w:docGrid w:linePitch="360"/>
        </w:sectPr>
      </w:pPr>
    </w:p>
    <w:p w14:paraId="4B192509" w14:textId="77777777" w:rsidR="00364C8F" w:rsidRPr="0095436D" w:rsidRDefault="00364C8F">
      <w:pPr>
        <w:autoSpaceDE w:val="0"/>
        <w:autoSpaceDN w:val="0"/>
        <w:spacing w:after="64" w:line="220" w:lineRule="exact"/>
        <w:rPr>
          <w:lang w:val="ru-RU"/>
        </w:rPr>
      </w:pPr>
    </w:p>
    <w:p w14:paraId="1EAEABE7" w14:textId="77777777" w:rsidR="00364C8F" w:rsidRDefault="006518F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50"/>
        <w:gridCol w:w="528"/>
        <w:gridCol w:w="1104"/>
        <w:gridCol w:w="1142"/>
        <w:gridCol w:w="864"/>
        <w:gridCol w:w="5908"/>
        <w:gridCol w:w="1632"/>
        <w:gridCol w:w="1778"/>
      </w:tblGrid>
      <w:tr w:rsidR="00364C8F" w14:paraId="6BD0F501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8A65" w14:textId="77777777" w:rsidR="00364C8F" w:rsidRDefault="006518F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B177D" w14:textId="77777777" w:rsidR="00364C8F" w:rsidRPr="0095436D" w:rsidRDefault="006518F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0E53C" w14:textId="77777777" w:rsidR="00364C8F" w:rsidRDefault="006518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70BEF" w14:textId="77777777" w:rsidR="00364C8F" w:rsidRDefault="006518F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1A133" w14:textId="77777777" w:rsidR="00364C8F" w:rsidRDefault="006518F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DF0C" w14:textId="77777777" w:rsidR="00364C8F" w:rsidRDefault="006518F4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87B5" w14:textId="77777777" w:rsidR="00364C8F" w:rsidRDefault="006518F4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64C8F" w14:paraId="7E623267" w14:textId="77777777" w:rsidTr="00695161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5427CA" w14:textId="77777777" w:rsidR="00364C8F" w:rsidRDefault="00364C8F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87571D" w14:textId="77777777" w:rsidR="00364C8F" w:rsidRDefault="00364C8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A822" w14:textId="77777777" w:rsidR="00364C8F" w:rsidRDefault="006518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00DD2" w14:textId="77777777" w:rsidR="00364C8F" w:rsidRDefault="006518F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19AB" w14:textId="77777777" w:rsidR="00364C8F" w:rsidRDefault="006518F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586993" w14:textId="77777777" w:rsidR="00364C8F" w:rsidRDefault="00364C8F"/>
        </w:tc>
        <w:tc>
          <w:tcPr>
            <w:tcW w:w="590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D6E592" w14:textId="77777777" w:rsidR="00364C8F" w:rsidRDefault="00364C8F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320295" w14:textId="77777777" w:rsidR="00364C8F" w:rsidRDefault="00364C8F"/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99E139" w14:textId="77777777" w:rsidR="00364C8F" w:rsidRDefault="00364C8F"/>
        </w:tc>
      </w:tr>
      <w:tr w:rsidR="00364C8F" w14:paraId="32FC514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8C70" w14:textId="5B3F8C1E" w:rsidR="00364C8F" w:rsidRDefault="006518F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 w:rsidR="006951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="006951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Цифровая</w:t>
            </w:r>
            <w:proofErr w:type="spellEnd"/>
            <w:r w:rsidR="006951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="006951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364C8F" w:rsidRPr="00A36017" w14:paraId="68A2BFF9" w14:textId="77777777" w:rsidTr="006E27BF">
        <w:trPr>
          <w:trHeight w:hRule="exact" w:val="18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6A0D5" w14:textId="77777777" w:rsidR="00364C8F" w:rsidRDefault="006518F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4B9E9" w14:textId="7FDB59EE" w:rsidR="00364C8F" w:rsidRPr="00695161" w:rsidRDefault="006951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Глобальная сеть Интернет и стратегии безопасного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поведения в ней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F1C3" w14:textId="32610E7D" w:rsidR="00364C8F" w:rsidRPr="006E27BF" w:rsidRDefault="00043E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3C909" w14:textId="5A10EB9B" w:rsidR="00364C8F" w:rsidRPr="006E27BF" w:rsidRDefault="006E27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46091" w14:textId="24CCA267" w:rsidR="00364C8F" w:rsidRPr="006E27BF" w:rsidRDefault="00043E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99615" w14:textId="6D87C278" w:rsidR="00364C8F" w:rsidRDefault="006E27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01.09.2022 25.09.2022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D6434" w14:textId="77777777" w:rsidR="006E27BF" w:rsidRDefault="006E27BF" w:rsidP="006E27BF">
            <w:pPr>
              <w:autoSpaceDE w:val="0"/>
              <w:autoSpaceDN w:val="0"/>
              <w:spacing w:before="76" w:after="0" w:line="254" w:lineRule="auto"/>
              <w:ind w:left="72" w:right="144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</w:p>
          <w:p w14:paraId="1BBB09FC" w14:textId="77777777" w:rsidR="006E27BF" w:rsidRDefault="006E27BF" w:rsidP="006E27BF">
            <w:pPr>
              <w:autoSpaceDE w:val="0"/>
              <w:autoSpaceDN w:val="0"/>
              <w:spacing w:after="0" w:line="254" w:lineRule="auto"/>
              <w:ind w:left="74" w:right="142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доменные имена компьютеров и адреса документов в Интернете; </w:t>
            </w:r>
          </w:p>
          <w:p w14:paraId="11E3C59D" w14:textId="77777777" w:rsidR="006E27BF" w:rsidRDefault="006E27BF" w:rsidP="006E27BF">
            <w:pPr>
              <w:autoSpaceDE w:val="0"/>
              <w:autoSpaceDN w:val="0"/>
              <w:spacing w:after="0" w:line="254" w:lineRule="auto"/>
              <w:ind w:left="74" w:right="142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минимальное время, необходимое для передачи известного объёма данных по каналу связи с известными характеристиками; </w:t>
            </w:r>
          </w:p>
          <w:p w14:paraId="3D1BB1BA" w14:textId="77777777" w:rsidR="006E27BF" w:rsidRDefault="006E27BF" w:rsidP="006E27BF">
            <w:pPr>
              <w:autoSpaceDE w:val="0"/>
              <w:autoSpaceDN w:val="0"/>
              <w:spacing w:after="0" w:line="254" w:lineRule="auto"/>
              <w:ind w:left="74" w:right="142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потенциальные угрозы и вредные воздействия, связанные с информационными и коммуникационными технологиями, оценивать предлагаемые пути их устранения; </w:t>
            </w:r>
          </w:p>
          <w:p w14:paraId="2B7F83C3" w14:textId="0AAA2A0B" w:rsidR="00364C8F" w:rsidRPr="0095436D" w:rsidRDefault="006E27BF" w:rsidP="006E27BF">
            <w:pPr>
              <w:autoSpaceDE w:val="0"/>
              <w:autoSpaceDN w:val="0"/>
              <w:spacing w:after="0" w:line="254" w:lineRule="auto"/>
              <w:ind w:left="74" w:right="142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комплексные информационные объекты в виде веб-страниц, включающих графические объекты, с использованием конструкторов</w:t>
            </w:r>
            <w:r>
              <w:rPr>
                <w:lang w:val="ru-RU"/>
              </w:rPr>
              <w:t xml:space="preserve"> </w:t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(шаблонов);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AB67" w14:textId="33E87380" w:rsidR="00364C8F" w:rsidRPr="0095436D" w:rsidRDefault="006E27B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C25F" w14:textId="77777777" w:rsidR="00C359F2" w:rsidRDefault="006518F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РЭШ; </w:t>
            </w:r>
          </w:p>
          <w:p w14:paraId="403266E9" w14:textId="1A5F689B" w:rsidR="00364C8F" w:rsidRPr="0095436D" w:rsidRDefault="006518F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образовательных ресурсов</w:t>
            </w:r>
          </w:p>
        </w:tc>
      </w:tr>
      <w:tr w:rsidR="006E27BF" w14:paraId="398AFBAF" w14:textId="77777777" w:rsidTr="006E27BF">
        <w:trPr>
          <w:trHeight w:hRule="exact" w:val="16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B0AA" w14:textId="77777777" w:rsidR="006E27BF" w:rsidRDefault="006E27BF" w:rsidP="006E27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313D" w14:textId="2C678255" w:rsidR="006E27BF" w:rsidRDefault="006E27BF" w:rsidP="006E27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ED5F1" w14:textId="62E85814" w:rsidR="006E27BF" w:rsidRPr="006E27BF" w:rsidRDefault="006E27BF" w:rsidP="006E27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23DCA" w14:textId="77FC4E5D" w:rsidR="006E27BF" w:rsidRPr="006E27BF" w:rsidRDefault="00AB4589" w:rsidP="006E27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53EA" w14:textId="77777777" w:rsidR="006E27BF" w:rsidRDefault="006E27BF" w:rsidP="006E27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4F035" w14:textId="137A920D" w:rsidR="006E27BF" w:rsidRDefault="006E27BF" w:rsidP="006E27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26.09.2022 16.10.2022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F3106" w14:textId="77777777" w:rsidR="006E27BF" w:rsidRDefault="006E27BF" w:rsidP="006E27BF">
            <w:pPr>
              <w:autoSpaceDE w:val="0"/>
              <w:autoSpaceDN w:val="0"/>
              <w:spacing w:before="78" w:after="0" w:line="250" w:lineRule="auto"/>
              <w:ind w:left="72" w:right="177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</w:p>
          <w:p w14:paraId="6B59A6AF" w14:textId="77777777" w:rsidR="006E27BF" w:rsidRDefault="006E27BF" w:rsidP="006E27BF">
            <w:pPr>
              <w:autoSpaceDE w:val="0"/>
              <w:autoSpaceDN w:val="0"/>
              <w:spacing w:after="0" w:line="250" w:lineRule="auto"/>
              <w:ind w:left="74" w:right="176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ситуаций, в которых требуется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коммуникационные сервисы, справочные и поисковые службы и др.; </w:t>
            </w:r>
          </w:p>
          <w:p w14:paraId="1E7E184C" w14:textId="77777777" w:rsidR="006E27BF" w:rsidRDefault="006E27BF" w:rsidP="006E27BF">
            <w:pPr>
              <w:autoSpaceDE w:val="0"/>
              <w:autoSpaceDN w:val="0"/>
              <w:spacing w:after="0" w:line="250" w:lineRule="auto"/>
              <w:ind w:left="74" w:right="176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количество страниц, найденных поисковым сервером по запросам с использованием логических операций; </w:t>
            </w:r>
          </w:p>
          <w:p w14:paraId="679098AD" w14:textId="77777777" w:rsidR="006E27BF" w:rsidRDefault="006E27BF" w:rsidP="006E27BF">
            <w:pPr>
              <w:autoSpaceDE w:val="0"/>
              <w:autoSpaceDN w:val="0"/>
              <w:spacing w:after="0" w:line="250" w:lineRule="auto"/>
              <w:ind w:left="74" w:right="176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услуг, доступных на сервисах государственных услуг;</w:t>
            </w:r>
          </w:p>
          <w:p w14:paraId="5C1FDD92" w14:textId="76CB1279" w:rsidR="006E27BF" w:rsidRPr="0095436D" w:rsidRDefault="006E27BF" w:rsidP="006E27BF">
            <w:pPr>
              <w:autoSpaceDE w:val="0"/>
              <w:autoSpaceDN w:val="0"/>
              <w:spacing w:after="0" w:line="250" w:lineRule="auto"/>
              <w:ind w:left="74" w:right="176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онлайновых текстовых и графических редакторов, сред разработки программ;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1AB6" w14:textId="400E9EE1" w:rsidR="006E27BF" w:rsidRPr="0095436D" w:rsidRDefault="006E27BF" w:rsidP="006E27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A104" w14:textId="77777777" w:rsidR="006E27BF" w:rsidRDefault="006E27BF" w:rsidP="006E27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6E27BF" w14:paraId="27D08904" w14:textId="77777777">
        <w:trPr>
          <w:trHeight w:hRule="exact" w:val="348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2B43" w14:textId="77777777" w:rsidR="006E27BF" w:rsidRDefault="006E27BF" w:rsidP="006E27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67624" w14:textId="4CE42BAC" w:rsidR="006E27BF" w:rsidRPr="006E27BF" w:rsidRDefault="00043EE2" w:rsidP="006E27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2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F23E4" w14:textId="77777777" w:rsidR="006E27BF" w:rsidRDefault="006E27BF" w:rsidP="006E27BF"/>
        </w:tc>
      </w:tr>
      <w:tr w:rsidR="006E27BF" w14:paraId="5CEA870C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53839" w14:textId="577F7B54" w:rsidR="006E27BF" w:rsidRDefault="006E27BF" w:rsidP="006E27B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информатики</w:t>
            </w:r>
          </w:p>
        </w:tc>
      </w:tr>
      <w:tr w:rsidR="006E27BF" w:rsidRPr="00A36017" w14:paraId="3E35F726" w14:textId="77777777" w:rsidTr="00695161">
        <w:trPr>
          <w:trHeight w:hRule="exact" w:val="16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75265" w14:textId="2401A7D4" w:rsidR="006E27BF" w:rsidRPr="006E27BF" w:rsidRDefault="006E27BF" w:rsidP="006E27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0C6D5" w14:textId="72CE357C" w:rsidR="006E27BF" w:rsidRDefault="006E27BF" w:rsidP="006E27B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</w:t>
            </w:r>
            <w:proofErr w:type="spellEnd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как</w:t>
            </w:r>
            <w:proofErr w:type="spellEnd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метод</w:t>
            </w:r>
            <w:proofErr w:type="spellEnd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E27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познания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8A090" w14:textId="5C3AE49A" w:rsidR="006E27BF" w:rsidRDefault="006E27BF" w:rsidP="006E27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47D37" w14:textId="209D873A" w:rsidR="006E27BF" w:rsidRPr="00AB4589" w:rsidRDefault="00AB4589" w:rsidP="006E27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9D12" w14:textId="50EAE02B" w:rsidR="006E27BF" w:rsidRDefault="006E27BF" w:rsidP="006E27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A7934" w14:textId="5DA6B234" w:rsidR="006E27BF" w:rsidRDefault="006E27BF" w:rsidP="006E27B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8AC8A" w14:textId="5F0F53E6" w:rsidR="006E27BF" w:rsidRPr="0095436D" w:rsidRDefault="006E27BF" w:rsidP="006E27B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 информационной модели в зависимости от стоящей задачи; Анализировать информационные модели (таблицы, графики, диаграммы, схемы и др.);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адекватность модели моделируемому объекту и целям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моделирования;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и интерпретировать раз​личные информационные модели (таблицы, диаграммы, графы, схемы, блок-схемы алгоритмов);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 помощью информационных моделей объекты в соответствии с поставленной задачей;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готовыми компьютерными моделями из различных предметных областей;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FEC25" w14:textId="6A1284AE" w:rsidR="006E27BF" w:rsidRPr="0095436D" w:rsidRDefault="006E27BF" w:rsidP="006E27B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D2E7" w14:textId="0AF99BF8" w:rsidR="00C359F2" w:rsidRDefault="006E27BF" w:rsidP="006E27B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платформа </w:t>
            </w:r>
            <w:proofErr w:type="spellStart"/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</w:p>
          <w:p w14:paraId="47B32241" w14:textId="6D217297" w:rsidR="006E27BF" w:rsidRPr="0095436D" w:rsidRDefault="006E27BF" w:rsidP="006E27B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образовательных ресурсов</w:t>
            </w:r>
          </w:p>
        </w:tc>
      </w:tr>
      <w:tr w:rsidR="006E27BF" w:rsidRPr="00A36017" w14:paraId="71F6C62E" w14:textId="77777777" w:rsidTr="00695161">
        <w:trPr>
          <w:trHeight w:hRule="exact" w:val="16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B4DF" w14:textId="2DF5C4AF" w:rsidR="006E27BF" w:rsidRDefault="006E27BF" w:rsidP="006E27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69CDC" w14:textId="740F41C4" w:rsidR="006E27BF" w:rsidRPr="0095436D" w:rsidRDefault="006E27BF" w:rsidP="006E27B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счисления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998F" w14:textId="74055365" w:rsidR="006E27BF" w:rsidRPr="00043EE2" w:rsidRDefault="00C43586" w:rsidP="006E27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BE3AE" w14:textId="77777777" w:rsidR="006E27BF" w:rsidRDefault="006E27BF" w:rsidP="006E27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A7729" w14:textId="78CA9CCE" w:rsidR="006E27BF" w:rsidRPr="00695161" w:rsidRDefault="006E27BF" w:rsidP="006E27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A176B" w14:textId="4AD842A2" w:rsidR="006E27BF" w:rsidRDefault="00922360" w:rsidP="006E27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6E27B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6E27B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12E33" w14:textId="17415911" w:rsidR="006E27BF" w:rsidRPr="0095436D" w:rsidRDefault="006E27BF" w:rsidP="006E27B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различие в позиционных и непозиционных системах счисления;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общее и различия в разных позиционных системах счисления;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небольшие (от 0 до 1024) целые числа в различных позиционных системах счисления (двоичной, восьмеричной, шестнадцатеричной);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целые числа, записанные в двоичной, восьмеричной и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шестнадцатеричной системах счисления;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операции сложения и умножения над небольшими двоичными числами;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3B90" w14:textId="24E540CB" w:rsidR="006E27BF" w:rsidRPr="0095436D" w:rsidRDefault="006E27BF" w:rsidP="006E27B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7BF68" w14:textId="34992EBA" w:rsidR="006E27BF" w:rsidRPr="00C359F2" w:rsidRDefault="006E27BF" w:rsidP="00C359F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образовательных</w:t>
            </w:r>
            <w:r w:rsidR="00C359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ресурсов; Образовательная платформа </w:t>
            </w:r>
            <w:proofErr w:type="spellStart"/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</w:p>
        </w:tc>
      </w:tr>
      <w:tr w:rsidR="006E27BF" w:rsidRPr="00A36017" w14:paraId="30EBC3E7" w14:textId="77777777" w:rsidTr="00C359F2">
        <w:trPr>
          <w:trHeight w:hRule="exact" w:val="8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DC4E7" w14:textId="5E1FBB63" w:rsidR="006E27BF" w:rsidRPr="006E27BF" w:rsidRDefault="006E27BF" w:rsidP="006E27B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A4DD" w14:textId="798FABAB" w:rsidR="006E27BF" w:rsidRDefault="006E27BF" w:rsidP="006E27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логики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C8F0C" w14:textId="6D04FA25" w:rsidR="006E27BF" w:rsidRPr="00AB4589" w:rsidRDefault="00AB4589" w:rsidP="006E27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89441" w14:textId="77777777" w:rsidR="006E27BF" w:rsidRDefault="006E27BF" w:rsidP="006E27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53BC" w14:textId="4EF99D8D" w:rsidR="006E27BF" w:rsidRPr="00695161" w:rsidRDefault="006E27BF" w:rsidP="006E27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53022" w14:textId="69929001" w:rsidR="006E27BF" w:rsidRDefault="006E27BF" w:rsidP="006E27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9223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.02.2023 </w:t>
            </w:r>
            <w:r w:rsidR="009223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9223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E9D87" w14:textId="77777777" w:rsidR="00C359F2" w:rsidRDefault="006E27BF" w:rsidP="006E27B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</w:p>
          <w:p w14:paraId="0967D7AF" w14:textId="77777777" w:rsidR="00C359F2" w:rsidRDefault="006E27BF" w:rsidP="00C359F2">
            <w:pPr>
              <w:autoSpaceDE w:val="0"/>
              <w:autoSpaceDN w:val="0"/>
              <w:spacing w:after="0" w:line="254" w:lineRule="auto"/>
              <w:ind w:left="74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логическую структуру высказываний; </w:t>
            </w:r>
          </w:p>
          <w:p w14:paraId="33AAAA3B" w14:textId="77777777" w:rsidR="00C359F2" w:rsidRDefault="006E27BF" w:rsidP="00C359F2">
            <w:pPr>
              <w:autoSpaceDE w:val="0"/>
              <w:autoSpaceDN w:val="0"/>
              <w:spacing w:after="0" w:line="254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таблицы истинности для логических выражений; </w:t>
            </w:r>
          </w:p>
          <w:p w14:paraId="78846436" w14:textId="32FD1F68" w:rsidR="006E27BF" w:rsidRPr="00C359F2" w:rsidRDefault="006E27BF" w:rsidP="00C359F2">
            <w:pPr>
              <w:autoSpaceDE w:val="0"/>
              <w:autoSpaceDN w:val="0"/>
              <w:spacing w:after="0" w:line="254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истинностное значение логического выражения;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5FFC" w14:textId="0F7A9459" w:rsidR="006E27BF" w:rsidRPr="0095436D" w:rsidRDefault="006E27BF" w:rsidP="006E27B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FFD79" w14:textId="77777777" w:rsidR="006E27BF" w:rsidRPr="0095436D" w:rsidRDefault="006E27BF" w:rsidP="006E27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</w:tbl>
    <w:p w14:paraId="5FC7508E" w14:textId="77777777" w:rsidR="00364C8F" w:rsidRPr="0095436D" w:rsidRDefault="00364C8F">
      <w:pPr>
        <w:autoSpaceDE w:val="0"/>
        <w:autoSpaceDN w:val="0"/>
        <w:spacing w:after="0" w:line="14" w:lineRule="exact"/>
        <w:rPr>
          <w:lang w:val="ru-RU"/>
        </w:rPr>
      </w:pPr>
      <w:bookmarkStart w:id="1" w:name="_Hlk106387392"/>
    </w:p>
    <w:p w14:paraId="7C6A370B" w14:textId="77777777" w:rsidR="00364C8F" w:rsidRPr="0095436D" w:rsidRDefault="00364C8F">
      <w:pPr>
        <w:rPr>
          <w:lang w:val="ru-RU"/>
        </w:rPr>
        <w:sectPr w:rsidR="00364C8F" w:rsidRPr="0095436D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CE8A93" w14:textId="77777777" w:rsidR="00364C8F" w:rsidRPr="0095436D" w:rsidRDefault="00364C8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50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567"/>
        <w:gridCol w:w="992"/>
        <w:gridCol w:w="73"/>
        <w:gridCol w:w="1061"/>
        <w:gridCol w:w="81"/>
        <w:gridCol w:w="911"/>
        <w:gridCol w:w="5821"/>
        <w:gridCol w:w="1692"/>
        <w:gridCol w:w="1758"/>
      </w:tblGrid>
      <w:tr w:rsidR="00364C8F" w14:paraId="107E243D" w14:textId="77777777" w:rsidTr="00043EE2">
        <w:trPr>
          <w:trHeight w:hRule="exact" w:val="34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3A3E9" w14:textId="77777777" w:rsidR="00364C8F" w:rsidRDefault="006518F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41614" w14:textId="427268F3" w:rsidR="00364C8F" w:rsidRPr="00AB4589" w:rsidRDefault="00C435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12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007F6" w14:textId="77777777" w:rsidR="00364C8F" w:rsidRDefault="00364C8F"/>
        </w:tc>
      </w:tr>
      <w:tr w:rsidR="00C359F2" w14:paraId="1178CE7A" w14:textId="77777777" w:rsidTr="00C359F2">
        <w:trPr>
          <w:trHeight w:hRule="exact" w:val="348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4A9D13" w14:textId="0B5E4D22" w:rsidR="00C359F2" w:rsidRDefault="00C359F2" w:rsidP="00C359F2">
            <w:pPr>
              <w:spacing w:after="0"/>
              <w:ind w:left="425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</w:tr>
      <w:tr w:rsidR="00C359F2" w:rsidRPr="00A36017" w14:paraId="700AD832" w14:textId="77777777" w:rsidTr="00C359F2">
        <w:trPr>
          <w:trHeight w:hRule="exact" w:val="28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9C819" w14:textId="1AC65091" w:rsidR="00C359F2" w:rsidRDefault="00C359F2" w:rsidP="00C359F2">
            <w:pPr>
              <w:spacing w:after="0"/>
              <w:ind w:left="14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2BCB" w14:textId="5EE901ED" w:rsidR="00C359F2" w:rsidRDefault="00C359F2" w:rsidP="00C359F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таблицы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3E1" w14:textId="2BFBCE7F" w:rsidR="00C359F2" w:rsidRDefault="00C359F2" w:rsidP="00C359F2">
            <w:pPr>
              <w:spacing w:after="0"/>
              <w:ind w:left="3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1D00" w14:textId="762D991A" w:rsidR="00C359F2" w:rsidRDefault="00C359F2" w:rsidP="00C359F2">
            <w:pPr>
              <w:spacing w:after="0"/>
              <w:ind w:left="425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8708" w14:textId="4E5778C6" w:rsidR="00C359F2" w:rsidRDefault="00C359F2" w:rsidP="00C359F2">
            <w:pPr>
              <w:spacing w:after="0"/>
              <w:ind w:left="425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576" w14:textId="4C66960D" w:rsidR="00C359F2" w:rsidRDefault="00922360" w:rsidP="00043EE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 w:rsidR="00C359F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359F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="00C359F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61BD" w14:textId="77777777" w:rsidR="00043EE2" w:rsidRDefault="00C359F2" w:rsidP="00043EE2">
            <w:pPr>
              <w:spacing w:after="0"/>
              <w:ind w:left="28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</w:p>
          <w:p w14:paraId="47F0CFC0" w14:textId="77777777" w:rsidR="00043EE2" w:rsidRDefault="00C359F2" w:rsidP="00043EE2">
            <w:pPr>
              <w:spacing w:after="0"/>
              <w:ind w:left="28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пользовательский интерфейс применяемого программного средства; </w:t>
            </w:r>
          </w:p>
          <w:p w14:paraId="7BC9E655" w14:textId="77777777" w:rsidR="00043EE2" w:rsidRDefault="00C359F2" w:rsidP="00043EE2">
            <w:pPr>
              <w:spacing w:after="0"/>
              <w:ind w:left="28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условия и возможности применения программного средства для решения типовых задач; </w:t>
            </w:r>
          </w:p>
          <w:p w14:paraId="7EE965C8" w14:textId="77777777" w:rsidR="00043EE2" w:rsidRDefault="00C359F2" w:rsidP="00043EE2">
            <w:pPr>
              <w:spacing w:after="0"/>
              <w:ind w:left="28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общее и различия в разных программных продуктах, предназначенных для решения одного класса (разных классов) задач; </w:t>
            </w:r>
          </w:p>
          <w:p w14:paraId="25E1E111" w14:textId="77777777" w:rsidR="00043EE2" w:rsidRDefault="00C359F2" w:rsidP="00043EE2">
            <w:pPr>
              <w:spacing w:after="0"/>
              <w:ind w:left="28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и форматировать электронные таблицы; </w:t>
            </w:r>
          </w:p>
          <w:p w14:paraId="17D8CE39" w14:textId="77777777" w:rsidR="00043EE2" w:rsidRDefault="00C359F2" w:rsidP="00043EE2">
            <w:pPr>
              <w:spacing w:after="0"/>
              <w:ind w:left="28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визуализировать данные в электронных таблицах; </w:t>
            </w:r>
          </w:p>
          <w:p w14:paraId="032AE1C7" w14:textId="77777777" w:rsidR="00043EE2" w:rsidRDefault="00C359F2" w:rsidP="00043EE2">
            <w:pPr>
              <w:spacing w:after="0"/>
              <w:ind w:left="28"/>
              <w:jc w:val="both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 электронных таблицах расчёты по вводимым пользователем формулам с использованием встроенных функций; </w:t>
            </w:r>
          </w:p>
          <w:p w14:paraId="45C36B9D" w14:textId="227F27E9" w:rsidR="00C359F2" w:rsidRPr="00C359F2" w:rsidRDefault="00C359F2" w:rsidP="00043EE2">
            <w:pPr>
              <w:spacing w:after="0"/>
              <w:ind w:left="28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численное моделирование в простых задачах из различных предметных областей;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4784" w14:textId="1E9F4F8F" w:rsidR="00C359F2" w:rsidRPr="00C359F2" w:rsidRDefault="00C359F2" w:rsidP="00043EE2">
            <w:pPr>
              <w:spacing w:after="0"/>
              <w:ind w:left="23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94CD8">
              <w:rPr>
                <w:lang w:val="ru-RU"/>
              </w:rPr>
              <w:br/>
            </w: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E001" w14:textId="77777777" w:rsidR="00043EE2" w:rsidRDefault="00C359F2" w:rsidP="00043EE2">
            <w:pPr>
              <w:spacing w:after="0"/>
              <w:rPr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РЭШ; </w:t>
            </w:r>
          </w:p>
          <w:p w14:paraId="51B035C0" w14:textId="0BFE65FA" w:rsidR="00C359F2" w:rsidRPr="00C359F2" w:rsidRDefault="00C359F2" w:rsidP="00043EE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94C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образовательных ресурсов</w:t>
            </w:r>
          </w:p>
        </w:tc>
      </w:tr>
      <w:tr w:rsidR="00043EE2" w14:paraId="04BD94F9" w14:textId="77777777" w:rsidTr="00043EE2">
        <w:trPr>
          <w:trHeight w:hRule="exact" w:val="34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D7655" w14:textId="0AC24ECB" w:rsidR="00043EE2" w:rsidRDefault="00043EE2" w:rsidP="00043E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77B8" w14:textId="12C61AEA" w:rsidR="00043EE2" w:rsidRPr="00043EE2" w:rsidRDefault="00043EE2" w:rsidP="00043E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2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A8359" w14:textId="77777777" w:rsidR="00043EE2" w:rsidRDefault="00043EE2" w:rsidP="00043EE2"/>
        </w:tc>
      </w:tr>
      <w:bookmarkEnd w:id="1"/>
      <w:tr w:rsidR="00364C8F" w14:paraId="01151986" w14:textId="77777777" w:rsidTr="00043EE2">
        <w:trPr>
          <w:trHeight w:hRule="exact" w:val="34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0F0A8" w14:textId="77777777" w:rsidR="00364C8F" w:rsidRDefault="006518F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D40BA" w14:textId="77777777" w:rsidR="00364C8F" w:rsidRDefault="006518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D9B7" w14:textId="77777777" w:rsidR="00364C8F" w:rsidRDefault="00364C8F"/>
        </w:tc>
      </w:tr>
      <w:tr w:rsidR="00364C8F" w14:paraId="6FDC31B9" w14:textId="77777777" w:rsidTr="00043EE2">
        <w:trPr>
          <w:trHeight w:hRule="exact" w:val="522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ED91" w14:textId="77777777" w:rsidR="00364C8F" w:rsidRPr="0095436D" w:rsidRDefault="006518F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69CE1" w14:textId="77777777" w:rsidR="00364C8F" w:rsidRDefault="006518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D5AD6" w14:textId="77777777" w:rsidR="00364C8F" w:rsidRDefault="006518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2A5E6" w14:textId="77777777" w:rsidR="00364C8F" w:rsidRDefault="006518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18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34073" w14:textId="77777777" w:rsidR="00364C8F" w:rsidRDefault="00364C8F"/>
        </w:tc>
      </w:tr>
    </w:tbl>
    <w:p w14:paraId="6D6C7E04" w14:textId="77777777" w:rsidR="00364C8F" w:rsidRDefault="00364C8F">
      <w:pPr>
        <w:autoSpaceDE w:val="0"/>
        <w:autoSpaceDN w:val="0"/>
        <w:spacing w:after="0" w:line="14" w:lineRule="exact"/>
      </w:pPr>
    </w:p>
    <w:p w14:paraId="762B4A5F" w14:textId="77777777" w:rsidR="00364C8F" w:rsidRDefault="00364C8F">
      <w:pPr>
        <w:sectPr w:rsidR="00364C8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407AA6" w14:textId="77777777" w:rsidR="00364C8F" w:rsidRDefault="00364C8F">
      <w:pPr>
        <w:autoSpaceDE w:val="0"/>
        <w:autoSpaceDN w:val="0"/>
        <w:spacing w:after="78" w:line="220" w:lineRule="exact"/>
      </w:pPr>
    </w:p>
    <w:p w14:paraId="59AE0373" w14:textId="77777777" w:rsidR="00364C8F" w:rsidRPr="00F331AE" w:rsidRDefault="006518F4">
      <w:pPr>
        <w:autoSpaceDE w:val="0"/>
        <w:autoSpaceDN w:val="0"/>
        <w:spacing w:after="0" w:line="230" w:lineRule="auto"/>
        <w:rPr>
          <w:lang w:val="ru-RU"/>
        </w:rPr>
      </w:pPr>
      <w:r w:rsidRPr="00F33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03C7481E" w14:textId="77777777" w:rsidR="00364C8F" w:rsidRPr="00F331AE" w:rsidRDefault="006518F4">
      <w:pPr>
        <w:autoSpaceDE w:val="0"/>
        <w:autoSpaceDN w:val="0"/>
        <w:spacing w:before="346" w:after="0" w:line="230" w:lineRule="auto"/>
        <w:rPr>
          <w:lang w:val="ru-RU"/>
        </w:rPr>
      </w:pPr>
      <w:r w:rsidRPr="00F331A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F266B9C" w14:textId="77777777" w:rsidR="00364C8F" w:rsidRPr="0095436D" w:rsidRDefault="006518F4" w:rsidP="002B0F22">
      <w:pPr>
        <w:autoSpaceDE w:val="0"/>
        <w:autoSpaceDN w:val="0"/>
        <w:spacing w:before="166" w:after="0" w:line="230" w:lineRule="auto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Информатика, 8 класс /Семакин И.Г.,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С.В., Шестакова Л.В., ООО «БИНОМ.</w:t>
      </w:r>
    </w:p>
    <w:p w14:paraId="75F102DE" w14:textId="77777777" w:rsidR="002B0F22" w:rsidRDefault="006518F4" w:rsidP="002B0F22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Лаборатория знаний»; АО «Издательство Просвещение»; </w:t>
      </w:r>
    </w:p>
    <w:p w14:paraId="4FFB08CD" w14:textId="054CFF76" w:rsidR="00364C8F" w:rsidRPr="0095436D" w:rsidRDefault="006518F4" w:rsidP="002B0F22">
      <w:pPr>
        <w:autoSpaceDE w:val="0"/>
        <w:autoSpaceDN w:val="0"/>
        <w:spacing w:after="0" w:line="271" w:lineRule="auto"/>
        <w:ind w:right="142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Задачник-практикум: в 2 томах /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ООО «БИНОМ. Лаборатория знаний», АО «Издательство Просвещение»</w:t>
      </w:r>
    </w:p>
    <w:p w14:paraId="6C8D8519" w14:textId="77777777" w:rsidR="00364C8F" w:rsidRPr="0095436D" w:rsidRDefault="006518F4">
      <w:pPr>
        <w:autoSpaceDE w:val="0"/>
        <w:autoSpaceDN w:val="0"/>
        <w:spacing w:before="262"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117F2EC" w14:textId="77777777" w:rsidR="002B0F22" w:rsidRDefault="006518F4" w:rsidP="002B0F22">
      <w:pPr>
        <w:autoSpaceDE w:val="0"/>
        <w:autoSpaceDN w:val="0"/>
        <w:spacing w:before="166" w:after="0" w:line="274" w:lineRule="auto"/>
        <w:ind w:right="14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Информатика. УМК для основной школы: 7 - 9 классы. Методическое пособие / Семакин И.Г., Цветкова М.С., ООО «БИНОМ. Лаборатория знаний», АО «Издательство Просвещение»</w:t>
      </w:r>
    </w:p>
    <w:p w14:paraId="0C380E1D" w14:textId="51F2223A" w:rsidR="00364C8F" w:rsidRPr="0095436D" w:rsidRDefault="006518F4" w:rsidP="002B0F22">
      <w:pPr>
        <w:autoSpaceDE w:val="0"/>
        <w:autoSpaceDN w:val="0"/>
        <w:spacing w:after="0" w:line="274" w:lineRule="auto"/>
        <w:ind w:right="142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8 класс: контрольные и проверочные работы /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 В., Шеина Т.</w:t>
      </w:r>
    </w:p>
    <w:p w14:paraId="5D823617" w14:textId="77777777" w:rsidR="00364C8F" w:rsidRPr="0095436D" w:rsidRDefault="006518F4" w:rsidP="002B0F22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Ю., Шестакова Л. В., ООО «БИНОМ. Лаборатория знаний», АО «Издательство Просвещение»</w:t>
      </w:r>
    </w:p>
    <w:p w14:paraId="6761FC1A" w14:textId="77777777" w:rsidR="00364C8F" w:rsidRPr="0095436D" w:rsidRDefault="006518F4">
      <w:pPr>
        <w:autoSpaceDE w:val="0"/>
        <w:autoSpaceDN w:val="0"/>
        <w:spacing w:before="262"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289F61D" w14:textId="7A785264" w:rsidR="002B0F22" w:rsidRDefault="006518F4" w:rsidP="002B0F22">
      <w:pPr>
        <w:autoSpaceDE w:val="0"/>
        <w:autoSpaceDN w:val="0"/>
        <w:spacing w:before="166" w:after="0" w:line="271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 </w:t>
      </w:r>
      <w:proofErr w:type="spell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hyperlink r:id="rId8" w:history="1"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https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www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yaklass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p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informatika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/7-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klass</w:t>
        </w:r>
        <w:proofErr w:type="spellEnd"/>
      </w:hyperlink>
    </w:p>
    <w:p w14:paraId="55C8E42B" w14:textId="7ECB0396" w:rsidR="002B0F22" w:rsidRDefault="006518F4" w:rsidP="002B0F22">
      <w:pPr>
        <w:autoSpaceDE w:val="0"/>
        <w:autoSpaceDN w:val="0"/>
        <w:spacing w:after="0" w:line="271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hyperlink r:id="rId9" w:history="1"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http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14:paraId="351152EE" w14:textId="408BA29B" w:rsidR="00364C8F" w:rsidRPr="0095436D" w:rsidRDefault="006518F4" w:rsidP="002B0F22">
      <w:pPr>
        <w:autoSpaceDE w:val="0"/>
        <w:autoSpaceDN w:val="0"/>
        <w:spacing w:after="0" w:line="271" w:lineRule="auto"/>
        <w:ind w:right="9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hyperlink r:id="rId10" w:history="1"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https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2B0F22" w:rsidRPr="00257AB9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2B0F22" w:rsidRPr="00257AB9">
          <w:rPr>
            <w:rStyle w:val="aff8"/>
            <w:rFonts w:ascii="Times New Roman" w:eastAsia="Times New Roman" w:hAnsi="Times New Roman"/>
            <w:sz w:val="24"/>
            <w:lang w:val="ru-RU"/>
          </w:rPr>
          <w:t>/19/7/</w:t>
        </w:r>
      </w:hyperlink>
      <w:r w:rsidR="002B0F2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4A733FF" w14:textId="77777777" w:rsidR="00364C8F" w:rsidRPr="0095436D" w:rsidRDefault="00364C8F" w:rsidP="002B0F22">
      <w:pPr>
        <w:jc w:val="both"/>
        <w:rPr>
          <w:lang w:val="ru-RU"/>
        </w:rPr>
        <w:sectPr w:rsidR="00364C8F" w:rsidRPr="0095436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82BF0A" w14:textId="77777777" w:rsidR="00364C8F" w:rsidRPr="0095436D" w:rsidRDefault="00364C8F">
      <w:pPr>
        <w:autoSpaceDE w:val="0"/>
        <w:autoSpaceDN w:val="0"/>
        <w:spacing w:after="78" w:line="220" w:lineRule="exact"/>
        <w:rPr>
          <w:lang w:val="ru-RU"/>
        </w:rPr>
      </w:pPr>
    </w:p>
    <w:p w14:paraId="2BE7B0C9" w14:textId="77777777" w:rsidR="00364C8F" w:rsidRPr="0095436D" w:rsidRDefault="006518F4">
      <w:pPr>
        <w:autoSpaceDE w:val="0"/>
        <w:autoSpaceDN w:val="0"/>
        <w:spacing w:after="0" w:line="230" w:lineRule="auto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7447289D" w14:textId="77777777" w:rsidR="002B0F22" w:rsidRDefault="006518F4" w:rsidP="002B0F22">
      <w:pPr>
        <w:autoSpaceDE w:val="0"/>
        <w:autoSpaceDN w:val="0"/>
        <w:spacing w:before="346" w:after="0" w:line="300" w:lineRule="auto"/>
        <w:ind w:right="9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14:paraId="7275D3CD" w14:textId="620BA85F" w:rsidR="00364C8F" w:rsidRPr="0095436D" w:rsidRDefault="006518F4" w:rsidP="002B0F22">
      <w:pPr>
        <w:autoSpaceDE w:val="0"/>
        <w:autoSpaceDN w:val="0"/>
        <w:spacing w:after="0" w:line="300" w:lineRule="auto"/>
        <w:ind w:right="9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учителя; мультимедийный проектор; экран; аудиоколонки; цифровые пособия: раздаточный дидактический материал; учебник.</w:t>
      </w:r>
    </w:p>
    <w:p w14:paraId="197904D5" w14:textId="77777777" w:rsidR="002B0F22" w:rsidRDefault="006518F4" w:rsidP="002B0F22">
      <w:pPr>
        <w:autoSpaceDE w:val="0"/>
        <w:autoSpaceDN w:val="0"/>
        <w:spacing w:before="262" w:after="0" w:line="300" w:lineRule="auto"/>
        <w:ind w:right="9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</w:p>
    <w:p w14:paraId="2D4B55F0" w14:textId="3637E5D6" w:rsidR="00364C8F" w:rsidRPr="0095436D" w:rsidRDefault="006518F4" w:rsidP="002B0F22">
      <w:pPr>
        <w:autoSpaceDE w:val="0"/>
        <w:autoSpaceDN w:val="0"/>
        <w:spacing w:after="0" w:line="300" w:lineRule="auto"/>
        <w:ind w:right="9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персональные компьютеры (ноутбуки) учащихся с установленным программным обеспечением, стилусы.</w:t>
      </w:r>
    </w:p>
    <w:p w14:paraId="3E2C9268" w14:textId="77777777" w:rsidR="00364C8F" w:rsidRPr="0095436D" w:rsidRDefault="00364C8F">
      <w:pPr>
        <w:rPr>
          <w:lang w:val="ru-RU"/>
        </w:rPr>
        <w:sectPr w:rsidR="00364C8F" w:rsidRPr="0095436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F97ECA" w14:textId="77777777" w:rsidR="006518F4" w:rsidRPr="0095436D" w:rsidRDefault="006518F4">
      <w:pPr>
        <w:rPr>
          <w:lang w:val="ru-RU"/>
        </w:rPr>
      </w:pPr>
    </w:p>
    <w:sectPr w:rsidR="006518F4" w:rsidRPr="0095436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3EE2"/>
    <w:rsid w:val="0006063C"/>
    <w:rsid w:val="000E575C"/>
    <w:rsid w:val="0015074B"/>
    <w:rsid w:val="00276430"/>
    <w:rsid w:val="0029639D"/>
    <w:rsid w:val="002B0F22"/>
    <w:rsid w:val="00326F90"/>
    <w:rsid w:val="00364C8F"/>
    <w:rsid w:val="0049307B"/>
    <w:rsid w:val="004D0CE7"/>
    <w:rsid w:val="0052050C"/>
    <w:rsid w:val="006518F4"/>
    <w:rsid w:val="00695161"/>
    <w:rsid w:val="006E27BF"/>
    <w:rsid w:val="00922360"/>
    <w:rsid w:val="0095436D"/>
    <w:rsid w:val="00A36017"/>
    <w:rsid w:val="00AA1D8D"/>
    <w:rsid w:val="00AB4589"/>
    <w:rsid w:val="00B47730"/>
    <w:rsid w:val="00C359F2"/>
    <w:rsid w:val="00C43586"/>
    <w:rsid w:val="00CB0664"/>
    <w:rsid w:val="00D74CE1"/>
    <w:rsid w:val="00EF5F27"/>
    <w:rsid w:val="00F331A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AF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B0F22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2B0F22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EF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EF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B0F22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2B0F22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EF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EF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19/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5A152-50B8-4345-9759-DB98F2A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4198</Words>
  <Characters>23932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Guest</cp:lastModifiedBy>
  <cp:revision>2</cp:revision>
  <cp:lastPrinted>2022-06-27T00:34:00Z</cp:lastPrinted>
  <dcterms:created xsi:type="dcterms:W3CDTF">2022-06-27T00:34:00Z</dcterms:created>
  <dcterms:modified xsi:type="dcterms:W3CDTF">2022-06-27T00:34:00Z</dcterms:modified>
</cp:coreProperties>
</file>