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E4" w:rsidRDefault="005E7B23">
      <w:pPr>
        <w:sectPr w:rsidR="009366E4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27700" cy="85293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8 кл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E4" w:rsidRDefault="009366E4">
      <w:pPr>
        <w:autoSpaceDE w:val="0"/>
        <w:autoSpaceDN w:val="0"/>
        <w:spacing w:after="78" w:line="220" w:lineRule="exact"/>
      </w:pPr>
    </w:p>
    <w:p w:rsidR="009366E4" w:rsidRPr="005E7B23" w:rsidRDefault="00D912D0">
      <w:pPr>
        <w:autoSpaceDE w:val="0"/>
        <w:autoSpaceDN w:val="0"/>
        <w:spacing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366E4" w:rsidRPr="005E7B23" w:rsidRDefault="00D912D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8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9366E4" w:rsidRPr="005E7B23" w:rsidRDefault="00D912D0">
      <w:pPr>
        <w:autoSpaceDE w:val="0"/>
        <w:autoSpaceDN w:val="0"/>
        <w:spacing w:before="262"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«МУЗЫКА»</w:t>
      </w:r>
    </w:p>
    <w:p w:rsidR="009366E4" w:rsidRPr="005E7B23" w:rsidRDefault="00D912D0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ития внутреннего мира человека,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366E4" w:rsidRPr="005E7B23" w:rsidRDefault="00D912D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действует на невербальном уровне и развивает такие важнейшие качества и свойства, как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лей других народов и культур.</w:t>
      </w:r>
    </w:p>
    <w:p w:rsidR="009366E4" w:rsidRPr="005E7B23" w:rsidRDefault="00D912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а, сохраняющего в свёрнутом виде всю систему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9366E4" w:rsidRPr="005E7B23" w:rsidRDefault="00D912D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9366E4" w:rsidRPr="005E7B23" w:rsidRDefault="00D912D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Музыка обе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образо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366E4" w:rsidRPr="005E7B23" w:rsidRDefault="00D9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9366E4" w:rsidRPr="005E7B23" w:rsidRDefault="00D912D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нию личностных,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366E4" w:rsidRPr="005E7B23" w:rsidRDefault="00D912D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редмета «Музыка» по годам обучения в соответствии с ФГОС ООО (утв. приказом</w:t>
      </w:r>
      <w:proofErr w:type="gramEnd"/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66" w:line="220" w:lineRule="exact"/>
        <w:rPr>
          <w:lang w:val="ru-RU"/>
        </w:rPr>
      </w:pPr>
    </w:p>
    <w:p w:rsidR="009366E4" w:rsidRPr="005E7B23" w:rsidRDefault="00D912D0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ерального учебно-методического объединения по общему образованию, протокол от 2 июня 2020 г. №2/20);</w:t>
      </w:r>
    </w:p>
    <w:p w:rsidR="009366E4" w:rsidRPr="005E7B23" w:rsidRDefault="00D912D0">
      <w:pPr>
        <w:autoSpaceDE w:val="0"/>
        <w:autoSpaceDN w:val="0"/>
        <w:spacing w:before="190" w:after="0"/>
        <w:ind w:left="42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разработать календарно-тематическое планирование с учётом особенностей конкретного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иала.</w:t>
      </w:r>
    </w:p>
    <w:p w:rsidR="009366E4" w:rsidRPr="005E7B23" w:rsidRDefault="00D912D0">
      <w:pPr>
        <w:autoSpaceDE w:val="0"/>
        <w:autoSpaceDN w:val="0"/>
        <w:spacing w:before="324"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366E4" w:rsidRPr="005E7B23" w:rsidRDefault="00D912D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5E7B23">
        <w:rPr>
          <w:lang w:val="ru-RU"/>
        </w:rPr>
        <w:br/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азвития человека, уникального вклада искусства в образование и воспитание делает неприменимыми критерии утилитарности.</w:t>
      </w:r>
    </w:p>
    <w:p w:rsidR="009366E4" w:rsidRPr="005E7B23" w:rsidRDefault="00D912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остей обучающихся, развитие целостного миропонимания в единстве эмоциональной и познавательной сферы;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 между людьми разных эпох и народов, эффективного способа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изучения предмета «Музыка» в осн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овной школе являются: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366E4" w:rsidRPr="005E7B23" w:rsidRDefault="00D912D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2. Осознание социальной функции музыки. Стремление понять закономерности развития музыкального искусства,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условия разнообразного проявления и бытования музыки в человеческом обществе, специфики её воздействия на человека.</w:t>
      </w:r>
    </w:p>
    <w:p w:rsidR="009366E4" w:rsidRPr="005E7B23" w:rsidRDefault="00D912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стей других людей. Приверженность парадигме сохранения и развития культурного многообразия.</w:t>
      </w:r>
    </w:p>
    <w:p w:rsidR="009366E4" w:rsidRPr="005E7B23" w:rsidRDefault="00D912D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азличных музыкальных стилей.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66" w:line="220" w:lineRule="exact"/>
        <w:rPr>
          <w:lang w:val="ru-RU"/>
        </w:rPr>
      </w:pPr>
    </w:p>
    <w:p w:rsidR="009366E4" w:rsidRPr="005E7B23" w:rsidRDefault="00D912D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б) исполнение (пение в различных манерах, составах, стилях; игра на доступных музыкальных инструментах, опыт ис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полнительской деятельности на электронных и виртуальных музыкальных инструментах);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г) музыкальное д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вижение (пластическое интонирование, инсценировка, танец, двигательное моделирование и др.);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скусства.</w:t>
      </w:r>
      <w:proofErr w:type="gramEnd"/>
    </w:p>
    <w:p w:rsidR="009366E4" w:rsidRPr="005E7B23" w:rsidRDefault="00D912D0">
      <w:pPr>
        <w:autoSpaceDE w:val="0"/>
        <w:autoSpaceDN w:val="0"/>
        <w:spacing w:before="70" w:after="0"/>
        <w:ind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го искусства и современной музыкальной культуре.</w:t>
      </w:r>
    </w:p>
    <w:p w:rsidR="009366E4" w:rsidRPr="005E7B23" w:rsidRDefault="00D912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жания.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о» на протяжении всего курса школьного обучения: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ыкального искусства».</w:t>
      </w:r>
    </w:p>
    <w:p w:rsidR="009366E4" w:rsidRPr="005E7B23" w:rsidRDefault="00D912D0">
      <w:pPr>
        <w:autoSpaceDE w:val="0"/>
        <w:autoSpaceDN w:val="0"/>
        <w:spacing w:before="264"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366E4" w:rsidRPr="005E7B23" w:rsidRDefault="00D912D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ным для изучения и преподаётся в основной школе с 5 по 8 кла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9366E4" w:rsidRPr="005E7B23" w:rsidRDefault="00D912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межпредмет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8 классе, составляет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34 часа (не менее 1 часа в неделю).</w:t>
      </w:r>
      <w:proofErr w:type="gramEnd"/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86" w:right="690" w:bottom="96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78" w:line="220" w:lineRule="exact"/>
        <w:rPr>
          <w:lang w:val="ru-RU"/>
        </w:rPr>
      </w:pPr>
    </w:p>
    <w:p w:rsidR="009366E4" w:rsidRPr="005E7B23" w:rsidRDefault="00D912D0">
      <w:pPr>
        <w:autoSpaceDE w:val="0"/>
        <w:autoSpaceDN w:val="0"/>
        <w:spacing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346" w:after="0"/>
        <w:ind w:right="432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Семейный фольклор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Фольклорные жанры, связанные с жизнью человека: свадебный обряд, рекрутские песни, плачи-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причитания.</w:t>
      </w:r>
    </w:p>
    <w:p w:rsidR="009366E4" w:rsidRPr="005E7B23" w:rsidRDefault="00D912D0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Наш край сегодня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Современная музыкальная культура родного края.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Гимн республики, города (при наличии). Земляки — композиторы, исполнители, деятели культуры. Театр, филармония, консерватория.</w:t>
      </w:r>
    </w:p>
    <w:p w:rsidR="009366E4" w:rsidRPr="005E7B23" w:rsidRDefault="00D912D0">
      <w:pPr>
        <w:autoSpaceDE w:val="0"/>
        <w:autoSpaceDN w:val="0"/>
        <w:spacing w:before="192" w:after="0" w:line="271" w:lineRule="auto"/>
        <w:ind w:left="180" w:right="288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>Театральные ж</w:t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анры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Опера, балет. Либретто. Строение музыкального спектакля: увертюра, действия, антракты, финал.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Массовые сцены. Сольные номера главных героев. Номерная структура и сквозное развитие сюжета. Лейтмотивы.</w:t>
      </w:r>
    </w:p>
    <w:p w:rsidR="009366E4" w:rsidRPr="005E7B23" w:rsidRDefault="00D9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Роль оркестра в музыкальном спектакле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E7B23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</w:t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ССКАЯ КЛАССИЧЕСКАЯ МУЗЫКА»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балет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Мировая слава русского балета.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Творчество композиторов (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П.И.Чайковский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С.С.Прокофьев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И.Ф.Стравинский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Р.К.Щедрин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), балетмейстеров, артистов балета.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Дягилевские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сезоны.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музыка — взгляд в будущее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Идея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светомузыки. Мистерии А. Н. Скрябина.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Терменвокс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синтезатор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Е.Мурзина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электронная музыка (на примере творчества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А.Г.Шнитке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Э.Н.Артемьева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E7B23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стиль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Стиль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единство эстетических идеалов, круга образов, драматургических приёмов, музыкального языка.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примере творчества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В.А.Моцарта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К.Дебюсси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А.Шёнберга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«СОВРЕМЕННАЯ МУЗЫКА: ОСНОВНЫЕ ЖАНРЫ И НАПРАВЛЕНИЯ»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proofErr w:type="spellStart"/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Джаз</w:t>
      </w:r>
      <w:proofErr w:type="spellEnd"/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основа популярн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вопросо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-ответная структура мотивов, гармоническая сетка, импровизация).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Мюзикл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жанра. Классика жанра — мюзиклы середины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 (на пример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е творчества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Ф.Лоу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Р.Роджерса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Э.Л.Уэббера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9366E4" w:rsidRPr="005E7B23" w:rsidRDefault="00D9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Современные постановки в жанре мюзикла на российской сцене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9366E4" w:rsidRPr="005E7B23" w:rsidRDefault="00D912D0">
      <w:pPr>
        <w:autoSpaceDE w:val="0"/>
        <w:autoSpaceDN w:val="0"/>
        <w:spacing w:before="886" w:after="0" w:line="230" w:lineRule="auto"/>
        <w:ind w:left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98" w:right="650" w:bottom="1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78" w:line="220" w:lineRule="exact"/>
        <w:rPr>
          <w:lang w:val="ru-RU"/>
        </w:rPr>
      </w:pPr>
    </w:p>
    <w:p w:rsidR="009366E4" w:rsidRPr="005E7B23" w:rsidRDefault="00D912D0">
      <w:pPr>
        <w:autoSpaceDE w:val="0"/>
        <w:autoSpaceDN w:val="0"/>
        <w:spacing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9366E4" w:rsidRPr="005E7B23" w:rsidRDefault="00D912D0">
      <w:pPr>
        <w:autoSpaceDE w:val="0"/>
        <w:autoSpaceDN w:val="0"/>
        <w:spacing w:before="262"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емление развивать и сохранять музыкальную культуру своей страны, своего края.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ёра в дни праздничных мероприятий.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стивалей, конкурсов.</w:t>
      </w:r>
      <w:proofErr w:type="gramEnd"/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</w:t>
      </w:r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научного познания: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ниях музыкального искусства, использование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72" w:line="220" w:lineRule="exact"/>
        <w:rPr>
          <w:lang w:val="ru-RU"/>
        </w:rPr>
      </w:pPr>
    </w:p>
    <w:p w:rsidR="009366E4" w:rsidRPr="005E7B23" w:rsidRDefault="00D912D0">
      <w:pPr>
        <w:autoSpaceDE w:val="0"/>
        <w:autoSpaceDN w:val="0"/>
        <w:spacing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опорой на собственный жизненный опыт и опыт восприятия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ьное состояние и эмоциональное состояние других, использовать адекватные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права другого человека.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; уважение к труду и результатам трудовой деятельности.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музыкального творчества.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стремление перенимать опыт, учиться у других людей — как взрос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лых, так и сверстников, в том числе в разнообразных проявлениях творчества, овладения различными навыками в сфере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на жизненный интонационный и эмоциональный опыт, опыт и навыки управления своими </w:t>
      </w:r>
      <w:proofErr w:type="spell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9366E4" w:rsidRPr="005E7B23" w:rsidRDefault="00D912D0">
      <w:pPr>
        <w:autoSpaceDE w:val="0"/>
        <w:autoSpaceDN w:val="0"/>
        <w:spacing w:before="264"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сопоставлять, срав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нивать на основании существенных признаков произведения, жанры и стили музыкального и других видов искусства;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выявлять общее и 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самостоят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ельно обобщать и формулировать выводы по результатам проведённого слухового</w:t>
      </w:r>
      <w:proofErr w:type="gramEnd"/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96" w:line="220" w:lineRule="exact"/>
        <w:rPr>
          <w:lang w:val="ru-RU"/>
        </w:rPr>
      </w:pPr>
    </w:p>
    <w:p w:rsidR="009366E4" w:rsidRPr="005E7B23" w:rsidRDefault="00D912D0">
      <w:pPr>
        <w:autoSpaceDE w:val="0"/>
        <w:autoSpaceDN w:val="0"/>
        <w:spacing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следовать внутренним слухом за развитием музыкального про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цесса, «наблюдать» звучание музыки;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ию художественных процессов, музыкальных явлений, культурных объектов между собой;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менты и запросы при поиске и отборе информации с учётом предложенной учебной задачи и заданных критериев;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интонирование для запоминания звуковой информации, музыкальных п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роизведений;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и видеоформатах, текстах, таблицах, схемах;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использовать смысловое чтение для извлечения, обобщения и систематизации информации из 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дного или нескольких источников с учётом поставленных целей;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инте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рпретировать их в соответствии с учебной задачей;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366E4" w:rsidRPr="005E7B23" w:rsidRDefault="00D912D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>Невербальная ком</w:t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муникация: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ном исполнении музыки художественное содержание, выражать настроение, чувства, личное отношение к исполняемому произведению;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вном общении;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аться в соответствующий уровень общения.</w:t>
      </w:r>
    </w:p>
    <w:p w:rsidR="009366E4" w:rsidRPr="005E7B23" w:rsidRDefault="00D912D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66" w:line="220" w:lineRule="exact"/>
        <w:rPr>
          <w:lang w:val="ru-RU"/>
        </w:rPr>
      </w:pPr>
    </w:p>
    <w:p w:rsidR="009366E4" w:rsidRPr="005E7B23" w:rsidRDefault="00D912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вести диалог,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дискуссию, задавать вопросы по существу обсуждаемой темы, поддерживать благожелательный тон диалога;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развивать навыки эстетически опосредова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коллективной, г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ся, обсуждать процесс и результат совместной работы; уметь обобщать мнения 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</w:t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ивными действиями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планировать дости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жение целей через решение ряда последовательных задач частного характера;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само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ебя.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решение к меняющимся обстоятельствам;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использовать музыку для улучшения самочувствия, созна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тельного управления своим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366E4" w:rsidRPr="005E7B23" w:rsidRDefault="00D9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78" w:line="220" w:lineRule="exact"/>
        <w:rPr>
          <w:lang w:val="ru-RU"/>
        </w:rPr>
      </w:pPr>
    </w:p>
    <w:p w:rsidR="009366E4" w:rsidRPr="005E7B23" w:rsidRDefault="00D912D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развивать спо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собность управлять собственными эмоциями и эмоциями 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коммуникативно-ин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тонационную ситуацию; регулировать способ выражения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право на ошибку, при обна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ружении ошибки фокусироваться не на ней самой, а на способе улучшения результатов деятельности;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9366E4" w:rsidRPr="005E7B23" w:rsidRDefault="00D912D0">
      <w:pPr>
        <w:autoSpaceDE w:val="0"/>
        <w:autoSpaceDN w:val="0"/>
        <w:spacing w:before="190" w:after="0"/>
        <w:ind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ого равновесия и т. д.).</w:t>
      </w:r>
    </w:p>
    <w:p w:rsidR="009366E4" w:rsidRPr="005E7B23" w:rsidRDefault="00D912D0">
      <w:pPr>
        <w:autoSpaceDE w:val="0"/>
        <w:autoSpaceDN w:val="0"/>
        <w:spacing w:before="262" w:after="0" w:line="230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366E4" w:rsidRPr="005E7B23" w:rsidRDefault="00D912D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общении с музыкальным искусством во всех доступных формах, органичном включении музыки в актуальный конте</w:t>
      </w:r>
      <w:proofErr w:type="gramStart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9366E4" w:rsidRPr="005E7B23" w:rsidRDefault="00D912D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зыки как вида искусства, неразрывную связь музыки и жизни человека, всего человечества, могут рассуждать на эту тему;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ров музыкальной культуры, испытывают гордость за них;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анность умений.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98" w:right="650" w:bottom="3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66" w:line="220" w:lineRule="exact"/>
        <w:rPr>
          <w:lang w:val="ru-RU"/>
        </w:rPr>
      </w:pPr>
    </w:p>
    <w:p w:rsidR="009366E4" w:rsidRPr="005E7B23" w:rsidRDefault="00D912D0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жанры музыки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(театральные, камерные и симфонические, вокальные и инструментальные и т.д.), знать их разновидности, приводить примеры;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фрагменты) вокальных, инструментальных и музыкально-театральных жанров.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вух отечественных композиторов-классиков, приводить примеры наиболее известных сочинений.</w:t>
      </w:r>
      <w:proofErr w:type="gramEnd"/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E7B23">
        <w:rPr>
          <w:lang w:val="ru-RU"/>
        </w:rPr>
        <w:tab/>
      </w:r>
      <w:proofErr w:type="gramStart"/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произведение, исполнительский состав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366E4" w:rsidRPr="005E7B23" w:rsidRDefault="00D912D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характеризовать стили, направления и жанры современной музыки;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5E7B23">
        <w:rPr>
          <w:lang w:val="ru-RU"/>
        </w:rPr>
        <w:br/>
      </w:r>
      <w:r w:rsidRPr="005E7B23">
        <w:rPr>
          <w:lang w:val="ru-RU"/>
        </w:rPr>
        <w:tab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ис</w:t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>полнять современные музыкальные произведения в разных видах деятельности.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86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64" w:line="220" w:lineRule="exact"/>
        <w:rPr>
          <w:lang w:val="ru-RU"/>
        </w:rPr>
      </w:pPr>
    </w:p>
    <w:p w:rsidR="009366E4" w:rsidRDefault="00D912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530"/>
        <w:gridCol w:w="1104"/>
        <w:gridCol w:w="1140"/>
        <w:gridCol w:w="866"/>
        <w:gridCol w:w="576"/>
        <w:gridCol w:w="1260"/>
        <w:gridCol w:w="804"/>
        <w:gridCol w:w="5008"/>
        <w:gridCol w:w="1080"/>
        <w:gridCol w:w="1382"/>
      </w:tblGrid>
      <w:tr w:rsidR="009366E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8" w:after="0" w:line="247" w:lineRule="auto"/>
              <w:ind w:left="72" w:right="228"/>
              <w:jc w:val="both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366E4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</w:tr>
      <w:tr w:rsidR="009366E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9366E4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Семейный фольклор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фольклорными жанрами семейного цикла. Изучение особенностей их исполнения и звучания.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слух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жанровой принадлежности, анализ символики традиционных образов.;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366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край сегодня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творческой биографией, деятельностью местных мастеров культуры и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366E4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Жанры музыкального искусства</w:t>
            </w:r>
          </w:p>
        </w:tc>
      </w:tr>
      <w:tr w:rsidR="009366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Театральные жанры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театра оперы и балета (в том числе виртуального). Предварительное изучение информации о музыкальном спектакле (сюжет, главные герои и исполнители, наиболее яркие музыкальные номера).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Последующее составление рецензии на спектакль;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366E4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 классическая музыка</w:t>
            </w:r>
          </w:p>
        </w:tc>
      </w:tr>
      <w:tr w:rsidR="009366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балет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шедеврами русской балетной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366E4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Европейская классическая музыка</w:t>
            </w:r>
          </w:p>
        </w:tc>
      </w:tr>
      <w:tr w:rsidR="009366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и систематизация знаний о различных проявлениях музыкального стиля (стиль композитора, национальный стиль, стиль эпохи и т. д.).;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366E4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9366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5E7B23">
              <w:rPr>
                <w:lang w:val="ru-RU"/>
              </w:rPr>
              <w:br/>
            </w: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— взгляд в будущее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музыкой отечественных композиторов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века, эстетическими и технологическими идеями по расширению возможностей и средств музыкального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366E4">
        <w:trPr>
          <w:trHeight w:hRule="exact" w:val="350"/>
        </w:trPr>
        <w:tc>
          <w:tcPr>
            <w:tcW w:w="175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2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 w:rsidRPr="005E7B2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6.</w:t>
            </w:r>
            <w:r w:rsidRPr="005E7B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Современная музыка: основные жанры и направления</w:t>
            </w:r>
          </w:p>
        </w:tc>
      </w:tr>
      <w:tr w:rsidR="009366E4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джазовыми музыкальными композициями и направлениями (регтайм, биг-бэнд, блюз).;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9366E4" w:rsidRDefault="009366E4">
      <w:pPr>
        <w:autoSpaceDE w:val="0"/>
        <w:autoSpaceDN w:val="0"/>
        <w:spacing w:after="0" w:line="14" w:lineRule="exact"/>
      </w:pPr>
    </w:p>
    <w:p w:rsidR="009366E4" w:rsidRDefault="009366E4">
      <w:pPr>
        <w:sectPr w:rsidR="009366E4">
          <w:pgSz w:w="16840" w:h="11900"/>
          <w:pgMar w:top="282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66E4" w:rsidRDefault="009366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530"/>
        <w:gridCol w:w="1104"/>
        <w:gridCol w:w="1140"/>
        <w:gridCol w:w="866"/>
        <w:gridCol w:w="576"/>
        <w:gridCol w:w="1260"/>
        <w:gridCol w:w="804"/>
        <w:gridCol w:w="5008"/>
        <w:gridCol w:w="1080"/>
        <w:gridCol w:w="1382"/>
      </w:tblGrid>
      <w:tr w:rsidR="009366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Мюзикл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музыкальными произведениями, сочинёнными зарубежными и отечественными композиторами в жанре мюзикла, </w:t>
            </w: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 другими театральными жанрами (опера, балет, </w:t>
            </w:r>
            <w:r w:rsidRPr="005E7B23">
              <w:rPr>
                <w:lang w:val="ru-RU"/>
              </w:rPr>
              <w:br/>
            </w: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драматический спектакль).;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366E4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906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5E7B23">
              <w:rPr>
                <w:lang w:val="ru-RU"/>
              </w:rPr>
              <w:br/>
            </w: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5E7B23">
              <w:rPr>
                <w:lang w:val="ru-RU"/>
              </w:rPr>
              <w:br/>
            </w:r>
            <w:r w:rsidRPr="005E7B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</w:tbl>
    <w:p w:rsidR="009366E4" w:rsidRDefault="009366E4">
      <w:pPr>
        <w:autoSpaceDE w:val="0"/>
        <w:autoSpaceDN w:val="0"/>
        <w:spacing w:after="0" w:line="14" w:lineRule="exact"/>
      </w:pPr>
    </w:p>
    <w:p w:rsidR="009366E4" w:rsidRDefault="009366E4">
      <w:pPr>
        <w:sectPr w:rsidR="009366E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66E4" w:rsidRDefault="009366E4">
      <w:pPr>
        <w:autoSpaceDE w:val="0"/>
        <w:autoSpaceDN w:val="0"/>
        <w:spacing w:after="78" w:line="220" w:lineRule="exact"/>
      </w:pPr>
    </w:p>
    <w:p w:rsidR="009366E4" w:rsidRDefault="00D912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366E4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366E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</w:tbl>
    <w:p w:rsidR="009366E4" w:rsidRDefault="009366E4">
      <w:pPr>
        <w:autoSpaceDE w:val="0"/>
        <w:autoSpaceDN w:val="0"/>
        <w:spacing w:after="0" w:line="14" w:lineRule="exact"/>
      </w:pPr>
    </w:p>
    <w:p w:rsidR="009366E4" w:rsidRDefault="009366E4">
      <w:pPr>
        <w:sectPr w:rsidR="009366E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66E4" w:rsidRDefault="009366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  <w:tr w:rsidR="009366E4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Pr="005E7B23" w:rsidRDefault="00D912D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E7B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D9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6E4" w:rsidRDefault="009366E4"/>
        </w:tc>
      </w:tr>
    </w:tbl>
    <w:p w:rsidR="009366E4" w:rsidRDefault="009366E4">
      <w:pPr>
        <w:autoSpaceDE w:val="0"/>
        <w:autoSpaceDN w:val="0"/>
        <w:spacing w:after="0" w:line="14" w:lineRule="exact"/>
      </w:pPr>
    </w:p>
    <w:p w:rsidR="009366E4" w:rsidRDefault="009366E4">
      <w:pPr>
        <w:sectPr w:rsidR="009366E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66E4" w:rsidRDefault="009366E4">
      <w:pPr>
        <w:autoSpaceDE w:val="0"/>
        <w:autoSpaceDN w:val="0"/>
        <w:spacing w:after="78" w:line="220" w:lineRule="exact"/>
      </w:pPr>
    </w:p>
    <w:p w:rsidR="009366E4" w:rsidRDefault="00D912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366E4" w:rsidRPr="005E7B23" w:rsidRDefault="00D912D0">
      <w:pPr>
        <w:autoSpaceDE w:val="0"/>
        <w:autoSpaceDN w:val="0"/>
        <w:spacing w:before="346" w:after="0" w:line="362" w:lineRule="auto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8 класс/Сергеева Г.П., Критская Е.Д., Акционерное общество «Издательство «Просвещение»; Введите свой вариант: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366E4" w:rsidRPr="005E7B23" w:rsidRDefault="009366E4">
      <w:pPr>
        <w:autoSpaceDE w:val="0"/>
        <w:autoSpaceDN w:val="0"/>
        <w:spacing w:after="78" w:line="220" w:lineRule="exact"/>
        <w:rPr>
          <w:lang w:val="ru-RU"/>
        </w:rPr>
      </w:pPr>
    </w:p>
    <w:p w:rsidR="009366E4" w:rsidRPr="005E7B23" w:rsidRDefault="00D912D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E7B23">
        <w:rPr>
          <w:lang w:val="ru-RU"/>
        </w:rPr>
        <w:br/>
      </w:r>
      <w:r w:rsidRPr="005E7B2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366E4" w:rsidRPr="005E7B23" w:rsidRDefault="009366E4">
      <w:pPr>
        <w:rPr>
          <w:lang w:val="ru-RU"/>
        </w:rPr>
        <w:sectPr w:rsidR="009366E4" w:rsidRPr="005E7B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12D0" w:rsidRPr="005E7B23" w:rsidRDefault="00D912D0">
      <w:pPr>
        <w:rPr>
          <w:lang w:val="ru-RU"/>
        </w:rPr>
      </w:pPr>
    </w:p>
    <w:sectPr w:rsidR="00D912D0" w:rsidRPr="005E7B2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E7B23"/>
    <w:rsid w:val="009366E4"/>
    <w:rsid w:val="00AA1D8D"/>
    <w:rsid w:val="00B47730"/>
    <w:rsid w:val="00CB0664"/>
    <w:rsid w:val="00D912D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E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E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E85FF-7B0C-4E8C-ACBE-D585AB79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2022-06-29T01:55:00Z</dcterms:modified>
  <cp:category/>
</cp:coreProperties>
</file>