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0FD99" w14:textId="6C9A3F91" w:rsidR="00E11437" w:rsidRDefault="00185A4A" w:rsidP="00526B71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CEAFE17" wp14:editId="4C6D6960">
            <wp:simplePos x="0" y="0"/>
            <wp:positionH relativeFrom="column">
              <wp:posOffset>-895350</wp:posOffset>
            </wp:positionH>
            <wp:positionV relativeFrom="paragraph">
              <wp:posOffset>-322580</wp:posOffset>
            </wp:positionV>
            <wp:extent cx="7576331" cy="10706100"/>
            <wp:effectExtent l="0" t="0" r="5715" b="0"/>
            <wp:wrapNone/>
            <wp:docPr id="1" name="Рисунок 1" descr="G:\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6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533" cy="1071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395DA5EF" w14:textId="77777777" w:rsidR="00E11437" w:rsidRPr="00335F17" w:rsidRDefault="00E11437" w:rsidP="00526B7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35F1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58B38303" w14:textId="77777777" w:rsidR="00E11437" w:rsidRPr="00335F17" w:rsidRDefault="00E11437" w:rsidP="00526B7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Хабаровского края</w:t>
      </w:r>
    </w:p>
    <w:p w14:paraId="79B5E4FA" w14:textId="77777777" w:rsidR="00E11437" w:rsidRPr="00335F17" w:rsidRDefault="00E11437" w:rsidP="00526B71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образования администрации г. Хабаровска</w:t>
      </w:r>
    </w:p>
    <w:p w14:paraId="521E3152" w14:textId="77777777" w:rsidR="00E11437" w:rsidRPr="00335F17" w:rsidRDefault="00E11437" w:rsidP="00526B71">
      <w:pPr>
        <w:autoSpaceDE w:val="0"/>
        <w:autoSpaceDN w:val="0"/>
        <w:spacing w:after="960" w:line="230" w:lineRule="auto"/>
        <w:ind w:right="89"/>
        <w:jc w:val="center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МБОУ СОШ № 32</w:t>
      </w:r>
    </w:p>
    <w:tbl>
      <w:tblPr>
        <w:tblW w:w="1066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403"/>
        <w:gridCol w:w="2918"/>
        <w:gridCol w:w="767"/>
        <w:gridCol w:w="2813"/>
        <w:gridCol w:w="767"/>
      </w:tblGrid>
      <w:tr w:rsidR="00E11437" w14:paraId="6D8428C5" w14:textId="77777777" w:rsidTr="001D0C3E">
        <w:trPr>
          <w:gridAfter w:val="1"/>
          <w:wAfter w:w="767" w:type="dxa"/>
          <w:trHeight w:hRule="exact" w:val="274"/>
        </w:trPr>
        <w:tc>
          <w:tcPr>
            <w:tcW w:w="3403" w:type="dxa"/>
            <w:tcMar>
              <w:left w:w="0" w:type="dxa"/>
              <w:right w:w="0" w:type="dxa"/>
            </w:tcMar>
          </w:tcPr>
          <w:p w14:paraId="6B570335" w14:textId="77777777" w:rsidR="00E11437" w:rsidRDefault="00E11437" w:rsidP="00C55FB0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14:paraId="04230217" w14:textId="77777777" w:rsidR="00E11437" w:rsidRDefault="00E11437" w:rsidP="00C55FB0">
            <w:pPr>
              <w:autoSpaceDE w:val="0"/>
              <w:autoSpaceDN w:val="0"/>
              <w:spacing w:before="48" w:after="0" w:line="230" w:lineRule="auto"/>
              <w:ind w:left="424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80" w:type="dxa"/>
            <w:gridSpan w:val="2"/>
            <w:tcMar>
              <w:left w:w="0" w:type="dxa"/>
              <w:right w:w="0" w:type="dxa"/>
            </w:tcMar>
          </w:tcPr>
          <w:p w14:paraId="4E13ED51" w14:textId="77777777" w:rsidR="00E11437" w:rsidRDefault="00E11437" w:rsidP="00C55FB0">
            <w:pPr>
              <w:autoSpaceDE w:val="0"/>
              <w:autoSpaceDN w:val="0"/>
              <w:spacing w:before="4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E11437" w14:paraId="4C162540" w14:textId="77777777" w:rsidTr="001D0C3E">
        <w:trPr>
          <w:gridAfter w:val="1"/>
          <w:wAfter w:w="767" w:type="dxa"/>
          <w:trHeight w:hRule="exact" w:val="510"/>
        </w:trPr>
        <w:tc>
          <w:tcPr>
            <w:tcW w:w="3403" w:type="dxa"/>
            <w:tcMar>
              <w:left w:w="0" w:type="dxa"/>
              <w:right w:w="0" w:type="dxa"/>
            </w:tcMar>
          </w:tcPr>
          <w:p w14:paraId="021D0070" w14:textId="77777777" w:rsidR="00E11437" w:rsidRPr="00335F17" w:rsidRDefault="00E11437" w:rsidP="00C55FB0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методического объединения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14:paraId="2DA66756" w14:textId="254D95E9" w:rsidR="00E11437" w:rsidRDefault="00E11437" w:rsidP="00114526">
            <w:pPr>
              <w:tabs>
                <w:tab w:val="left" w:pos="2126"/>
                <w:tab w:val="left" w:pos="2409"/>
                <w:tab w:val="left" w:pos="2551"/>
              </w:tabs>
              <w:autoSpaceDE w:val="0"/>
              <w:autoSpaceDN w:val="0"/>
              <w:spacing w:after="0" w:line="230" w:lineRule="auto"/>
              <w:ind w:right="65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</w:t>
            </w:r>
            <w:proofErr w:type="spellStart"/>
            <w:r w:rsidR="0011452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аместитель</w:t>
            </w:r>
            <w:proofErr w:type="spellEnd"/>
            <w:r w:rsidR="00114526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директора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580" w:type="dxa"/>
            <w:gridSpan w:val="2"/>
            <w:tcMar>
              <w:left w:w="0" w:type="dxa"/>
              <w:right w:w="0" w:type="dxa"/>
            </w:tcMar>
          </w:tcPr>
          <w:p w14:paraId="63D70CE2" w14:textId="77777777" w:rsidR="00E11437" w:rsidRDefault="00E11437" w:rsidP="00C55FB0">
            <w:pPr>
              <w:autoSpaceDE w:val="0"/>
              <w:autoSpaceDN w:val="0"/>
              <w:spacing w:after="0" w:line="230" w:lineRule="auto"/>
              <w:ind w:right="868"/>
              <w:jc w:val="right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школы</w:t>
            </w:r>
            <w:proofErr w:type="spellEnd"/>
          </w:p>
        </w:tc>
      </w:tr>
      <w:tr w:rsidR="00E11437" w14:paraId="2A22E3C4" w14:textId="77777777" w:rsidTr="001D0C3E">
        <w:trPr>
          <w:trHeight w:hRule="exact" w:val="462"/>
        </w:trPr>
        <w:tc>
          <w:tcPr>
            <w:tcW w:w="3403" w:type="dxa"/>
            <w:vMerge w:val="restart"/>
            <w:tcMar>
              <w:left w:w="0" w:type="dxa"/>
              <w:right w:w="0" w:type="dxa"/>
            </w:tcMar>
          </w:tcPr>
          <w:p w14:paraId="089FD85A" w14:textId="77777777" w:rsidR="00E11437" w:rsidRDefault="00E11437" w:rsidP="00C55FB0">
            <w:pPr>
              <w:autoSpaceDE w:val="0"/>
              <w:autoSpaceDN w:val="0"/>
              <w:spacing w:before="12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Тараскина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С.В.</w:t>
            </w:r>
          </w:p>
        </w:tc>
        <w:tc>
          <w:tcPr>
            <w:tcW w:w="3685" w:type="dxa"/>
            <w:gridSpan w:val="2"/>
            <w:tcMar>
              <w:left w:w="0" w:type="dxa"/>
              <w:right w:w="0" w:type="dxa"/>
            </w:tcMar>
          </w:tcPr>
          <w:p w14:paraId="773BAED6" w14:textId="77777777" w:rsidR="00E11437" w:rsidRDefault="00E11437" w:rsidP="00C55FB0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Петрова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С.Л.</w:t>
            </w:r>
          </w:p>
        </w:tc>
        <w:tc>
          <w:tcPr>
            <w:tcW w:w="3580" w:type="dxa"/>
            <w:gridSpan w:val="2"/>
            <w:tcMar>
              <w:left w:w="0" w:type="dxa"/>
              <w:right w:w="0" w:type="dxa"/>
            </w:tcMar>
          </w:tcPr>
          <w:p w14:paraId="47AF4625" w14:textId="77777777" w:rsidR="00E11437" w:rsidRDefault="00E11437" w:rsidP="00C55FB0">
            <w:pPr>
              <w:autoSpaceDE w:val="0"/>
              <w:autoSpaceDN w:val="0"/>
              <w:spacing w:before="60" w:after="0" w:line="230" w:lineRule="auto"/>
              <w:ind w:left="4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______________Полюдченко Н.С.</w:t>
            </w:r>
          </w:p>
        </w:tc>
      </w:tr>
      <w:tr w:rsidR="00E11437" w14:paraId="08FDD9A9" w14:textId="77777777" w:rsidTr="001D0C3E">
        <w:trPr>
          <w:trHeight w:val="497"/>
        </w:trPr>
        <w:tc>
          <w:tcPr>
            <w:tcW w:w="3403" w:type="dxa"/>
            <w:vMerge/>
          </w:tcPr>
          <w:p w14:paraId="1788A661" w14:textId="77777777" w:rsidR="00E11437" w:rsidRDefault="00E11437" w:rsidP="00C55FB0"/>
        </w:tc>
        <w:tc>
          <w:tcPr>
            <w:tcW w:w="3685" w:type="dxa"/>
            <w:gridSpan w:val="2"/>
            <w:vMerge w:val="restart"/>
            <w:tcMar>
              <w:left w:w="0" w:type="dxa"/>
              <w:right w:w="0" w:type="dxa"/>
            </w:tcMar>
          </w:tcPr>
          <w:p w14:paraId="70639859" w14:textId="77777777" w:rsidR="00E11437" w:rsidRPr="00335F17" w:rsidRDefault="00E11437" w:rsidP="00C55FB0">
            <w:pPr>
              <w:autoSpaceDE w:val="0"/>
              <w:autoSpaceDN w:val="0"/>
              <w:spacing w:before="120" w:after="0" w:line="230" w:lineRule="auto"/>
              <w:ind w:left="3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</w:p>
        </w:tc>
        <w:tc>
          <w:tcPr>
            <w:tcW w:w="3580" w:type="dxa"/>
            <w:gridSpan w:val="2"/>
            <w:vMerge w:val="restart"/>
            <w:tcMar>
              <w:left w:w="0" w:type="dxa"/>
              <w:right w:w="0" w:type="dxa"/>
            </w:tcMar>
          </w:tcPr>
          <w:p w14:paraId="37D8889E" w14:textId="77777777" w:rsidR="00E11437" w:rsidRPr="00335F17" w:rsidRDefault="00E11437" w:rsidP="00C55FB0">
            <w:pPr>
              <w:autoSpaceDE w:val="0"/>
              <w:autoSpaceDN w:val="0"/>
              <w:spacing w:before="120" w:after="0" w:line="230" w:lineRule="auto"/>
              <w:ind w:left="4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</w:p>
        </w:tc>
      </w:tr>
      <w:tr w:rsidR="00E11437" w14:paraId="6C13E03A" w14:textId="77777777" w:rsidTr="001D0C3E">
        <w:trPr>
          <w:trHeight w:hRule="exact" w:val="302"/>
        </w:trPr>
        <w:tc>
          <w:tcPr>
            <w:tcW w:w="3403" w:type="dxa"/>
            <w:tcMar>
              <w:left w:w="0" w:type="dxa"/>
              <w:right w:w="0" w:type="dxa"/>
            </w:tcMar>
          </w:tcPr>
          <w:p w14:paraId="0D93EE15" w14:textId="77777777" w:rsidR="00E11437" w:rsidRDefault="00E11437" w:rsidP="00C55FB0">
            <w:pPr>
              <w:autoSpaceDE w:val="0"/>
              <w:autoSpaceDN w:val="0"/>
              <w:spacing w:before="76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</w:p>
        </w:tc>
        <w:tc>
          <w:tcPr>
            <w:tcW w:w="3685" w:type="dxa"/>
            <w:gridSpan w:val="2"/>
            <w:vMerge/>
          </w:tcPr>
          <w:p w14:paraId="7F214C41" w14:textId="77777777" w:rsidR="00E11437" w:rsidRDefault="00E11437" w:rsidP="00C55FB0"/>
        </w:tc>
        <w:tc>
          <w:tcPr>
            <w:tcW w:w="3580" w:type="dxa"/>
            <w:gridSpan w:val="2"/>
            <w:vMerge/>
          </w:tcPr>
          <w:p w14:paraId="3B775565" w14:textId="77777777" w:rsidR="00E11437" w:rsidRDefault="00E11437" w:rsidP="00C55FB0"/>
        </w:tc>
      </w:tr>
      <w:tr w:rsidR="00E11437" w14:paraId="51D9F4F3" w14:textId="77777777" w:rsidTr="001D0C3E">
        <w:trPr>
          <w:trHeight w:hRule="exact" w:val="484"/>
        </w:trPr>
        <w:tc>
          <w:tcPr>
            <w:tcW w:w="3403" w:type="dxa"/>
            <w:tcMar>
              <w:left w:w="0" w:type="dxa"/>
              <w:right w:w="0" w:type="dxa"/>
            </w:tcMar>
          </w:tcPr>
          <w:p w14:paraId="518DF76C" w14:textId="77777777" w:rsidR="00E11437" w:rsidRDefault="00E11437" w:rsidP="00C55FB0">
            <w:pPr>
              <w:autoSpaceDE w:val="0"/>
              <w:autoSpaceDN w:val="0"/>
              <w:spacing w:before="122" w:after="0" w:line="23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  <w:p w14:paraId="4E59C8DE" w14:textId="77777777" w:rsidR="00E11437" w:rsidRDefault="00E11437" w:rsidP="00C55FB0">
            <w:pPr>
              <w:autoSpaceDE w:val="0"/>
              <w:autoSpaceDN w:val="0"/>
              <w:spacing w:before="198" w:after="0" w:line="230" w:lineRule="auto"/>
            </w:pPr>
          </w:p>
        </w:tc>
        <w:tc>
          <w:tcPr>
            <w:tcW w:w="3685" w:type="dxa"/>
            <w:gridSpan w:val="2"/>
            <w:tcMar>
              <w:left w:w="0" w:type="dxa"/>
              <w:right w:w="0" w:type="dxa"/>
            </w:tcMar>
          </w:tcPr>
          <w:p w14:paraId="657BD64C" w14:textId="77777777" w:rsidR="00E11437" w:rsidRDefault="00E11437" w:rsidP="00C55FB0">
            <w:pPr>
              <w:autoSpaceDE w:val="0"/>
              <w:autoSpaceDN w:val="0"/>
              <w:spacing w:before="120" w:after="0" w:line="230" w:lineRule="auto"/>
              <w:ind w:left="3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580" w:type="dxa"/>
            <w:gridSpan w:val="2"/>
            <w:tcMar>
              <w:left w:w="0" w:type="dxa"/>
              <w:right w:w="0" w:type="dxa"/>
            </w:tcMar>
          </w:tcPr>
          <w:p w14:paraId="5AD8FFCB" w14:textId="77777777" w:rsidR="00E11437" w:rsidRDefault="00E11437" w:rsidP="00C55FB0">
            <w:pPr>
              <w:autoSpaceDE w:val="0"/>
              <w:autoSpaceDN w:val="0"/>
              <w:spacing w:before="120" w:after="0" w:line="230" w:lineRule="auto"/>
              <w:ind w:left="4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"</w:t>
            </w:r>
            <w:r w:rsidRPr="00335F17">
              <w:rPr>
                <w:rFonts w:ascii="Times New Roman" w:eastAsia="Times New Roman" w:hAnsi="Times New Roman"/>
                <w:color w:val="FFFFFF" w:themeColor="background1"/>
                <w:w w:val="102"/>
                <w:sz w:val="20"/>
                <w:lang w:val="ru-RU"/>
              </w:rPr>
              <w:t>____________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2022 г.</w:t>
            </w:r>
          </w:p>
        </w:tc>
      </w:tr>
    </w:tbl>
    <w:p w14:paraId="3196DED4" w14:textId="77777777" w:rsidR="00E11437" w:rsidRDefault="00E11437" w:rsidP="00E11437">
      <w:pPr>
        <w:autoSpaceDE w:val="0"/>
        <w:autoSpaceDN w:val="0"/>
        <w:spacing w:before="1038" w:after="0" w:line="230" w:lineRule="auto"/>
        <w:ind w:right="89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03EF289C" w14:textId="541607EE" w:rsidR="00E11437" w:rsidRPr="00CB56E7" w:rsidRDefault="00E11437" w:rsidP="00E11437">
      <w:pPr>
        <w:autoSpaceDE w:val="0"/>
        <w:autoSpaceDN w:val="0"/>
        <w:spacing w:before="70" w:after="0" w:line="230" w:lineRule="auto"/>
        <w:ind w:right="89"/>
        <w:jc w:val="center"/>
        <w:rPr>
          <w:lang w:val="ru-RU"/>
        </w:rPr>
      </w:pPr>
      <w:proofErr w:type="gramStart"/>
      <w:r w:rsidRPr="00CB56E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CB56E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proofErr w:type="gramEnd"/>
      <w:r w:rsidRPr="00185A4A">
        <w:rPr>
          <w:rFonts w:ascii="Times New Roman" w:eastAsia="Times New Roman" w:hAnsi="Times New Roman"/>
          <w:b/>
          <w:color w:val="000000"/>
          <w:sz w:val="24"/>
          <w:lang w:val="ru-RU"/>
        </w:rPr>
        <w:t>967435)</w:t>
      </w:r>
      <w:proofErr w:type="gramStart"/>
      <w:r w:rsidRPr="00CB56E7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  <w:proofErr w:type="gramEnd"/>
    </w:p>
    <w:p w14:paraId="08F5A7FD" w14:textId="77777777" w:rsidR="00E11437" w:rsidRPr="00CB56E7" w:rsidRDefault="00E11437" w:rsidP="00E11437">
      <w:pPr>
        <w:autoSpaceDE w:val="0"/>
        <w:autoSpaceDN w:val="0"/>
        <w:spacing w:before="166" w:after="0" w:line="230" w:lineRule="auto"/>
        <w:ind w:right="89"/>
        <w:jc w:val="center"/>
        <w:rPr>
          <w:lang w:val="ru-RU"/>
        </w:rPr>
      </w:pP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533A5B0B" w14:textId="77777777" w:rsidR="00E11437" w:rsidRPr="00CB56E7" w:rsidRDefault="00E11437" w:rsidP="00E11437">
      <w:pPr>
        <w:autoSpaceDE w:val="0"/>
        <w:autoSpaceDN w:val="0"/>
        <w:spacing w:before="70" w:after="0" w:line="230" w:lineRule="auto"/>
        <w:ind w:right="89"/>
        <w:jc w:val="center"/>
        <w:rPr>
          <w:lang w:val="ru-RU"/>
        </w:rPr>
      </w:pP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>«Информатика»</w:t>
      </w:r>
    </w:p>
    <w:p w14:paraId="00C38F70" w14:textId="721A98B6" w:rsidR="00E11437" w:rsidRPr="00CB56E7" w:rsidRDefault="00E11437" w:rsidP="00E11437">
      <w:pPr>
        <w:autoSpaceDE w:val="0"/>
        <w:autoSpaceDN w:val="0"/>
        <w:spacing w:before="670" w:after="0" w:line="230" w:lineRule="auto"/>
        <w:ind w:right="89"/>
        <w:jc w:val="center"/>
        <w:rPr>
          <w:lang w:val="ru-RU"/>
        </w:rPr>
      </w:pP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</w:t>
      </w:r>
    </w:p>
    <w:p w14:paraId="69627861" w14:textId="77777777" w:rsidR="00E11437" w:rsidRPr="00CB56E7" w:rsidRDefault="00E11437" w:rsidP="00E11437">
      <w:pPr>
        <w:autoSpaceDE w:val="0"/>
        <w:autoSpaceDN w:val="0"/>
        <w:spacing w:before="70" w:after="0" w:line="230" w:lineRule="auto"/>
        <w:ind w:right="89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>на 2022-2023 учебный год</w:t>
      </w:r>
    </w:p>
    <w:p w14:paraId="01B10007" w14:textId="77777777" w:rsidR="00E11437" w:rsidRPr="00335F17" w:rsidRDefault="00E11437" w:rsidP="00E11437">
      <w:pPr>
        <w:autoSpaceDE w:val="0"/>
        <w:autoSpaceDN w:val="0"/>
        <w:spacing w:before="1800" w:after="0" w:line="230" w:lineRule="auto"/>
        <w:ind w:right="23"/>
        <w:jc w:val="right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Составитель: Хоменко Татьяна Александровна</w:t>
      </w:r>
    </w:p>
    <w:p w14:paraId="7E5AC2DD" w14:textId="77777777" w:rsidR="00E11437" w:rsidRDefault="00E11437" w:rsidP="00E11437">
      <w:pPr>
        <w:autoSpaceDE w:val="0"/>
        <w:autoSpaceDN w:val="0"/>
        <w:spacing w:before="70" w:after="1080" w:line="230" w:lineRule="auto"/>
        <w:ind w:right="23"/>
        <w:jc w:val="right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учитель информатики</w:t>
      </w:r>
    </w:p>
    <w:p w14:paraId="7AF28C93" w14:textId="77777777" w:rsidR="00E11437" w:rsidRDefault="00E11437" w:rsidP="00E11437">
      <w:pPr>
        <w:autoSpaceDE w:val="0"/>
        <w:autoSpaceDN w:val="0"/>
        <w:spacing w:after="228" w:line="220" w:lineRule="exact"/>
        <w:rPr>
          <w:lang w:val="ru-RU"/>
        </w:rPr>
      </w:pPr>
    </w:p>
    <w:p w14:paraId="75E545B5" w14:textId="77777777" w:rsidR="00526B71" w:rsidRDefault="00526B71" w:rsidP="00E11437">
      <w:pPr>
        <w:autoSpaceDE w:val="0"/>
        <w:autoSpaceDN w:val="0"/>
        <w:spacing w:after="228" w:line="220" w:lineRule="exact"/>
        <w:rPr>
          <w:lang w:val="ru-RU"/>
        </w:rPr>
      </w:pPr>
    </w:p>
    <w:p w14:paraId="77B03440" w14:textId="77777777" w:rsidR="00526B71" w:rsidRDefault="00526B71" w:rsidP="00E11437">
      <w:pPr>
        <w:autoSpaceDE w:val="0"/>
        <w:autoSpaceDN w:val="0"/>
        <w:spacing w:after="228" w:line="220" w:lineRule="exact"/>
        <w:rPr>
          <w:lang w:val="ru-RU"/>
        </w:rPr>
      </w:pPr>
    </w:p>
    <w:p w14:paraId="2833AB12" w14:textId="77777777" w:rsidR="00526B71" w:rsidRPr="00335F17" w:rsidRDefault="00526B71" w:rsidP="00E11437">
      <w:pPr>
        <w:autoSpaceDE w:val="0"/>
        <w:autoSpaceDN w:val="0"/>
        <w:spacing w:after="228" w:line="220" w:lineRule="exact"/>
        <w:rPr>
          <w:lang w:val="ru-RU"/>
        </w:rPr>
      </w:pPr>
    </w:p>
    <w:p w14:paraId="4A74F865" w14:textId="1EFF9F29" w:rsidR="00BB12EC" w:rsidRPr="00E11437" w:rsidRDefault="00E11437" w:rsidP="00E11437">
      <w:pPr>
        <w:autoSpaceDE w:val="0"/>
        <w:autoSpaceDN w:val="0"/>
        <w:spacing w:before="840" w:after="0" w:line="230" w:lineRule="auto"/>
        <w:ind w:right="3532"/>
        <w:jc w:val="right"/>
        <w:rPr>
          <w:lang w:val="ru-RU"/>
        </w:rPr>
      </w:pPr>
      <w:r w:rsidRPr="00335F17">
        <w:rPr>
          <w:rFonts w:ascii="Times New Roman" w:eastAsia="Times New Roman" w:hAnsi="Times New Roman"/>
          <w:color w:val="000000"/>
          <w:sz w:val="24"/>
          <w:lang w:val="ru-RU"/>
        </w:rPr>
        <w:t>г. Хабаровск 2022</w:t>
      </w:r>
    </w:p>
    <w:p w14:paraId="046A258B" w14:textId="77777777" w:rsidR="00BB12EC" w:rsidRPr="00E11437" w:rsidRDefault="00BB12EC">
      <w:pPr>
        <w:rPr>
          <w:lang w:val="ru-RU"/>
        </w:rPr>
        <w:sectPr w:rsidR="00BB12EC" w:rsidRPr="00E11437">
          <w:pgSz w:w="11900" w:h="16840"/>
          <w:pgMar w:top="44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772EF9B8" w14:textId="77777777" w:rsidR="00BB12EC" w:rsidRPr="00E11437" w:rsidRDefault="00BB12EC">
      <w:pPr>
        <w:autoSpaceDE w:val="0"/>
        <w:autoSpaceDN w:val="0"/>
        <w:spacing w:after="78" w:line="220" w:lineRule="exact"/>
        <w:rPr>
          <w:lang w:val="ru-RU"/>
        </w:rPr>
      </w:pPr>
    </w:p>
    <w:p w14:paraId="602EF8D5" w14:textId="77777777" w:rsidR="00BB12EC" w:rsidRPr="00E11437" w:rsidRDefault="00E11437">
      <w:pPr>
        <w:autoSpaceDE w:val="0"/>
        <w:autoSpaceDN w:val="0"/>
        <w:spacing w:after="0" w:line="230" w:lineRule="auto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01A62D45" w14:textId="7B2B2BC8" w:rsidR="001D0C3E" w:rsidRPr="001D0C3E" w:rsidRDefault="001D0C3E" w:rsidP="001D0C3E">
      <w:pPr>
        <w:autoSpaceDE w:val="0"/>
        <w:autoSpaceDN w:val="0"/>
        <w:spacing w:before="166" w:after="0" w:line="288" w:lineRule="auto"/>
        <w:ind w:firstLine="180"/>
        <w:jc w:val="both"/>
        <w:rPr>
          <w:lang w:val="ru-RU"/>
        </w:rPr>
      </w:pPr>
      <w:proofErr w:type="gramStart"/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информатике</w:t>
      </w: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 для обучающихся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9</w:t>
      </w: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классов разработана на основе Федерального государственного образовательного стандарта основного общего образования с учётом современных мировых требований, предъявляемых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CB56E7">
        <w:rPr>
          <w:rFonts w:ascii="Times New Roman" w:eastAsia="Times New Roman" w:hAnsi="Times New Roman"/>
          <w:color w:val="000000"/>
          <w:sz w:val="24"/>
          <w:lang w:val="ru-RU"/>
        </w:rPr>
        <w:t xml:space="preserve"> образованию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</w:t>
      </w:r>
      <w:proofErr w:type="gramEnd"/>
    </w:p>
    <w:p w14:paraId="050D004A" w14:textId="188D5943" w:rsidR="00BB12EC" w:rsidRPr="00E11437" w:rsidRDefault="00E11437" w:rsidP="001D0C3E">
      <w:pPr>
        <w:autoSpaceDE w:val="0"/>
        <w:autoSpaceDN w:val="0"/>
        <w:spacing w:after="0" w:line="286" w:lineRule="auto"/>
        <w:ind w:right="142" w:firstLine="181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третьего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5ED0C27D" w14:textId="77777777" w:rsidR="00BB12EC" w:rsidRPr="00E11437" w:rsidRDefault="00E1143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«ИНФОРМАТИКА»</w:t>
      </w:r>
    </w:p>
    <w:p w14:paraId="09C22AAD" w14:textId="1E4B4C0E" w:rsidR="00BB12EC" w:rsidRPr="00E11437" w:rsidRDefault="00E11437" w:rsidP="001D0C3E">
      <w:pPr>
        <w:autoSpaceDE w:val="0"/>
        <w:autoSpaceDN w:val="0"/>
        <w:spacing w:beforeLines="70" w:before="168" w:after="0" w:line="281" w:lineRule="auto"/>
        <w:ind w:left="420" w:right="14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78EBEC96" w14:textId="36D424AC" w:rsidR="00BB12EC" w:rsidRPr="00E11437" w:rsidRDefault="00E11437" w:rsidP="001D0C3E">
      <w:pPr>
        <w:autoSpaceDE w:val="0"/>
        <w:autoSpaceDN w:val="0"/>
        <w:spacing w:beforeLines="70" w:before="168" w:after="0" w:line="281" w:lineRule="auto"/>
        <w:ind w:left="420" w:right="14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— обеспечение условий, способствующих развитию алгоритмического мышления как необходимого условия </w:t>
      </w:r>
      <w:proofErr w:type="spellStart"/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профессио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нальной</w:t>
      </w:r>
      <w:proofErr w:type="spellEnd"/>
      <w:proofErr w:type="gram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14:paraId="0DE02A1C" w14:textId="192AD3AF" w:rsidR="00BB12EC" w:rsidRPr="00E11437" w:rsidRDefault="00E11437" w:rsidP="001D0C3E">
      <w:pPr>
        <w:autoSpaceDE w:val="0"/>
        <w:autoSpaceDN w:val="0"/>
        <w:spacing w:beforeLines="70" w:before="168" w:after="0"/>
        <w:ind w:left="420" w:right="14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— 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14:paraId="6BBC3223" w14:textId="0FD56539" w:rsidR="00BB12EC" w:rsidRPr="00E11437" w:rsidRDefault="00E11437" w:rsidP="001D0C3E">
      <w:pPr>
        <w:autoSpaceDE w:val="0"/>
        <w:autoSpaceDN w:val="0"/>
        <w:spacing w:beforeLines="70" w:before="168" w:after="0"/>
        <w:ind w:left="420" w:right="14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2DDC4ADF" w14:textId="77777777" w:rsidR="00BB12EC" w:rsidRPr="00E11437" w:rsidRDefault="00E11437">
      <w:pPr>
        <w:autoSpaceDE w:val="0"/>
        <w:autoSpaceDN w:val="0"/>
        <w:spacing w:before="300" w:after="0" w:line="230" w:lineRule="auto"/>
        <w:ind w:left="180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«ИНФОРМАТИКА».</w:t>
      </w:r>
    </w:p>
    <w:p w14:paraId="7731250D" w14:textId="77777777" w:rsidR="00BB12EC" w:rsidRPr="00E11437" w:rsidRDefault="00E1143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14:paraId="33674DF9" w14:textId="09C06CF5" w:rsidR="00BB12EC" w:rsidRPr="00E11437" w:rsidRDefault="00E11437" w:rsidP="001D0C3E">
      <w:pPr>
        <w:autoSpaceDE w:val="0"/>
        <w:autoSpaceDN w:val="0"/>
        <w:spacing w:beforeLines="70" w:before="168" w:after="0" w:line="262" w:lineRule="auto"/>
        <w:ind w:left="420" w:right="9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1D2712D0" w14:textId="3F68F4DA" w:rsidR="00BB12EC" w:rsidRPr="00E11437" w:rsidRDefault="00E11437" w:rsidP="001D0C3E">
      <w:pPr>
        <w:autoSpaceDE w:val="0"/>
        <w:autoSpaceDN w:val="0"/>
        <w:spacing w:beforeLines="70" w:before="168" w:after="0" w:line="262" w:lineRule="auto"/>
        <w:ind w:left="420" w:right="9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основные области применения информатики, прежде всего информационные технологии, управление и социальную сферу; </w:t>
      </w:r>
    </w:p>
    <w:p w14:paraId="7F0988BB" w14:textId="38863027" w:rsidR="00BB12EC" w:rsidRPr="00E11437" w:rsidRDefault="00E11437" w:rsidP="001D0C3E">
      <w:pPr>
        <w:autoSpaceDE w:val="0"/>
        <w:autoSpaceDN w:val="0"/>
        <w:spacing w:beforeLines="70" w:before="168" w:after="0" w:line="230" w:lineRule="auto"/>
        <w:ind w:left="420" w:right="9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междисциплинарный характер информатики и информационной деятельности.</w:t>
      </w:r>
    </w:p>
    <w:p w14:paraId="18905CD7" w14:textId="03AB266C" w:rsidR="00BB12EC" w:rsidRPr="00E11437" w:rsidRDefault="00E11437" w:rsidP="001D0C3E">
      <w:pPr>
        <w:autoSpaceDE w:val="0"/>
        <w:autoSpaceDN w:val="0"/>
        <w:spacing w:beforeLines="70" w:before="168" w:after="0"/>
        <w:ind w:right="78" w:firstLine="180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</w:t>
      </w:r>
      <w:r w:rsidR="001D0C3E">
        <w:rPr>
          <w:lang w:val="ru-RU"/>
        </w:rPr>
        <w:t xml:space="preserve"> </w:t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современной цивилизации. </w:t>
      </w:r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 результатов обучения.</w:t>
      </w:r>
      <w:proofErr w:type="gramEnd"/>
    </w:p>
    <w:p w14:paraId="754668E3" w14:textId="77777777" w:rsidR="00BB12EC" w:rsidRPr="00E11437" w:rsidRDefault="00E1143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задачи учебного предмета «Информатика» —</w:t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сформировать </w:t>
      </w:r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обучающихся:</w:t>
      </w:r>
    </w:p>
    <w:p w14:paraId="2932C2EE" w14:textId="77777777" w:rsidR="00BB12EC" w:rsidRPr="00E11437" w:rsidRDefault="00E11437" w:rsidP="001D0C3E">
      <w:pPr>
        <w:autoSpaceDE w:val="0"/>
        <w:autoSpaceDN w:val="0"/>
        <w:spacing w:beforeLines="70" w:before="168" w:after="0" w:line="271" w:lineRule="auto"/>
        <w:ind w:left="420" w:right="78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развития информатики периода цифровой </w:t>
      </w:r>
      <w:r w:rsidRPr="00E11437">
        <w:rPr>
          <w:lang w:val="ru-RU"/>
        </w:rPr>
        <w:br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трансформации современного общества</w:t>
      </w:r>
      <w:proofErr w:type="gram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14:paraId="1B6CDEAF" w14:textId="77777777" w:rsidR="00BB12EC" w:rsidRPr="00E11437" w:rsidRDefault="00E11437" w:rsidP="001D0C3E">
      <w:pPr>
        <w:autoSpaceDE w:val="0"/>
        <w:autoSpaceDN w:val="0"/>
        <w:spacing w:beforeLines="70" w:before="168" w:after="0" w:line="271" w:lineRule="auto"/>
        <w:ind w:left="420" w:right="78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 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14:paraId="3AA79838" w14:textId="77777777" w:rsidR="00BB12EC" w:rsidRPr="00E11437" w:rsidRDefault="00E11437" w:rsidP="001D0C3E">
      <w:pPr>
        <w:autoSpaceDE w:val="0"/>
        <w:autoSpaceDN w:val="0"/>
        <w:spacing w:beforeLines="70" w:before="168" w:after="0" w:line="262" w:lineRule="auto"/>
        <w:ind w:left="420" w:right="78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 базовые знания об информационном моделировании, в том числе о математическом моделировании;</w:t>
      </w:r>
    </w:p>
    <w:p w14:paraId="4A878278" w14:textId="77777777" w:rsidR="00BB12EC" w:rsidRPr="00E11437" w:rsidRDefault="00E11437" w:rsidP="001D0C3E">
      <w:pPr>
        <w:autoSpaceDE w:val="0"/>
        <w:autoSpaceDN w:val="0"/>
        <w:spacing w:beforeLines="70" w:before="168" w:after="0" w:line="262" w:lineRule="auto"/>
        <w:ind w:left="420" w:right="78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 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BA52589" w14:textId="77777777" w:rsidR="00BB12EC" w:rsidRPr="00E11437" w:rsidRDefault="00E11437" w:rsidP="001D0C3E">
      <w:pPr>
        <w:autoSpaceDE w:val="0"/>
        <w:autoSpaceDN w:val="0"/>
        <w:spacing w:beforeLines="70" w:before="168" w:after="0" w:line="262" w:lineRule="auto"/>
        <w:ind w:left="420" w:right="78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99DE0D9" w14:textId="77777777" w:rsidR="00BB12EC" w:rsidRPr="00E11437" w:rsidRDefault="00E11437" w:rsidP="001D0C3E">
      <w:pPr>
        <w:autoSpaceDE w:val="0"/>
        <w:autoSpaceDN w:val="0"/>
        <w:spacing w:beforeLines="70" w:before="168" w:after="0"/>
        <w:ind w:left="420" w:right="78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 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14:paraId="58C7A3C5" w14:textId="77777777" w:rsidR="00BB12EC" w:rsidRPr="00E11437" w:rsidRDefault="00E11437" w:rsidP="001D0C3E">
      <w:pPr>
        <w:autoSpaceDE w:val="0"/>
        <w:autoSpaceDN w:val="0"/>
        <w:spacing w:beforeLines="70" w:before="168" w:after="0" w:line="262" w:lineRule="auto"/>
        <w:ind w:left="420" w:right="78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 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7DE2AC95" w14:textId="77777777" w:rsidR="00BB12EC" w:rsidRPr="00E11437" w:rsidRDefault="00E11437" w:rsidP="001D0C3E">
      <w:pPr>
        <w:autoSpaceDE w:val="0"/>
        <w:autoSpaceDN w:val="0"/>
        <w:spacing w:before="178" w:after="0" w:line="271" w:lineRule="auto"/>
        <w:ind w:right="78" w:firstLine="180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информатики на уровне основного общего образования</w:t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14:paraId="7C03BF2B" w14:textId="77777777" w:rsidR="00BB12EC" w:rsidRPr="00E11437" w:rsidRDefault="00E11437" w:rsidP="001D0C3E">
      <w:pPr>
        <w:autoSpaceDE w:val="0"/>
        <w:autoSpaceDN w:val="0"/>
        <w:spacing w:after="0" w:line="230" w:lineRule="auto"/>
        <w:ind w:left="420" w:right="79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 цифровая грамотность;</w:t>
      </w:r>
    </w:p>
    <w:p w14:paraId="36C9DC51" w14:textId="77777777" w:rsidR="00BB12EC" w:rsidRPr="00E11437" w:rsidRDefault="00E11437" w:rsidP="001D0C3E">
      <w:pPr>
        <w:autoSpaceDE w:val="0"/>
        <w:autoSpaceDN w:val="0"/>
        <w:spacing w:after="0" w:line="230" w:lineRule="auto"/>
        <w:ind w:left="420" w:right="79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 теоретические основы информатики;</w:t>
      </w:r>
    </w:p>
    <w:p w14:paraId="7915E777" w14:textId="77777777" w:rsidR="00BB12EC" w:rsidRPr="00E11437" w:rsidRDefault="00E11437" w:rsidP="001D0C3E">
      <w:pPr>
        <w:autoSpaceDE w:val="0"/>
        <w:autoSpaceDN w:val="0"/>
        <w:spacing w:after="0" w:line="230" w:lineRule="auto"/>
        <w:ind w:left="420" w:right="79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 алгоритмы и программирование;</w:t>
      </w:r>
    </w:p>
    <w:p w14:paraId="585DAA7A" w14:textId="77777777" w:rsidR="00BB12EC" w:rsidRPr="00E11437" w:rsidRDefault="00E11437" w:rsidP="001D0C3E">
      <w:pPr>
        <w:autoSpaceDE w:val="0"/>
        <w:autoSpaceDN w:val="0"/>
        <w:spacing w:after="0" w:line="230" w:lineRule="auto"/>
        <w:ind w:left="420" w:right="79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 информационные технологии.</w:t>
      </w:r>
    </w:p>
    <w:p w14:paraId="1C61FA0A" w14:textId="77777777" w:rsidR="00BB12EC" w:rsidRPr="00E11437" w:rsidRDefault="00E11437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«ИНФОРМАТИКА» В УЧЕБНОМ ПЛАНЕ.</w:t>
      </w:r>
    </w:p>
    <w:p w14:paraId="75C224CD" w14:textId="77777777" w:rsidR="00BB12EC" w:rsidRPr="00E11437" w:rsidRDefault="00E11437" w:rsidP="001D0C3E">
      <w:pPr>
        <w:tabs>
          <w:tab w:val="left" w:pos="180"/>
        </w:tabs>
        <w:autoSpaceDE w:val="0"/>
        <w:autoSpaceDN w:val="0"/>
        <w:spacing w:before="70" w:after="0" w:line="262" w:lineRule="auto"/>
        <w:ind w:right="79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14:paraId="340ABE24" w14:textId="77777777" w:rsidR="00BB12EC" w:rsidRPr="00E11437" w:rsidRDefault="00E11437" w:rsidP="001D0C3E">
      <w:pPr>
        <w:tabs>
          <w:tab w:val="left" w:pos="180"/>
        </w:tabs>
        <w:autoSpaceDE w:val="0"/>
        <w:autoSpaceDN w:val="0"/>
        <w:spacing w:after="0" w:line="262" w:lineRule="auto"/>
        <w:ind w:right="79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информатики в 9 классе на базовом уровне отведено 34 </w:t>
      </w:r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— по 1 часу в неделю. </w:t>
      </w:r>
    </w:p>
    <w:p w14:paraId="1B2D33B0" w14:textId="77777777" w:rsidR="00BB12EC" w:rsidRPr="00E11437" w:rsidRDefault="00BB12EC" w:rsidP="001D0C3E">
      <w:pPr>
        <w:ind w:right="79"/>
        <w:jc w:val="both"/>
        <w:rPr>
          <w:lang w:val="ru-RU"/>
        </w:rPr>
        <w:sectPr w:rsidR="00BB12EC" w:rsidRPr="00E11437">
          <w:pgSz w:w="11900" w:h="16840"/>
          <w:pgMar w:top="286" w:right="808" w:bottom="1182" w:left="666" w:header="720" w:footer="720" w:gutter="0"/>
          <w:cols w:space="720" w:equalWidth="0">
            <w:col w:w="10426" w:space="0"/>
          </w:cols>
          <w:docGrid w:linePitch="360"/>
        </w:sectPr>
      </w:pPr>
    </w:p>
    <w:p w14:paraId="30249ACA" w14:textId="77777777" w:rsidR="00BB12EC" w:rsidRPr="00E11437" w:rsidRDefault="00BB12EC">
      <w:pPr>
        <w:autoSpaceDE w:val="0"/>
        <w:autoSpaceDN w:val="0"/>
        <w:spacing w:after="78" w:line="220" w:lineRule="exact"/>
        <w:rPr>
          <w:lang w:val="ru-RU"/>
        </w:rPr>
      </w:pPr>
    </w:p>
    <w:p w14:paraId="07530589" w14:textId="77777777" w:rsidR="00BB12EC" w:rsidRPr="00E11437" w:rsidRDefault="00E11437">
      <w:pPr>
        <w:autoSpaceDE w:val="0"/>
        <w:autoSpaceDN w:val="0"/>
        <w:spacing w:after="0" w:line="230" w:lineRule="auto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14:paraId="59107BD7" w14:textId="77777777" w:rsidR="00BB12EC" w:rsidRPr="00E11437" w:rsidRDefault="00E1143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АЛГОРИТМЫ И ПРОГРАМИРОВАНИЕ.</w:t>
      </w:r>
    </w:p>
    <w:p w14:paraId="250AED98" w14:textId="77777777" w:rsidR="00973870" w:rsidRDefault="00973870" w:rsidP="00973870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Исполнители и алгоритмы. Алгоритмические конструкции </w:t>
      </w:r>
    </w:p>
    <w:p w14:paraId="7CF41FB3" w14:textId="58789577" w:rsidR="00973870" w:rsidRPr="0095436D" w:rsidRDefault="00973870" w:rsidP="00973870">
      <w:pPr>
        <w:autoSpaceDE w:val="0"/>
        <w:autoSpaceDN w:val="0"/>
        <w:spacing w:before="70" w:after="0" w:line="262" w:lineRule="auto"/>
        <w:ind w:left="181" w:right="9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Понятие алгоритма. Исполнители алгоритмов. Алгоритм как план управления исполнителем.</w:t>
      </w:r>
    </w:p>
    <w:p w14:paraId="3C710CA4" w14:textId="77777777" w:rsidR="00973870" w:rsidRPr="0095436D" w:rsidRDefault="00973870" w:rsidP="00973870">
      <w:pPr>
        <w:autoSpaceDE w:val="0"/>
        <w:autoSpaceDN w:val="0"/>
        <w:spacing w:after="0" w:line="230" w:lineRule="auto"/>
        <w:ind w:left="180" w:right="96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Свойства алгоритма. Способы записи алгоритма (</w:t>
      </w:r>
      <w:proofErr w:type="gramStart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словесный</w:t>
      </w:r>
      <w:proofErr w:type="gramEnd"/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, в виде блок-схемы, программа).</w:t>
      </w:r>
    </w:p>
    <w:p w14:paraId="5428FED4" w14:textId="77777777" w:rsidR="00973870" w:rsidRDefault="00973870" w:rsidP="00973870">
      <w:pPr>
        <w:autoSpaceDE w:val="0"/>
        <w:autoSpaceDN w:val="0"/>
        <w:spacing w:after="0" w:line="271" w:lineRule="auto"/>
        <w:ind w:right="96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108441BD" w14:textId="77777777" w:rsidR="00973870" w:rsidRDefault="00973870" w:rsidP="00973870">
      <w:pPr>
        <w:autoSpaceDE w:val="0"/>
        <w:autoSpaceDN w:val="0"/>
        <w:spacing w:after="0" w:line="271" w:lineRule="auto"/>
        <w:ind w:right="96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3C8012B1" w14:textId="2E265B2B" w:rsidR="00973870" w:rsidRPr="0095436D" w:rsidRDefault="00973870" w:rsidP="00973870">
      <w:pPr>
        <w:autoSpaceDE w:val="0"/>
        <w:autoSpaceDN w:val="0"/>
        <w:spacing w:after="0" w:line="271" w:lineRule="auto"/>
        <w:ind w:right="96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1859D2D7" w14:textId="77777777" w:rsidR="00973870" w:rsidRPr="0095436D" w:rsidRDefault="00973870" w:rsidP="00973870">
      <w:pPr>
        <w:autoSpaceDE w:val="0"/>
        <w:autoSpaceDN w:val="0"/>
        <w:spacing w:after="0"/>
        <w:ind w:right="96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2296FBC8" w14:textId="77777777" w:rsidR="00314602" w:rsidRDefault="00973870" w:rsidP="00973870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95436D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 программирования </w:t>
      </w:r>
    </w:p>
    <w:p w14:paraId="48FA40F8" w14:textId="5443DA0E" w:rsidR="00973870" w:rsidRPr="0095436D" w:rsidRDefault="00973870" w:rsidP="00314602">
      <w:pPr>
        <w:autoSpaceDE w:val="0"/>
        <w:autoSpaceDN w:val="0"/>
        <w:spacing w:after="0"/>
        <w:ind w:right="94" w:firstLine="181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Язык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#, Школьный Алгоритмический Язык).</w:t>
      </w:r>
      <w:r w:rsidR="0031460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Система программирования: редактор текста программ, транслятор, отладчик.</w:t>
      </w:r>
    </w:p>
    <w:p w14:paraId="114C3A21" w14:textId="77777777" w:rsidR="00314602" w:rsidRDefault="00973870" w:rsidP="00314602">
      <w:pPr>
        <w:autoSpaceDE w:val="0"/>
        <w:autoSpaceDN w:val="0"/>
        <w:spacing w:after="0"/>
        <w:ind w:left="180" w:right="94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Переменная: тип, имя, значение. Целые, вещественные и символьные переменные.</w:t>
      </w:r>
    </w:p>
    <w:p w14:paraId="597C9D49" w14:textId="77777777" w:rsidR="00314602" w:rsidRDefault="00973870" w:rsidP="00314602">
      <w:pPr>
        <w:autoSpaceDE w:val="0"/>
        <w:autoSpaceDN w:val="0"/>
        <w:spacing w:after="0"/>
        <w:ind w:right="94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51D8E9BD" w14:textId="77777777" w:rsidR="00314602" w:rsidRDefault="00973870" w:rsidP="00314602">
      <w:pPr>
        <w:autoSpaceDE w:val="0"/>
        <w:autoSpaceDN w:val="0"/>
        <w:spacing w:after="0"/>
        <w:ind w:right="94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Ветвления. Составные условия (запись логических выражений на изучаемом языке </w:t>
      </w:r>
      <w:r w:rsidRPr="0095436D">
        <w:rPr>
          <w:lang w:val="ru-RU"/>
        </w:rPr>
        <w:br/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625D1975" w14:textId="77777777" w:rsidR="00314602" w:rsidRDefault="00973870" w:rsidP="00314602">
      <w:pPr>
        <w:autoSpaceDE w:val="0"/>
        <w:autoSpaceDN w:val="0"/>
        <w:spacing w:after="0"/>
        <w:ind w:right="94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Диалоговая отладка программ: пошаговое выполнение, просмотр значений величин, отладочный</w:t>
      </w:r>
      <w:r>
        <w:rPr>
          <w:lang w:val="ru-RU"/>
        </w:rPr>
        <w:t xml:space="preserve"> 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вывод, выбор точки останова.</w:t>
      </w:r>
    </w:p>
    <w:p w14:paraId="39385878" w14:textId="77777777" w:rsidR="00314602" w:rsidRDefault="00973870" w:rsidP="00314602">
      <w:pPr>
        <w:autoSpaceDE w:val="0"/>
        <w:autoSpaceDN w:val="0"/>
        <w:spacing w:after="0"/>
        <w:ind w:right="94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14:paraId="608BDE66" w14:textId="77777777" w:rsidR="00314602" w:rsidRDefault="00973870" w:rsidP="00314602">
      <w:pPr>
        <w:autoSpaceDE w:val="0"/>
        <w:autoSpaceDN w:val="0"/>
        <w:spacing w:after="0"/>
        <w:ind w:right="94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317E7FE4" w14:textId="77777777" w:rsidR="00314602" w:rsidRDefault="00973870" w:rsidP="00314602">
      <w:pPr>
        <w:autoSpaceDE w:val="0"/>
        <w:autoSpaceDN w:val="0"/>
        <w:spacing w:after="0"/>
        <w:ind w:right="94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4BC5C3C4" w14:textId="144EC6C7" w:rsidR="00973870" w:rsidRPr="00314602" w:rsidRDefault="00973870" w:rsidP="00314602">
      <w:pPr>
        <w:autoSpaceDE w:val="0"/>
        <w:autoSpaceDN w:val="0"/>
        <w:spacing w:after="0"/>
        <w:ind w:right="94" w:firstLine="180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14:paraId="686BD792" w14:textId="614FC1AC" w:rsidR="00BB12EC" w:rsidRPr="00E11437" w:rsidRDefault="00E1143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Разработка алгоритмов и программ.</w:t>
      </w:r>
    </w:p>
    <w:p w14:paraId="6EB5FA27" w14:textId="77777777" w:rsidR="00314602" w:rsidRDefault="00E11437" w:rsidP="00314602">
      <w:pPr>
        <w:autoSpaceDE w:val="0"/>
        <w:autoSpaceDN w:val="0"/>
        <w:spacing w:before="70" w:after="0"/>
        <w:ind w:right="144" w:firstLine="180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др.</w:t>
      </w:r>
    </w:p>
    <w:p w14:paraId="44683D20" w14:textId="77777777" w:rsidR="00314602" w:rsidRDefault="00E11437" w:rsidP="00314602">
      <w:pPr>
        <w:autoSpaceDE w:val="0"/>
        <w:autoSpaceDN w:val="0"/>
        <w:spacing w:after="0"/>
        <w:ind w:right="142" w:firstLine="181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Табличные величины (массивы). Одномерные массивы. </w:t>
      </w:r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Составление и отладка программ,</w:t>
      </w:r>
      <w:r w:rsidR="00314602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#, Школьный Алгоритмический Язык): заполнение числового массива случайными числами, в соответствии с формулой или путём ввода чисел; </w:t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нахождение суммы элементов массива; линейный поиск заданного значения в массиве; подсчёт элементов массива, удовлетворяющих заданному условию;</w:t>
      </w:r>
      <w:proofErr w:type="gram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нахождение минимального (максимального) элемента массива. Сортировка массива.</w:t>
      </w:r>
    </w:p>
    <w:p w14:paraId="33522E87" w14:textId="08F54517" w:rsidR="00BB12EC" w:rsidRPr="00E11437" w:rsidRDefault="00E11437" w:rsidP="00314602">
      <w:pPr>
        <w:autoSpaceDE w:val="0"/>
        <w:autoSpaceDN w:val="0"/>
        <w:spacing w:after="0"/>
        <w:ind w:right="142" w:firstLine="181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72CFAE08" w14:textId="77777777" w:rsidR="00BB12EC" w:rsidRPr="00E11437" w:rsidRDefault="00E1143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Управление.</w:t>
      </w:r>
    </w:p>
    <w:p w14:paraId="1B78783F" w14:textId="77777777" w:rsidR="00314602" w:rsidRDefault="00E11437" w:rsidP="00314602">
      <w:pPr>
        <w:autoSpaceDE w:val="0"/>
        <w:autoSpaceDN w:val="0"/>
        <w:spacing w:before="72" w:after="0" w:line="271" w:lineRule="auto"/>
        <w:ind w:right="62" w:firstLine="180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др.).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547C727D" w14:textId="2B5CA025" w:rsidR="00BB12EC" w:rsidRPr="00E11437" w:rsidRDefault="00E11437" w:rsidP="00314602">
      <w:pPr>
        <w:autoSpaceDE w:val="0"/>
        <w:autoSpaceDN w:val="0"/>
        <w:spacing w:after="0" w:line="271" w:lineRule="auto"/>
        <w:ind w:right="62" w:firstLine="181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 п.).</w:t>
      </w:r>
    </w:p>
    <w:p w14:paraId="454103D2" w14:textId="77777777" w:rsidR="00BB12EC" w:rsidRPr="00E11437" w:rsidRDefault="00E1143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ИНФОРМАЦИОННЫЕ ТЕХНОЛОГИИ.</w:t>
      </w:r>
    </w:p>
    <w:p w14:paraId="33D9348C" w14:textId="77777777" w:rsidR="00BB12EC" w:rsidRPr="00E11437" w:rsidRDefault="00E1143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Информационные технологии в современном обществе.</w:t>
      </w:r>
    </w:p>
    <w:p w14:paraId="7763B410" w14:textId="77777777" w:rsidR="00314602" w:rsidRDefault="00E11437" w:rsidP="00314602">
      <w:pPr>
        <w:tabs>
          <w:tab w:val="left" w:pos="180"/>
        </w:tabs>
        <w:autoSpaceDE w:val="0"/>
        <w:autoSpaceDN w:val="0"/>
        <w:spacing w:before="70" w:after="0" w:line="262" w:lineRule="auto"/>
        <w:ind w:right="62" w:firstLine="28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59C8F1D6" w14:textId="678B4577" w:rsidR="00BB12EC" w:rsidRPr="00E11437" w:rsidRDefault="00E11437" w:rsidP="00A47828">
      <w:pPr>
        <w:tabs>
          <w:tab w:val="left" w:pos="180"/>
        </w:tabs>
        <w:autoSpaceDE w:val="0"/>
        <w:autoSpaceDN w:val="0"/>
        <w:spacing w:after="0"/>
        <w:ind w:right="62" w:firstLine="28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тестировщик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14:paraId="0CF2773C" w14:textId="77777777" w:rsidR="00BB12EC" w:rsidRPr="00E11437" w:rsidRDefault="00BB12EC">
      <w:pPr>
        <w:rPr>
          <w:lang w:val="ru-RU"/>
        </w:rPr>
        <w:sectPr w:rsidR="00BB12EC" w:rsidRPr="00E11437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14:paraId="4CD50021" w14:textId="77777777" w:rsidR="00BB12EC" w:rsidRPr="00E11437" w:rsidRDefault="00BB12EC">
      <w:pPr>
        <w:autoSpaceDE w:val="0"/>
        <w:autoSpaceDN w:val="0"/>
        <w:spacing w:after="78" w:line="220" w:lineRule="exact"/>
        <w:rPr>
          <w:lang w:val="ru-RU"/>
        </w:rPr>
      </w:pPr>
    </w:p>
    <w:p w14:paraId="2272C8D5" w14:textId="77777777" w:rsidR="00BB12EC" w:rsidRPr="00E11437" w:rsidRDefault="00E11437">
      <w:pPr>
        <w:autoSpaceDE w:val="0"/>
        <w:autoSpaceDN w:val="0"/>
        <w:spacing w:after="0" w:line="230" w:lineRule="auto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88F5ADD" w14:textId="77777777" w:rsidR="00BB12EC" w:rsidRPr="00E11437" w:rsidRDefault="00E11437" w:rsidP="00A47828">
      <w:pPr>
        <w:tabs>
          <w:tab w:val="left" w:pos="180"/>
        </w:tabs>
        <w:autoSpaceDE w:val="0"/>
        <w:autoSpaceDN w:val="0"/>
        <w:spacing w:before="346" w:after="0" w:line="262" w:lineRule="auto"/>
        <w:ind w:right="98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информатики в 9 классе направлено на достижение </w:t>
      </w:r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14:paraId="1E9D8EB4" w14:textId="77777777" w:rsidR="00BB12EC" w:rsidRPr="00E11437" w:rsidRDefault="00E11437">
      <w:pPr>
        <w:autoSpaceDE w:val="0"/>
        <w:autoSpaceDN w:val="0"/>
        <w:spacing w:before="262" w:after="0" w:line="230" w:lineRule="auto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1D784EA2" w14:textId="77777777" w:rsidR="00BB12EC" w:rsidRPr="00E11437" w:rsidRDefault="00E11437" w:rsidP="00A47828">
      <w:pPr>
        <w:tabs>
          <w:tab w:val="left" w:pos="180"/>
        </w:tabs>
        <w:autoSpaceDE w:val="0"/>
        <w:autoSpaceDN w:val="0"/>
        <w:spacing w:before="166" w:after="0" w:line="262" w:lineRule="auto"/>
        <w:ind w:right="98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социализации</w:t>
      </w:r>
      <w:proofErr w:type="gram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предмета.</w:t>
      </w:r>
    </w:p>
    <w:p w14:paraId="31F24B6E" w14:textId="77777777" w:rsidR="00A47828" w:rsidRDefault="00E11437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</w:p>
    <w:p w14:paraId="2B6D5C05" w14:textId="7B3EC401" w:rsidR="00BB12EC" w:rsidRPr="00E11437" w:rsidRDefault="00E11437" w:rsidP="00A47828">
      <w:pPr>
        <w:tabs>
          <w:tab w:val="left" w:pos="180"/>
        </w:tabs>
        <w:autoSpaceDE w:val="0"/>
        <w:autoSpaceDN w:val="0"/>
        <w:spacing w:before="70" w:after="0" w:line="283" w:lineRule="auto"/>
        <w:ind w:right="98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14:paraId="2AE3E6F6" w14:textId="77777777" w:rsidR="00C475D5" w:rsidRDefault="00E11437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</w:p>
    <w:p w14:paraId="1D6FE404" w14:textId="3A5A07A4" w:rsidR="00BB12EC" w:rsidRPr="00E11437" w:rsidRDefault="00E11437" w:rsidP="00C475D5">
      <w:pPr>
        <w:tabs>
          <w:tab w:val="left" w:pos="180"/>
        </w:tabs>
        <w:autoSpaceDE w:val="0"/>
        <w:autoSpaceDN w:val="0"/>
        <w:spacing w:before="70" w:after="0" w:line="281" w:lineRule="auto"/>
        <w:ind w:right="98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092C373D" w14:textId="77777777" w:rsidR="00C475D5" w:rsidRDefault="00E1143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Гражданское воспитание: </w:t>
      </w:r>
    </w:p>
    <w:p w14:paraId="688B29C5" w14:textId="55DAC794" w:rsidR="00BB12EC" w:rsidRPr="00E11437" w:rsidRDefault="00E11437" w:rsidP="00C475D5">
      <w:pPr>
        <w:tabs>
          <w:tab w:val="left" w:pos="180"/>
        </w:tabs>
        <w:autoSpaceDE w:val="0"/>
        <w:autoSpaceDN w:val="0"/>
        <w:spacing w:before="70" w:after="0" w:line="286" w:lineRule="auto"/>
        <w:ind w:right="98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сообществах; соблюдение правил безопасности, в том числе навыков безопасного поведения в </w:t>
      </w:r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2099860E" w14:textId="77777777" w:rsidR="00C475D5" w:rsidRDefault="00E1143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</w:p>
    <w:p w14:paraId="4855DD51" w14:textId="77777777" w:rsidR="00C475D5" w:rsidRDefault="00E11437" w:rsidP="00C475D5">
      <w:pPr>
        <w:tabs>
          <w:tab w:val="left" w:pos="180"/>
        </w:tabs>
        <w:autoSpaceDE w:val="0"/>
        <w:autoSpaceDN w:val="0"/>
        <w:spacing w:before="70" w:after="0" w:line="288" w:lineRule="auto"/>
        <w:ind w:right="98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</w:p>
    <w:p w14:paraId="05DD424F" w14:textId="77777777" w:rsidR="00C475D5" w:rsidRDefault="00E11437" w:rsidP="00C475D5">
      <w:pPr>
        <w:tabs>
          <w:tab w:val="left" w:pos="180"/>
        </w:tabs>
        <w:autoSpaceDE w:val="0"/>
        <w:autoSpaceDN w:val="0"/>
        <w:spacing w:after="0" w:line="288" w:lineRule="auto"/>
        <w:ind w:right="9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</w:p>
    <w:p w14:paraId="581A8E52" w14:textId="77777777" w:rsidR="00C475D5" w:rsidRDefault="00E11437" w:rsidP="00C475D5">
      <w:pPr>
        <w:tabs>
          <w:tab w:val="left" w:pos="180"/>
        </w:tabs>
        <w:autoSpaceDE w:val="0"/>
        <w:autoSpaceDN w:val="0"/>
        <w:spacing w:after="0" w:line="288" w:lineRule="auto"/>
        <w:ind w:right="9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 </w:t>
      </w:r>
    </w:p>
    <w:p w14:paraId="7DDDDE36" w14:textId="77777777" w:rsidR="00C475D5" w:rsidRDefault="00E11437" w:rsidP="00C475D5">
      <w:pPr>
        <w:tabs>
          <w:tab w:val="left" w:pos="180"/>
        </w:tabs>
        <w:autoSpaceDE w:val="0"/>
        <w:autoSpaceDN w:val="0"/>
        <w:spacing w:after="0" w:line="288" w:lineRule="auto"/>
        <w:ind w:right="9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14:paraId="59F0187E" w14:textId="77777777" w:rsidR="00C475D5" w:rsidRDefault="00E11437" w:rsidP="00C475D5">
      <w:pPr>
        <w:tabs>
          <w:tab w:val="left" w:pos="180"/>
        </w:tabs>
        <w:autoSpaceDE w:val="0"/>
        <w:autoSpaceDN w:val="0"/>
        <w:spacing w:before="70" w:after="0" w:line="288" w:lineRule="auto"/>
        <w:ind w:right="98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14:paraId="3DCE4CDF" w14:textId="75F52DEF" w:rsidR="00BB12EC" w:rsidRPr="00E11437" w:rsidRDefault="00E11437" w:rsidP="00C475D5">
      <w:pPr>
        <w:tabs>
          <w:tab w:val="left" w:pos="180"/>
        </w:tabs>
        <w:autoSpaceDE w:val="0"/>
        <w:autoSpaceDN w:val="0"/>
        <w:spacing w:before="70" w:after="0" w:line="288" w:lineRule="auto"/>
        <w:ind w:right="98"/>
        <w:jc w:val="both"/>
        <w:rPr>
          <w:lang w:val="ru-RU"/>
        </w:rPr>
      </w:pPr>
      <w:r w:rsidRPr="00E11437">
        <w:rPr>
          <w:lang w:val="ru-RU"/>
        </w:rPr>
        <w:lastRenderedPageBreak/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14:paraId="2E67ECD7" w14:textId="77777777" w:rsidR="00BB12EC" w:rsidRPr="00E11437" w:rsidRDefault="00E1143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14:paraId="353781A1" w14:textId="77777777" w:rsidR="00C475D5" w:rsidRDefault="00E11437" w:rsidP="00C475D5">
      <w:pPr>
        <w:tabs>
          <w:tab w:val="left" w:pos="180"/>
        </w:tabs>
        <w:autoSpaceDE w:val="0"/>
        <w:autoSpaceDN w:val="0"/>
        <w:spacing w:before="70" w:after="0" w:line="281" w:lineRule="auto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</w:p>
    <w:p w14:paraId="013F104E" w14:textId="5FB1708C" w:rsidR="00BB12EC" w:rsidRPr="00E11437" w:rsidRDefault="00E11437" w:rsidP="00C475D5">
      <w:pPr>
        <w:tabs>
          <w:tab w:val="left" w:pos="180"/>
        </w:tabs>
        <w:autoSpaceDE w:val="0"/>
        <w:autoSpaceDN w:val="0"/>
        <w:spacing w:after="0" w:line="281" w:lineRule="auto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792CECE2" w14:textId="77777777" w:rsidR="00C475D5" w:rsidRDefault="00E11437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</w:p>
    <w:p w14:paraId="6B6131B6" w14:textId="25F66928" w:rsidR="00BB12EC" w:rsidRPr="00E11437" w:rsidRDefault="00E11437" w:rsidP="00C475D5">
      <w:pPr>
        <w:tabs>
          <w:tab w:val="left" w:pos="180"/>
        </w:tabs>
        <w:autoSpaceDE w:val="0"/>
        <w:autoSpaceDN w:val="0"/>
        <w:spacing w:before="70" w:after="0" w:line="271" w:lineRule="auto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14:paraId="4DBE3996" w14:textId="77777777" w:rsidR="00C475D5" w:rsidRDefault="00E11437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Адаптация </w:t>
      </w:r>
      <w:proofErr w:type="gramStart"/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к изменяющимся условиям социальной среды</w:t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14:paraId="0ABD07DC" w14:textId="51949FAB" w:rsidR="00BB12EC" w:rsidRPr="00E11437" w:rsidRDefault="00E11437" w:rsidP="00C475D5">
      <w:pPr>
        <w:tabs>
          <w:tab w:val="left" w:pos="180"/>
        </w:tabs>
        <w:autoSpaceDE w:val="0"/>
        <w:autoSpaceDN w:val="0"/>
        <w:spacing w:before="70" w:after="0" w:line="278" w:lineRule="auto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10E341CA" w14:textId="77777777" w:rsidR="00BB12EC" w:rsidRPr="00E11437" w:rsidRDefault="00E11437">
      <w:pPr>
        <w:autoSpaceDE w:val="0"/>
        <w:autoSpaceDN w:val="0"/>
        <w:spacing w:before="262" w:after="0" w:line="230" w:lineRule="auto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795FA511" w14:textId="77777777" w:rsidR="00BB12EC" w:rsidRPr="00E11437" w:rsidRDefault="00E11437" w:rsidP="00C475D5">
      <w:pPr>
        <w:autoSpaceDE w:val="0"/>
        <w:autoSpaceDN w:val="0"/>
        <w:spacing w:before="166" w:after="0" w:line="271" w:lineRule="auto"/>
        <w:ind w:right="74" w:firstLine="180"/>
        <w:jc w:val="both"/>
        <w:rPr>
          <w:lang w:val="ru-RU"/>
        </w:rPr>
      </w:pP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14000A31" w14:textId="77777777" w:rsidR="00C475D5" w:rsidRDefault="00E11437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</w:p>
    <w:p w14:paraId="60E63C62" w14:textId="77777777" w:rsidR="00C475D5" w:rsidRDefault="00E11437">
      <w:pPr>
        <w:tabs>
          <w:tab w:val="left" w:pos="180"/>
        </w:tabs>
        <w:autoSpaceDE w:val="0"/>
        <w:autoSpaceDN w:val="0"/>
        <w:spacing w:before="190" w:after="0" w:line="286" w:lineRule="auto"/>
        <w:ind w:right="432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</w:p>
    <w:p w14:paraId="5E499E91" w14:textId="77777777" w:rsidR="00C475D5" w:rsidRDefault="00E11437" w:rsidP="00C475D5">
      <w:pPr>
        <w:tabs>
          <w:tab w:val="left" w:pos="180"/>
          <w:tab w:val="left" w:pos="9923"/>
        </w:tabs>
        <w:autoSpaceDE w:val="0"/>
        <w:autoSpaceDN w:val="0"/>
        <w:spacing w:before="70" w:after="0" w:line="286" w:lineRule="auto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логические рассуждения</w:t>
      </w:r>
      <w:proofErr w:type="gram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, делать умозаключения (индуктивные, дедуктивные и по аналогии) и выводы; </w:t>
      </w:r>
    </w:p>
    <w:p w14:paraId="0F7AA967" w14:textId="77777777" w:rsidR="00C475D5" w:rsidRDefault="00E11437" w:rsidP="00C475D5">
      <w:pPr>
        <w:tabs>
          <w:tab w:val="left" w:pos="180"/>
          <w:tab w:val="left" w:pos="9923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654C7057" w14:textId="4AA3F855" w:rsidR="00BB12EC" w:rsidRPr="00E11437" w:rsidRDefault="00E11437" w:rsidP="00C475D5">
      <w:pPr>
        <w:tabs>
          <w:tab w:val="left" w:pos="180"/>
          <w:tab w:val="left" w:pos="9923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532593A" w14:textId="77777777" w:rsidR="00C475D5" w:rsidRDefault="00E11437" w:rsidP="00C475D5">
      <w:pPr>
        <w:tabs>
          <w:tab w:val="left" w:pos="180"/>
        </w:tabs>
        <w:autoSpaceDE w:val="0"/>
        <w:autoSpaceDN w:val="0"/>
        <w:spacing w:before="70" w:after="0" w:line="283" w:lineRule="auto"/>
        <w:ind w:right="578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</w:p>
    <w:p w14:paraId="0C9EBECF" w14:textId="594989A5" w:rsidR="00C475D5" w:rsidRDefault="00E11437" w:rsidP="00C475D5">
      <w:pPr>
        <w:tabs>
          <w:tab w:val="left" w:pos="180"/>
        </w:tabs>
        <w:autoSpaceDE w:val="0"/>
        <w:autoSpaceDN w:val="0"/>
        <w:spacing w:before="70" w:after="0" w:line="283" w:lineRule="auto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14:paraId="20EF0C79" w14:textId="77777777" w:rsidR="00C475D5" w:rsidRDefault="00E11437" w:rsidP="00C475D5">
      <w:pPr>
        <w:tabs>
          <w:tab w:val="left" w:pos="180"/>
        </w:tabs>
        <w:autoSpaceDE w:val="0"/>
        <w:autoSpaceDN w:val="0"/>
        <w:spacing w:after="0" w:line="283" w:lineRule="auto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оценивать на применимость и достоверность информацию, полученную в ходе исследования;</w:t>
      </w:r>
    </w:p>
    <w:p w14:paraId="407E9A7D" w14:textId="5CAAD660" w:rsidR="00BB12EC" w:rsidRPr="00E11437" w:rsidRDefault="00E11437" w:rsidP="00C475D5">
      <w:pPr>
        <w:tabs>
          <w:tab w:val="left" w:pos="180"/>
        </w:tabs>
        <w:autoSpaceDE w:val="0"/>
        <w:autoSpaceDN w:val="0"/>
        <w:spacing w:after="0" w:line="283" w:lineRule="auto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4CEF2263" w14:textId="77777777" w:rsidR="00C475D5" w:rsidRDefault="00E1143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14:paraId="6255CC54" w14:textId="77777777" w:rsidR="00C475D5" w:rsidRDefault="00E11437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</w:p>
    <w:p w14:paraId="58F1B3E2" w14:textId="77777777" w:rsidR="00C475D5" w:rsidRDefault="00E11437" w:rsidP="00C475D5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14:paraId="16CBC6CB" w14:textId="77777777" w:rsidR="00C475D5" w:rsidRDefault="00E11437" w:rsidP="00C475D5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14:paraId="4F070708" w14:textId="77777777" w:rsidR="00C475D5" w:rsidRDefault="00E11437" w:rsidP="00C475D5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E11437">
        <w:rPr>
          <w:lang w:val="ru-RU"/>
        </w:rPr>
        <w:lastRenderedPageBreak/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14:paraId="3B492488" w14:textId="77777777" w:rsidR="00C475D5" w:rsidRDefault="00E11437" w:rsidP="00C475D5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</w:p>
    <w:p w14:paraId="53F981EE" w14:textId="7B95C23A" w:rsidR="00BB12EC" w:rsidRPr="00E11437" w:rsidRDefault="00E11437" w:rsidP="00C475D5">
      <w:pPr>
        <w:tabs>
          <w:tab w:val="left" w:pos="180"/>
        </w:tabs>
        <w:autoSpaceDE w:val="0"/>
        <w:autoSpaceDN w:val="0"/>
        <w:spacing w:after="0" w:line="286" w:lineRule="auto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01EE6516" w14:textId="77777777" w:rsidR="00C475D5" w:rsidRDefault="00E11437" w:rsidP="00C475D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14:paraId="44D6F667" w14:textId="77777777" w:rsidR="00C475D5" w:rsidRDefault="00E11437" w:rsidP="00C475D5">
      <w:pPr>
        <w:autoSpaceDE w:val="0"/>
        <w:autoSpaceDN w:val="0"/>
        <w:spacing w:before="190" w:after="0"/>
        <w:ind w:right="76" w:firstLine="180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</w:p>
    <w:p w14:paraId="5E7E2EFA" w14:textId="77777777" w:rsidR="00C475D5" w:rsidRDefault="00E11437" w:rsidP="00C475D5">
      <w:pPr>
        <w:autoSpaceDE w:val="0"/>
        <w:autoSpaceDN w:val="0"/>
        <w:spacing w:before="70" w:after="0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14:paraId="7BDF887B" w14:textId="77777777" w:rsidR="00C475D5" w:rsidRDefault="00E11437" w:rsidP="00C475D5">
      <w:pPr>
        <w:autoSpaceDE w:val="0"/>
        <w:autoSpaceDN w:val="0"/>
        <w:spacing w:after="0"/>
        <w:ind w:right="7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</w:p>
    <w:p w14:paraId="45DABEC0" w14:textId="3117DF55" w:rsidR="00BB12EC" w:rsidRPr="00E11437" w:rsidRDefault="00E11437" w:rsidP="00C475D5">
      <w:pPr>
        <w:autoSpaceDE w:val="0"/>
        <w:autoSpaceDN w:val="0"/>
        <w:spacing w:after="0"/>
        <w:ind w:right="74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4DBAED8F" w14:textId="77777777" w:rsidR="00C475D5" w:rsidRDefault="00E11437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</w:p>
    <w:p w14:paraId="5981E7B0" w14:textId="77777777" w:rsidR="00C475D5" w:rsidRDefault="00E11437" w:rsidP="00C475D5">
      <w:pPr>
        <w:tabs>
          <w:tab w:val="left" w:pos="180"/>
        </w:tabs>
        <w:autoSpaceDE w:val="0"/>
        <w:autoSpaceDN w:val="0"/>
        <w:spacing w:before="70" w:after="0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</w:p>
    <w:p w14:paraId="12FFEE2E" w14:textId="77777777" w:rsidR="00C475D5" w:rsidRDefault="00E11437" w:rsidP="00C475D5">
      <w:pPr>
        <w:tabs>
          <w:tab w:val="left" w:pos="180"/>
        </w:tabs>
        <w:autoSpaceDE w:val="0"/>
        <w:autoSpaceDN w:val="0"/>
        <w:spacing w:after="0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14:paraId="573761E5" w14:textId="02B37140" w:rsidR="00C475D5" w:rsidRDefault="00E11437" w:rsidP="00C475D5">
      <w:pPr>
        <w:tabs>
          <w:tab w:val="left" w:pos="180"/>
        </w:tabs>
        <w:autoSpaceDE w:val="0"/>
        <w:autoSpaceDN w:val="0"/>
        <w:spacing w:after="0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 </w:t>
      </w:r>
    </w:p>
    <w:p w14:paraId="413723B3" w14:textId="77777777" w:rsidR="00C475D5" w:rsidRDefault="00E11437" w:rsidP="00C475D5">
      <w:pPr>
        <w:tabs>
          <w:tab w:val="left" w:pos="180"/>
        </w:tabs>
        <w:autoSpaceDE w:val="0"/>
        <w:autoSpaceDN w:val="0"/>
        <w:spacing w:after="0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информационный продукт по критериям, самостоятельно сформулированным участниками взаимодействия; </w:t>
      </w:r>
    </w:p>
    <w:p w14:paraId="73D49CE5" w14:textId="7B6167E9" w:rsidR="00BB12EC" w:rsidRPr="00E11437" w:rsidRDefault="00E11437" w:rsidP="00C475D5">
      <w:pPr>
        <w:tabs>
          <w:tab w:val="left" w:pos="180"/>
        </w:tabs>
        <w:autoSpaceDE w:val="0"/>
        <w:autoSpaceDN w:val="0"/>
        <w:spacing w:after="0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77C5AE10" w14:textId="77777777" w:rsidR="00C475D5" w:rsidRDefault="00E1143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</w:p>
    <w:p w14:paraId="72E29D38" w14:textId="77777777" w:rsidR="00C475D5" w:rsidRDefault="00E1143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Самоорганизация: </w:t>
      </w:r>
    </w:p>
    <w:p w14:paraId="63321C36" w14:textId="77777777" w:rsidR="003C46CA" w:rsidRDefault="00E11437" w:rsidP="003C46CA">
      <w:pPr>
        <w:tabs>
          <w:tab w:val="left" w:pos="180"/>
        </w:tabs>
        <w:autoSpaceDE w:val="0"/>
        <w:autoSpaceDN w:val="0"/>
        <w:spacing w:before="70" w:after="0" w:line="286" w:lineRule="auto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</w:p>
    <w:p w14:paraId="1323A021" w14:textId="77777777" w:rsidR="003C46CA" w:rsidRDefault="00E11437" w:rsidP="003C46CA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</w:p>
    <w:p w14:paraId="3C0EAB4C" w14:textId="77777777" w:rsidR="003C46CA" w:rsidRDefault="00E11437" w:rsidP="003C46CA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14:paraId="281B420A" w14:textId="77777777" w:rsidR="003C46CA" w:rsidRDefault="00E11437" w:rsidP="003C46CA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</w:p>
    <w:p w14:paraId="3E93F288" w14:textId="1BEE82C3" w:rsidR="00BB12EC" w:rsidRPr="00E11437" w:rsidRDefault="00E11437" w:rsidP="003C46CA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делать выбор в условиях противоречивой информации и брать ответственность за решение.</w:t>
      </w:r>
    </w:p>
    <w:p w14:paraId="5A3E02F5" w14:textId="77777777" w:rsidR="003C46CA" w:rsidRDefault="00E11437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</w:p>
    <w:p w14:paraId="38760750" w14:textId="77777777" w:rsidR="003C46CA" w:rsidRDefault="00E11437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</w:p>
    <w:p w14:paraId="1591050C" w14:textId="77777777" w:rsidR="003C46CA" w:rsidRDefault="00E11437" w:rsidP="003C46CA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</w:p>
    <w:p w14:paraId="7CDE42FB" w14:textId="77777777" w:rsidR="003C46CA" w:rsidRDefault="00E11437" w:rsidP="003C46CA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14:paraId="46B0A349" w14:textId="77777777" w:rsidR="003C46CA" w:rsidRDefault="00E11437" w:rsidP="003C46CA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lang w:val="ru-RU"/>
        </w:rPr>
      </w:pPr>
      <w:r w:rsidRPr="00E11437">
        <w:rPr>
          <w:lang w:val="ru-RU"/>
        </w:rPr>
        <w:lastRenderedPageBreak/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 </w:t>
      </w:r>
    </w:p>
    <w:p w14:paraId="72E08B39" w14:textId="77777777" w:rsidR="003C46CA" w:rsidRDefault="00E11437" w:rsidP="003C46CA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14:paraId="4CCC1044" w14:textId="02E6FF66" w:rsidR="00BB12EC" w:rsidRPr="00E11437" w:rsidRDefault="00E11437" w:rsidP="003C46CA">
      <w:pPr>
        <w:tabs>
          <w:tab w:val="left" w:pos="180"/>
        </w:tabs>
        <w:autoSpaceDE w:val="0"/>
        <w:autoSpaceDN w:val="0"/>
        <w:spacing w:after="0" w:line="286" w:lineRule="auto"/>
        <w:ind w:right="76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14:paraId="0C49282A" w14:textId="77777777" w:rsidR="003C46CA" w:rsidRDefault="00E11437" w:rsidP="003C46CA">
      <w:pPr>
        <w:autoSpaceDE w:val="0"/>
        <w:autoSpaceDN w:val="0"/>
        <w:spacing w:before="70" w:after="0" w:line="262" w:lineRule="auto"/>
        <w:ind w:left="180" w:right="2016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</w:p>
    <w:p w14:paraId="4B98D7C5" w14:textId="51A04378" w:rsidR="00BB12EC" w:rsidRPr="00E11437" w:rsidRDefault="00E11437" w:rsidP="003C46CA">
      <w:pPr>
        <w:autoSpaceDE w:val="0"/>
        <w:autoSpaceDN w:val="0"/>
        <w:spacing w:before="70" w:after="0" w:line="262" w:lineRule="auto"/>
        <w:ind w:left="180" w:right="76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14:paraId="5D85BAF7" w14:textId="77777777" w:rsidR="003C46CA" w:rsidRDefault="00E11437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E1143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Принятие себя и других: </w:t>
      </w:r>
    </w:p>
    <w:p w14:paraId="656F80D0" w14:textId="090054B7" w:rsidR="00BB12EC" w:rsidRPr="00E11437" w:rsidRDefault="00E11437" w:rsidP="003C46CA">
      <w:pPr>
        <w:autoSpaceDE w:val="0"/>
        <w:autoSpaceDN w:val="0"/>
        <w:spacing w:before="70" w:after="0" w:line="262" w:lineRule="auto"/>
        <w:ind w:right="76" w:firstLine="142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</w:p>
    <w:p w14:paraId="01AD8688" w14:textId="77777777" w:rsidR="00BB12EC" w:rsidRPr="00E11437" w:rsidRDefault="00E11437">
      <w:pPr>
        <w:autoSpaceDE w:val="0"/>
        <w:autoSpaceDN w:val="0"/>
        <w:spacing w:after="0" w:line="230" w:lineRule="auto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объёмам информации.</w:t>
      </w:r>
    </w:p>
    <w:p w14:paraId="790EB026" w14:textId="77777777" w:rsidR="00BB12EC" w:rsidRPr="00E11437" w:rsidRDefault="00E11437">
      <w:pPr>
        <w:autoSpaceDE w:val="0"/>
        <w:autoSpaceDN w:val="0"/>
        <w:spacing w:before="262" w:after="0" w:line="230" w:lineRule="auto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43888A1B" w14:textId="77777777" w:rsidR="00BB12EC" w:rsidRPr="00E11437" w:rsidRDefault="00E11437" w:rsidP="003C46CA">
      <w:pPr>
        <w:tabs>
          <w:tab w:val="left" w:pos="180"/>
        </w:tabs>
        <w:autoSpaceDE w:val="0"/>
        <w:autoSpaceDN w:val="0"/>
        <w:spacing w:before="166" w:after="0" w:line="262" w:lineRule="auto"/>
        <w:jc w:val="both"/>
        <w:rPr>
          <w:lang w:val="ru-RU"/>
        </w:rPr>
      </w:pPr>
      <w:r w:rsidRPr="00E11437">
        <w:rPr>
          <w:lang w:val="ru-RU"/>
        </w:rPr>
        <w:tab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обязательного предметного содержания, установленного данной рабочей программой, отражают сформированность у обучающихся умений:</w:t>
      </w:r>
    </w:p>
    <w:p w14:paraId="27C311B0" w14:textId="4BEA3CC1" w:rsidR="003C46CA" w:rsidRDefault="003C46CA" w:rsidP="003C46CA">
      <w:pPr>
        <w:autoSpaceDE w:val="0"/>
        <w:autoSpaceDN w:val="0"/>
        <w:spacing w:before="70" w:after="0" w:line="262" w:lineRule="auto"/>
        <w:ind w:left="420" w:right="6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41B40D1F" w14:textId="742989A2" w:rsidR="003C46CA" w:rsidRDefault="003C46CA" w:rsidP="003C46CA">
      <w:pPr>
        <w:autoSpaceDE w:val="0"/>
        <w:autoSpaceDN w:val="0"/>
        <w:spacing w:before="70" w:after="0" w:line="262" w:lineRule="auto"/>
        <w:ind w:left="420" w:right="6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описывать алгоритм решения задачи различными способами, в том числе в виде блок-схемы;</w:t>
      </w:r>
    </w:p>
    <w:p w14:paraId="61A72B78" w14:textId="7891FDAA" w:rsidR="003C46CA" w:rsidRDefault="003C46CA" w:rsidP="003C46CA">
      <w:pPr>
        <w:autoSpaceDE w:val="0"/>
        <w:autoSpaceDN w:val="0"/>
        <w:spacing w:before="70" w:after="0" w:line="262" w:lineRule="auto"/>
        <w:ind w:left="420" w:right="6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250CC213" w14:textId="13BD5FAB" w:rsidR="003C46CA" w:rsidRDefault="003C46CA" w:rsidP="003C46CA">
      <w:pPr>
        <w:autoSpaceDE w:val="0"/>
        <w:autoSpaceDN w:val="0"/>
        <w:spacing w:before="70" w:after="0" w:line="262" w:lineRule="auto"/>
        <w:ind w:left="420" w:right="6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использовать константы и переменные различных типов (числовых, логических, символьных), а также содержащие их выражения; использовать оператор присваивания;</w:t>
      </w:r>
    </w:p>
    <w:p w14:paraId="7AA595F1" w14:textId="630BCECD" w:rsidR="003C46CA" w:rsidRDefault="003C46CA" w:rsidP="003C46CA">
      <w:pPr>
        <w:autoSpaceDE w:val="0"/>
        <w:autoSpaceDN w:val="0"/>
        <w:spacing w:before="70" w:after="0" w:line="262" w:lineRule="auto"/>
        <w:ind w:left="420" w:right="6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использовать при разработке программ логические значения, операции и выражения с ними;</w:t>
      </w:r>
    </w:p>
    <w:p w14:paraId="2BF3D76B" w14:textId="57098AB4" w:rsidR="003C46CA" w:rsidRDefault="003C46CA" w:rsidP="003C46CA">
      <w:pPr>
        <w:autoSpaceDE w:val="0"/>
        <w:autoSpaceDN w:val="0"/>
        <w:spacing w:before="70" w:after="0" w:line="262" w:lineRule="auto"/>
        <w:ind w:left="420" w:right="6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5567FE4D" w14:textId="241AFB60" w:rsidR="003C46CA" w:rsidRDefault="003C46CA" w:rsidP="003C46CA">
      <w:pPr>
        <w:autoSpaceDE w:val="0"/>
        <w:autoSpaceDN w:val="0"/>
        <w:spacing w:before="70" w:after="0" w:line="262" w:lineRule="auto"/>
        <w:ind w:left="420" w:right="6"/>
        <w:jc w:val="both"/>
        <w:rPr>
          <w:lang w:val="ru-RU"/>
        </w:rPr>
      </w:pP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— создавать и отлаживать программы на одном из языков программирования (</w:t>
      </w:r>
      <w:r>
        <w:rPr>
          <w:rFonts w:ascii="Times New Roman" w:eastAsia="Times New Roman" w:hAnsi="Times New Roman"/>
          <w:color w:val="000000"/>
          <w:sz w:val="24"/>
        </w:rPr>
        <w:t>Python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++, Паскаль, </w:t>
      </w:r>
      <w:r>
        <w:rPr>
          <w:rFonts w:ascii="Times New Roman" w:eastAsia="Times New Roman" w:hAnsi="Times New Roman"/>
          <w:color w:val="000000"/>
          <w:sz w:val="24"/>
        </w:rPr>
        <w:t>Java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95436D">
        <w:rPr>
          <w:rFonts w:ascii="Times New Roman" w:eastAsia="Times New Roman" w:hAnsi="Times New Roman"/>
          <w:color w:val="000000"/>
          <w:sz w:val="24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1A74312D" w14:textId="3A2A5F80" w:rsidR="003C46CA" w:rsidRDefault="00E11437" w:rsidP="003C46CA">
      <w:pPr>
        <w:autoSpaceDE w:val="0"/>
        <w:autoSpaceDN w:val="0"/>
        <w:spacing w:before="70" w:after="0" w:line="262" w:lineRule="auto"/>
        <w:ind w:left="420" w:right="6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разбивать задачи на подзадачи;</w:t>
      </w:r>
    </w:p>
    <w:p w14:paraId="5D1D4A92" w14:textId="069E923C" w:rsidR="003C46CA" w:rsidRDefault="00E11437" w:rsidP="003C46CA">
      <w:pPr>
        <w:autoSpaceDE w:val="0"/>
        <w:autoSpaceDN w:val="0"/>
        <w:spacing w:before="70" w:after="0" w:line="262" w:lineRule="auto"/>
        <w:ind w:left="420" w:right="6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— использовать современные </w:t>
      </w:r>
      <w:proofErr w:type="gram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интернет-сервисы</w:t>
      </w:r>
      <w:proofErr w:type="gram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7D547969" w14:textId="0C5CCE62" w:rsidR="003C46CA" w:rsidRDefault="00E11437" w:rsidP="003C46CA">
      <w:pPr>
        <w:autoSpaceDE w:val="0"/>
        <w:autoSpaceDN w:val="0"/>
        <w:spacing w:before="70" w:after="0" w:line="262" w:lineRule="auto"/>
        <w:ind w:left="420" w:right="6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приводить примеры использования геоинформационных сервисов, сервисов государственных услуг, образовательных сервисов сети Интернет в учебной и повседневной деятельности;</w:t>
      </w:r>
    </w:p>
    <w:p w14:paraId="6999CA13" w14:textId="5F663D1F" w:rsidR="003C46CA" w:rsidRDefault="00E11437" w:rsidP="003C46CA">
      <w:pPr>
        <w:autoSpaceDE w:val="0"/>
        <w:autoSpaceDN w:val="0"/>
        <w:spacing w:before="70" w:after="0" w:line="262" w:lineRule="auto"/>
        <w:ind w:left="420" w:right="6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— 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3F334553" w14:textId="7043BEF4" w:rsidR="00BB12EC" w:rsidRPr="00E11437" w:rsidRDefault="00E11437" w:rsidP="003C46CA">
      <w:pPr>
        <w:autoSpaceDE w:val="0"/>
        <w:autoSpaceDN w:val="0"/>
        <w:spacing w:before="70" w:after="0" w:line="262" w:lineRule="auto"/>
        <w:ind w:left="420" w:right="6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кибербуллинг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фишинг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CF74CAE" w14:textId="77777777" w:rsidR="00BB12EC" w:rsidRPr="00E11437" w:rsidRDefault="00BB12EC">
      <w:pPr>
        <w:rPr>
          <w:lang w:val="ru-RU"/>
        </w:rPr>
        <w:sectPr w:rsidR="00BB12EC" w:rsidRPr="00E11437">
          <w:pgSz w:w="11900" w:h="16840"/>
          <w:pgMar w:top="286" w:right="738" w:bottom="984" w:left="666" w:header="720" w:footer="720" w:gutter="0"/>
          <w:cols w:space="720" w:equalWidth="0">
            <w:col w:w="10496" w:space="0"/>
          </w:cols>
          <w:docGrid w:linePitch="360"/>
        </w:sectPr>
      </w:pPr>
    </w:p>
    <w:p w14:paraId="26458CA6" w14:textId="77777777" w:rsidR="00BB12EC" w:rsidRPr="00E11437" w:rsidRDefault="00BB12EC">
      <w:pPr>
        <w:autoSpaceDE w:val="0"/>
        <w:autoSpaceDN w:val="0"/>
        <w:spacing w:after="64" w:line="220" w:lineRule="exact"/>
        <w:rPr>
          <w:lang w:val="ru-RU"/>
        </w:rPr>
      </w:pPr>
    </w:p>
    <w:p w14:paraId="55318330" w14:textId="77777777" w:rsidR="00BB12EC" w:rsidRDefault="00E1143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498"/>
        <w:gridCol w:w="528"/>
        <w:gridCol w:w="1104"/>
        <w:gridCol w:w="1142"/>
        <w:gridCol w:w="864"/>
        <w:gridCol w:w="5512"/>
        <w:gridCol w:w="1668"/>
        <w:gridCol w:w="1790"/>
      </w:tblGrid>
      <w:tr w:rsidR="00BB12EC" w14:paraId="798FEF3F" w14:textId="77777777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29BD5" w14:textId="77777777" w:rsidR="00BB12EC" w:rsidRDefault="00E11437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A11A97" w14:textId="77777777" w:rsidR="00BB12EC" w:rsidRPr="00E11437" w:rsidRDefault="00E1143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E1143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5CF05" w14:textId="77777777" w:rsidR="00BB12EC" w:rsidRDefault="00E114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3ED8C" w14:textId="77777777" w:rsidR="00BB12EC" w:rsidRDefault="00E1143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5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D0215" w14:textId="77777777" w:rsidR="00BB12EC" w:rsidRDefault="00E1143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659A86" w14:textId="77777777" w:rsidR="00BB12EC" w:rsidRDefault="00E11437">
            <w:pPr>
              <w:autoSpaceDE w:val="0"/>
              <w:autoSpaceDN w:val="0"/>
              <w:spacing w:before="78" w:after="0" w:line="245" w:lineRule="auto"/>
              <w:ind w:left="74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E5D7AD" w14:textId="77777777" w:rsidR="00BB12EC" w:rsidRDefault="00E11437">
            <w:pPr>
              <w:autoSpaceDE w:val="0"/>
              <w:autoSpaceDN w:val="0"/>
              <w:spacing w:before="78" w:after="0" w:line="25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BB12EC" w14:paraId="489893B7" w14:textId="77777777" w:rsidTr="00EC0F68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DA3734" w14:textId="77777777" w:rsidR="00BB12EC" w:rsidRDefault="00BB12EC"/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B848E59" w14:textId="77777777" w:rsidR="00BB12EC" w:rsidRDefault="00BB12EC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5B89C" w14:textId="77777777" w:rsidR="00BB12EC" w:rsidRDefault="00E1143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80F10" w14:textId="77777777" w:rsidR="00BB12EC" w:rsidRDefault="00E1143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6C336" w14:textId="77777777" w:rsidR="00BB12EC" w:rsidRDefault="00E11437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EFBC5C1" w14:textId="77777777" w:rsidR="00BB12EC" w:rsidRDefault="00BB12EC"/>
        </w:tc>
        <w:tc>
          <w:tcPr>
            <w:tcW w:w="551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DE86D6" w14:textId="77777777" w:rsidR="00BB12EC" w:rsidRDefault="00BB12EC"/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2E76DD3" w14:textId="77777777" w:rsidR="00BB12EC" w:rsidRDefault="00BB12EC"/>
        </w:tc>
        <w:tc>
          <w:tcPr>
            <w:tcW w:w="1790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36D0654" w14:textId="77777777" w:rsidR="00BB12EC" w:rsidRDefault="00BB12EC"/>
        </w:tc>
      </w:tr>
      <w:tr w:rsidR="00BB12EC" w14:paraId="446854D9" w14:textId="77777777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67AD19" w14:textId="1120E609" w:rsidR="00BB12EC" w:rsidRDefault="00E11437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="00EC0F6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Алгоритмы</w:t>
            </w:r>
            <w:proofErr w:type="spellEnd"/>
            <w:r w:rsidR="00EC0F6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="00EC0F6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программирование</w:t>
            </w:r>
            <w:proofErr w:type="spellEnd"/>
          </w:p>
        </w:tc>
      </w:tr>
      <w:tr w:rsidR="00EC0F68" w:rsidRPr="00185A4A" w14:paraId="3DD8D978" w14:textId="77777777" w:rsidTr="00EC0F68">
        <w:trPr>
          <w:trHeight w:hRule="exact" w:val="31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BEE95" w14:textId="77777777" w:rsidR="00EC0F68" w:rsidRDefault="00EC0F68" w:rsidP="00EC0F6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4CBD98" w14:textId="72993687" w:rsidR="00EC0F68" w:rsidRPr="00E11437" w:rsidRDefault="00EC0F68" w:rsidP="00EC0F6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EC0F6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2469D" w14:textId="531D52D5" w:rsidR="00EC0F68" w:rsidRPr="00446691" w:rsidRDefault="00446691" w:rsidP="00EC0F6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BB912" w14:textId="3B00E618" w:rsidR="00EC0F68" w:rsidRDefault="00EC0F68" w:rsidP="00EC0F6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7BEAE" w14:textId="354B8756" w:rsidR="00EC0F68" w:rsidRPr="00446691" w:rsidRDefault="00446691" w:rsidP="00EC0F6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0AFC90" w14:textId="517671E2" w:rsidR="00EC0F68" w:rsidRPr="00B24C32" w:rsidRDefault="00B24C32" w:rsidP="00EC0F6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 w:rsidR="00EC0F6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 w:rsidR="00EC0F6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 w:rsidR="00EC0F6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="00EC0F6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881B1F" w14:textId="2C9AB904" w:rsidR="00EC0F68" w:rsidRPr="00E11437" w:rsidRDefault="00EC0F68" w:rsidP="00EC0F6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gramStart"/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блок-схеме, для решения какой задачи предназначен данный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алгоритм;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изменение значений величин при пошаговом выполнении алгоритма; Определять по выбранному методу решения задачи, какие алгоритмические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конструкции могут войти в алгоритм;</w:t>
            </w:r>
            <w:proofErr w:type="gramEnd"/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различные алгоритмы решения одной задачи;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Создавать, выполнять вручную и на компьютере несложные алгоритмы с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циклов и ветвлений для управления исполнителями, такими как Робот, Черепашка, Чертёжник;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Исполнять готовые алгоритмы при конкретных исходных данных;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54304" w14:textId="3006F181" w:rsidR="00EC0F68" w:rsidRPr="00E11437" w:rsidRDefault="00EC0F68" w:rsidP="00EC0F68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Самооценка с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8A041" w14:textId="5F0A3136" w:rsidR="00EC0F68" w:rsidRPr="00EC0F68" w:rsidRDefault="00EC0F68" w:rsidP="00EC0F6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образовательных ресурсов;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Образовательная платформа </w:t>
            </w:r>
            <w:proofErr w:type="spellStart"/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Якласс</w:t>
            </w:r>
            <w:proofErr w:type="spellEnd"/>
          </w:p>
        </w:tc>
      </w:tr>
      <w:tr w:rsidR="00446691" w:rsidRPr="00185A4A" w14:paraId="72754AAD" w14:textId="77777777" w:rsidTr="00446691">
        <w:trPr>
          <w:trHeight w:hRule="exact" w:val="18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BB42C" w14:textId="77777777" w:rsidR="00446691" w:rsidRDefault="00446691" w:rsidP="004466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  <w:r w:rsidRPr="00EC0F68">
              <w:rPr>
                <w:rFonts w:ascii="Times New Roman" w:eastAsia="Times New Roman" w:hAnsi="Times New Roman"/>
                <w:bCs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DBE530" w14:textId="1F1A264F" w:rsidR="00446691" w:rsidRDefault="00446691" w:rsidP="0044669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 w:rsidRPr="00EC0F6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Язык</w:t>
            </w:r>
            <w:proofErr w:type="spellEnd"/>
            <w:r w:rsidRPr="00EC0F6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C0F6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программирования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416D0" w14:textId="1716DA55" w:rsidR="00446691" w:rsidRPr="00446691" w:rsidRDefault="00446691" w:rsidP="004466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C0221" w14:textId="7FD31218" w:rsidR="00446691" w:rsidRDefault="00446691" w:rsidP="004466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A7A4A" w14:textId="48D9F133" w:rsidR="00446691" w:rsidRPr="00446691" w:rsidRDefault="00446691" w:rsidP="004466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23B9B" w14:textId="04F388F6" w:rsidR="00446691" w:rsidRDefault="00446691" w:rsidP="004466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B2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 w:rsidR="00B2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 w:rsidR="00B2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B2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B2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5712A" w14:textId="6EB8C560" w:rsidR="00446691" w:rsidRPr="00E11437" w:rsidRDefault="00446691" w:rsidP="004466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gramStart"/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 программе, для решения какой задачи она предназначена;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Строить арифметические, строковые, логические выражения и вычислять их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значения;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Программировать линейные алгоритмы, предполагающие вычисление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арифметических, строковых и логических выражений;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Разрабатывать программы, содержащие оператор (операторы) ветвления, в том числе с использованием логических операций;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программы, содержащие оператор (операторы) цикла;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33985" w14:textId="559AB338" w:rsidR="00446691" w:rsidRPr="00E11437" w:rsidRDefault="00446691" w:rsidP="00446691">
            <w:pPr>
              <w:autoSpaceDE w:val="0"/>
              <w:autoSpaceDN w:val="0"/>
              <w:spacing w:before="78" w:after="0" w:line="250" w:lineRule="auto"/>
              <w:ind w:left="74" w:right="576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 Практическая работа;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24DF4" w14:textId="14CD7488" w:rsidR="00446691" w:rsidRPr="00446691" w:rsidRDefault="00446691" w:rsidP="004466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РЭШ;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95436D">
              <w:rPr>
                <w:lang w:val="ru-RU"/>
              </w:rPr>
              <w:br/>
            </w:r>
            <w:r w:rsidRPr="0095436D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</w:t>
            </w:r>
          </w:p>
        </w:tc>
      </w:tr>
      <w:tr w:rsidR="00EC0F68" w:rsidRPr="00185A4A" w14:paraId="49201B26" w14:textId="77777777" w:rsidTr="00EC0F68">
        <w:trPr>
          <w:trHeight w:hRule="exact" w:val="19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EE6B7" w14:textId="1639C119" w:rsidR="00EC0F68" w:rsidRPr="00EC0F68" w:rsidRDefault="00EC0F68" w:rsidP="00EC0F6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E5CD47" w14:textId="5484CA5C" w:rsidR="00EC0F68" w:rsidRPr="00EC0F68" w:rsidRDefault="00EC0F68" w:rsidP="00EC0F6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  <w:proofErr w:type="spellStart"/>
            <w:r w:rsidRPr="00EC0F6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Разработка</w:t>
            </w:r>
            <w:proofErr w:type="spellEnd"/>
            <w:r w:rsidRPr="00EC0F6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EC0F6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алгоритмов</w:t>
            </w:r>
            <w:proofErr w:type="spellEnd"/>
            <w:r w:rsidRPr="00EC0F6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EC0F6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программ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00EB9F" w14:textId="0AE993D1" w:rsidR="00EC0F68" w:rsidRDefault="00EC0F68" w:rsidP="00EC0F6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BE989" w14:textId="3DD85F84" w:rsidR="00EC0F68" w:rsidRDefault="00EC0F68" w:rsidP="00EC0F6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1AFE25" w14:textId="30D51356" w:rsidR="00EC0F68" w:rsidRDefault="00EC0F68" w:rsidP="00EC0F6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948EF5" w14:textId="3174AA9C" w:rsidR="00EC0F68" w:rsidRDefault="00B24C32" w:rsidP="00EC0F6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 w:rsidR="00EC0F6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 w:rsidR="00EC0F6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="00EC0F6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EC0F6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="00EC0F6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EC0F6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D2BB7" w14:textId="15B6EEBD" w:rsidR="00EC0F68" w:rsidRPr="00E11437" w:rsidRDefault="00EC0F68" w:rsidP="00EC0F68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Разрабатывать программы для обработки одномерного массива целых чисел; Осуществлять разбиение исходной задачи на подзадачи;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Разрабатывать программы, содержащие подпрограмм</w:t>
            </w:r>
            <w:proofErr w:type="gramStart"/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у(</w:t>
            </w:r>
            <w:proofErr w:type="gramEnd"/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ы);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C2D5BB" w14:textId="25F18C53" w:rsidR="00EC0F68" w:rsidRPr="00E11437" w:rsidRDefault="00EC0F68" w:rsidP="00EC0F68">
            <w:pPr>
              <w:autoSpaceDE w:val="0"/>
              <w:autoSpaceDN w:val="0"/>
              <w:spacing w:before="78" w:after="0" w:line="250" w:lineRule="auto"/>
              <w:ind w:left="74" w:right="576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Самооценка с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E675C" w14:textId="3EA10074" w:rsidR="00EC0F68" w:rsidRPr="00EC0F68" w:rsidRDefault="00EC0F68" w:rsidP="00EC0F6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РЭШ;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Единая коллекция цифровых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образовательных ресурсов</w:t>
            </w:r>
          </w:p>
        </w:tc>
      </w:tr>
      <w:tr w:rsidR="00EC0F68" w14:paraId="1A009BFD" w14:textId="77777777" w:rsidTr="00EC0F68">
        <w:trPr>
          <w:trHeight w:hRule="exact" w:val="7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26832" w14:textId="40B1A0A4" w:rsidR="00EC0F68" w:rsidRDefault="00EC0F68" w:rsidP="00EC0F6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4149E" w14:textId="43E74E00" w:rsidR="00EC0F68" w:rsidRPr="00EC0F68" w:rsidRDefault="00EC0F68" w:rsidP="00EC0F6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Управление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7ABB1" w14:textId="1BA83DC7" w:rsidR="00EC0F68" w:rsidRDefault="00EC0F68" w:rsidP="00EC0F6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828B48" w14:textId="2056C4BA" w:rsidR="00EC0F68" w:rsidRDefault="00EC0F68" w:rsidP="00EC0F6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604CC" w14:textId="3BC5C759" w:rsidR="00EC0F68" w:rsidRDefault="00EC0F68" w:rsidP="00EC0F6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2F66D" w14:textId="6686DB23" w:rsidR="00EC0F68" w:rsidRDefault="00EC0F68" w:rsidP="00EC0F68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B2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B2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 w:rsidR="00B2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B24C3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4983B" w14:textId="3F1F58DC" w:rsidR="00EC0F68" w:rsidRPr="00E11437" w:rsidRDefault="00EC0F68" w:rsidP="00EC0F68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отношения в живой природе, технических и социальных (школа, семья и др.) системах с позиций управления;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50C0BD" w14:textId="30A0BFA6" w:rsidR="00EC0F68" w:rsidRPr="00E11437" w:rsidRDefault="00EC0F68" w:rsidP="00EC0F68">
            <w:pPr>
              <w:autoSpaceDE w:val="0"/>
              <w:autoSpaceDN w:val="0"/>
              <w:spacing w:before="78" w:after="0" w:line="250" w:lineRule="auto"/>
              <w:ind w:left="74" w:right="576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FEDA12" w14:textId="21E500F9" w:rsidR="00EC0F68" w:rsidRDefault="00EC0F68" w:rsidP="00EC0F68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Образовательная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платформа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Якласс</w:t>
            </w:r>
            <w:proofErr w:type="spellEnd"/>
          </w:p>
        </w:tc>
      </w:tr>
      <w:tr w:rsidR="00BB12EC" w14:paraId="4FC64217" w14:textId="77777777">
        <w:trPr>
          <w:trHeight w:hRule="exact" w:val="492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BECDAB" w14:textId="77777777" w:rsidR="00BB12EC" w:rsidRDefault="00E1143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E4C9E6" w14:textId="59769410" w:rsidR="00BB12EC" w:rsidRPr="00B37FEC" w:rsidRDefault="00B37FE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</w:p>
        </w:tc>
        <w:tc>
          <w:tcPr>
            <w:tcW w:w="1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25FE8" w14:textId="77777777" w:rsidR="00BB12EC" w:rsidRDefault="00BB12EC"/>
        </w:tc>
      </w:tr>
      <w:tr w:rsidR="00BB12EC" w14:paraId="23C654EF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0A78BA" w14:textId="196C390A" w:rsidR="00BB12EC" w:rsidRDefault="00E11437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 w:rsidR="00EC0F6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технологии</w:t>
            </w:r>
            <w:proofErr w:type="spellEnd"/>
          </w:p>
        </w:tc>
      </w:tr>
      <w:tr w:rsidR="00BB12EC" w14:paraId="0CFC1003" w14:textId="77777777">
        <w:trPr>
          <w:trHeight w:hRule="exact" w:val="13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8806F" w14:textId="7C9FB6EE" w:rsidR="00BB12EC" w:rsidRPr="00EC0F68" w:rsidRDefault="00E11437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  <w:r w:rsidR="00EC0F6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42825" w14:textId="77777777" w:rsidR="00BB12EC" w:rsidRPr="00E11437" w:rsidRDefault="00E1143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E11437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4FD2B" w14:textId="1D4821A5" w:rsidR="00BB12EC" w:rsidRPr="00446691" w:rsidRDefault="004466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611969" w14:textId="4CAD34F4" w:rsidR="00BB12EC" w:rsidRPr="00446691" w:rsidRDefault="004466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8B339" w14:textId="77777777" w:rsidR="00BB12EC" w:rsidRDefault="00E114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088FE" w14:textId="36C0A57E" w:rsidR="00BB12EC" w:rsidRDefault="00B24C3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 w:rsidR="00E1143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 2</w:t>
            </w:r>
            <w:r w:rsidR="000775A1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E11437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5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458B5" w14:textId="77777777" w:rsidR="00BB12EC" w:rsidRPr="00E11437" w:rsidRDefault="00E1143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смысл изучаемых понятий;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роль информационных технологий в современном мире;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значение открытых образовательных ресурсов и возможности их использования;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цифровые навыки, которыми должен обладать выпускник школы;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BE8D4" w14:textId="77777777" w:rsidR="00BB12EC" w:rsidRPr="00E11437" w:rsidRDefault="00E11437">
            <w:pPr>
              <w:autoSpaceDE w:val="0"/>
              <w:autoSpaceDN w:val="0"/>
              <w:spacing w:before="76" w:after="0" w:line="250" w:lineRule="auto"/>
              <w:ind w:left="74" w:right="144"/>
              <w:rPr>
                <w:lang w:val="ru-RU"/>
              </w:rPr>
            </w:pP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</w:t>
            </w:r>
            <w:r w:rsidRPr="00E11437">
              <w:rPr>
                <w:lang w:val="ru-RU"/>
              </w:rPr>
              <w:br/>
            </w: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«Оценочного листа»;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DFD506" w14:textId="77777777" w:rsidR="00BB12EC" w:rsidRDefault="00E1143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</w:tr>
      <w:tr w:rsidR="00BB12EC" w14:paraId="65F54E04" w14:textId="77777777">
        <w:trPr>
          <w:trHeight w:hRule="exact" w:val="348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F0BD9" w14:textId="77777777" w:rsidR="00BB12EC" w:rsidRDefault="00E1143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76459F" w14:textId="6623F709" w:rsidR="00BB12EC" w:rsidRPr="00446691" w:rsidRDefault="004466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9AAAC" w14:textId="77777777" w:rsidR="00BB12EC" w:rsidRDefault="00BB12EC"/>
        </w:tc>
      </w:tr>
      <w:tr w:rsidR="00BB12EC" w14:paraId="4FD4FC76" w14:textId="77777777">
        <w:trPr>
          <w:trHeight w:hRule="exact" w:val="348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BEDEE0" w14:textId="77777777" w:rsidR="00BB12EC" w:rsidRDefault="00E11437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78EEAC" w14:textId="77777777" w:rsidR="00BB12EC" w:rsidRDefault="00E114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2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691845" w14:textId="77777777" w:rsidR="00BB12EC" w:rsidRDefault="00BB12EC"/>
        </w:tc>
      </w:tr>
      <w:tr w:rsidR="00BB12EC" w14:paraId="3FD378FA" w14:textId="77777777">
        <w:trPr>
          <w:trHeight w:hRule="exact" w:val="520"/>
        </w:trPr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61C33" w14:textId="77777777" w:rsidR="00BB12EC" w:rsidRPr="00E11437" w:rsidRDefault="00E1143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E1143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D4A87E" w14:textId="77777777" w:rsidR="00BB12EC" w:rsidRDefault="00E114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0CD0D" w14:textId="77777777" w:rsidR="00BB12EC" w:rsidRDefault="00E1143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D75F7E" w14:textId="14E688FA" w:rsidR="00BB12EC" w:rsidRPr="00446691" w:rsidRDefault="004466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</w:p>
        </w:tc>
        <w:tc>
          <w:tcPr>
            <w:tcW w:w="98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70A50" w14:textId="77777777" w:rsidR="00BB12EC" w:rsidRDefault="00BB12EC"/>
        </w:tc>
      </w:tr>
    </w:tbl>
    <w:p w14:paraId="2ED4E776" w14:textId="77777777" w:rsidR="00BB12EC" w:rsidRDefault="00BB12EC">
      <w:pPr>
        <w:autoSpaceDE w:val="0"/>
        <w:autoSpaceDN w:val="0"/>
        <w:spacing w:after="0" w:line="14" w:lineRule="exact"/>
      </w:pPr>
    </w:p>
    <w:p w14:paraId="38C06F23" w14:textId="77777777" w:rsidR="00BB12EC" w:rsidRDefault="00BB12EC">
      <w:pPr>
        <w:sectPr w:rsidR="00BB12E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FD32797" w14:textId="77777777" w:rsidR="00BB12EC" w:rsidRDefault="00BB12EC">
      <w:pPr>
        <w:autoSpaceDE w:val="0"/>
        <w:autoSpaceDN w:val="0"/>
        <w:spacing w:after="78" w:line="220" w:lineRule="exact"/>
      </w:pPr>
    </w:p>
    <w:p w14:paraId="12A2B8F4" w14:textId="77777777" w:rsidR="00BB12EC" w:rsidRPr="00446691" w:rsidRDefault="00E11437">
      <w:pPr>
        <w:autoSpaceDE w:val="0"/>
        <w:autoSpaceDN w:val="0"/>
        <w:spacing w:after="0" w:line="230" w:lineRule="auto"/>
        <w:rPr>
          <w:lang w:val="ru-RU"/>
        </w:rPr>
      </w:pPr>
      <w:r w:rsidRPr="0044669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079E2E1A" w14:textId="77777777" w:rsidR="00BB12EC" w:rsidRPr="00446691" w:rsidRDefault="00E11437">
      <w:pPr>
        <w:autoSpaceDE w:val="0"/>
        <w:autoSpaceDN w:val="0"/>
        <w:spacing w:before="346" w:after="0" w:line="230" w:lineRule="auto"/>
        <w:rPr>
          <w:lang w:val="ru-RU"/>
        </w:rPr>
      </w:pPr>
      <w:r w:rsidRPr="00446691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14:paraId="5A5B5D88" w14:textId="77777777" w:rsidR="00BB12EC" w:rsidRPr="00E11437" w:rsidRDefault="00E11437" w:rsidP="00446691">
      <w:pPr>
        <w:autoSpaceDE w:val="0"/>
        <w:autoSpaceDN w:val="0"/>
        <w:spacing w:before="166" w:after="0" w:line="230" w:lineRule="auto"/>
        <w:ind w:right="9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Информатика, 9 класс /Семакин И.Г., 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Русаков С.В., Шестакова Л.В., ООО «БИНОМ.</w:t>
      </w:r>
    </w:p>
    <w:p w14:paraId="048CF0D1" w14:textId="77777777" w:rsidR="00446691" w:rsidRDefault="00E11437" w:rsidP="00446691">
      <w:pPr>
        <w:autoSpaceDE w:val="0"/>
        <w:autoSpaceDN w:val="0"/>
        <w:spacing w:before="70" w:after="0" w:line="271" w:lineRule="auto"/>
        <w:ind w:right="9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Лаборатория знаний»; АО «Издательство Просвещение»; </w:t>
      </w:r>
    </w:p>
    <w:p w14:paraId="7E200C2F" w14:textId="64BB67E0" w:rsidR="00BB12EC" w:rsidRPr="00E11437" w:rsidRDefault="00E11437" w:rsidP="00446691">
      <w:pPr>
        <w:autoSpaceDE w:val="0"/>
        <w:autoSpaceDN w:val="0"/>
        <w:spacing w:after="0" w:line="271" w:lineRule="auto"/>
        <w:ind w:right="96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Задачник-практикум: в 2 томах / 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ООО «БИНОМ. Лаборатория знаний», АО «Издательство Просвещение»</w:t>
      </w:r>
    </w:p>
    <w:p w14:paraId="2E8068DA" w14:textId="77777777" w:rsidR="00BB12EC" w:rsidRPr="00E11437" w:rsidRDefault="00E11437">
      <w:pPr>
        <w:autoSpaceDE w:val="0"/>
        <w:autoSpaceDN w:val="0"/>
        <w:spacing w:before="262" w:after="0" w:line="230" w:lineRule="auto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1A0D4E33" w14:textId="77777777" w:rsidR="00446691" w:rsidRDefault="00E11437" w:rsidP="00446691">
      <w:pPr>
        <w:autoSpaceDE w:val="0"/>
        <w:autoSpaceDN w:val="0"/>
        <w:spacing w:before="166" w:after="0" w:line="274" w:lineRule="auto"/>
        <w:ind w:right="14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Информатика. УМК для основной школы: 7 - 9 классы. Методическое пособие / Семакин И.Г., Цветкова М.С., ООО «БИНОМ. Лаборатория знаний», АО «Издательство Просвещение»</w:t>
      </w:r>
    </w:p>
    <w:p w14:paraId="0F433DC1" w14:textId="38A7D7C4" w:rsidR="00BB12EC" w:rsidRPr="00E11437" w:rsidRDefault="00E11437" w:rsidP="00446691">
      <w:pPr>
        <w:autoSpaceDE w:val="0"/>
        <w:autoSpaceDN w:val="0"/>
        <w:spacing w:after="0" w:line="274" w:lineRule="auto"/>
        <w:ind w:right="142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9 класс: контрольные и проверочные работы / 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Залогова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Л.А., Русаков С. В., Шеина Т.</w:t>
      </w:r>
    </w:p>
    <w:p w14:paraId="21A4BE53" w14:textId="77777777" w:rsidR="00BB12EC" w:rsidRPr="00E11437" w:rsidRDefault="00E11437" w:rsidP="00446691">
      <w:pPr>
        <w:autoSpaceDE w:val="0"/>
        <w:autoSpaceDN w:val="0"/>
        <w:spacing w:before="70" w:after="0" w:line="230" w:lineRule="auto"/>
        <w:ind w:right="14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Ю., Шестакова Л. В., ООО «БИНОМ. Лаборатория знаний», АО «Издательство Просвещение»</w:t>
      </w:r>
    </w:p>
    <w:p w14:paraId="48264C3F" w14:textId="77777777" w:rsidR="00BB12EC" w:rsidRPr="00E11437" w:rsidRDefault="00E11437">
      <w:pPr>
        <w:autoSpaceDE w:val="0"/>
        <w:autoSpaceDN w:val="0"/>
        <w:spacing w:before="262" w:after="0" w:line="230" w:lineRule="auto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7643A5D7" w14:textId="4764F09E" w:rsidR="00446691" w:rsidRDefault="00E11437" w:rsidP="00446691">
      <w:pPr>
        <w:autoSpaceDE w:val="0"/>
        <w:autoSpaceDN w:val="0"/>
        <w:spacing w:before="166" w:after="0" w:line="271" w:lineRule="auto"/>
        <w:ind w:right="94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Образовательная платформа </w:t>
      </w:r>
      <w:proofErr w:type="spellStart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Якласс</w:t>
      </w:r>
      <w:proofErr w:type="spellEnd"/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="00185A4A">
        <w:fldChar w:fldCharType="begin"/>
      </w:r>
      <w:r w:rsidR="00185A4A" w:rsidRPr="00185A4A">
        <w:rPr>
          <w:lang w:val="ru-RU"/>
        </w:rPr>
        <w:instrText xml:space="preserve"> </w:instrText>
      </w:r>
      <w:r w:rsidR="00185A4A">
        <w:instrText>HYPERLINK</w:instrText>
      </w:r>
      <w:r w:rsidR="00185A4A" w:rsidRPr="00185A4A">
        <w:rPr>
          <w:lang w:val="ru-RU"/>
        </w:rPr>
        <w:instrText xml:space="preserve"> "</w:instrText>
      </w:r>
      <w:r w:rsidR="00185A4A">
        <w:instrText>https</w:instrText>
      </w:r>
      <w:r w:rsidR="00185A4A" w:rsidRPr="00185A4A">
        <w:rPr>
          <w:lang w:val="ru-RU"/>
        </w:rPr>
        <w:instrText>://</w:instrText>
      </w:r>
      <w:r w:rsidR="00185A4A">
        <w:instrText>www</w:instrText>
      </w:r>
      <w:r w:rsidR="00185A4A" w:rsidRPr="00185A4A">
        <w:rPr>
          <w:lang w:val="ru-RU"/>
        </w:rPr>
        <w:instrText>.</w:instrText>
      </w:r>
      <w:r w:rsidR="00185A4A">
        <w:instrText>yaklass</w:instrText>
      </w:r>
      <w:r w:rsidR="00185A4A" w:rsidRPr="00185A4A">
        <w:rPr>
          <w:lang w:val="ru-RU"/>
        </w:rPr>
        <w:instrText>.</w:instrText>
      </w:r>
      <w:r w:rsidR="00185A4A">
        <w:instrText>ru</w:instrText>
      </w:r>
      <w:r w:rsidR="00185A4A" w:rsidRPr="00185A4A">
        <w:rPr>
          <w:lang w:val="ru-RU"/>
        </w:rPr>
        <w:instrText>/</w:instrText>
      </w:r>
      <w:r w:rsidR="00185A4A">
        <w:instrText>p</w:instrText>
      </w:r>
      <w:r w:rsidR="00185A4A" w:rsidRPr="00185A4A">
        <w:rPr>
          <w:lang w:val="ru-RU"/>
        </w:rPr>
        <w:instrText>/</w:instrText>
      </w:r>
      <w:r w:rsidR="00185A4A">
        <w:instrText>informatika</w:instrText>
      </w:r>
      <w:r w:rsidR="00185A4A" w:rsidRPr="00185A4A">
        <w:rPr>
          <w:lang w:val="ru-RU"/>
        </w:rPr>
        <w:instrText>/7-</w:instrText>
      </w:r>
      <w:r w:rsidR="00185A4A">
        <w:instrText>klass</w:instrText>
      </w:r>
      <w:r w:rsidR="00185A4A" w:rsidRPr="00185A4A">
        <w:rPr>
          <w:lang w:val="ru-RU"/>
        </w:rPr>
        <w:instrText xml:space="preserve">" </w:instrText>
      </w:r>
      <w:r w:rsidR="00185A4A">
        <w:fldChar w:fldCharType="separate"/>
      </w:r>
      <w:r w:rsidR="00446691" w:rsidRPr="006B3D79">
        <w:rPr>
          <w:rStyle w:val="aff8"/>
          <w:rFonts w:ascii="Times New Roman" w:eastAsia="Times New Roman" w:hAnsi="Times New Roman"/>
          <w:sz w:val="24"/>
        </w:rPr>
        <w:t>https</w:t>
      </w:r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://</w:t>
      </w:r>
      <w:r w:rsidR="00446691" w:rsidRPr="006B3D79">
        <w:rPr>
          <w:rStyle w:val="aff8"/>
          <w:rFonts w:ascii="Times New Roman" w:eastAsia="Times New Roman" w:hAnsi="Times New Roman"/>
          <w:sz w:val="24"/>
        </w:rPr>
        <w:t>www</w:t>
      </w:r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.</w:t>
      </w:r>
      <w:proofErr w:type="spellStart"/>
      <w:r w:rsidR="00446691" w:rsidRPr="006B3D79">
        <w:rPr>
          <w:rStyle w:val="aff8"/>
          <w:rFonts w:ascii="Times New Roman" w:eastAsia="Times New Roman" w:hAnsi="Times New Roman"/>
          <w:sz w:val="24"/>
        </w:rPr>
        <w:t>yaklass</w:t>
      </w:r>
      <w:proofErr w:type="spellEnd"/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.</w:t>
      </w:r>
      <w:proofErr w:type="spellStart"/>
      <w:r w:rsidR="00446691" w:rsidRPr="006B3D79">
        <w:rPr>
          <w:rStyle w:val="aff8"/>
          <w:rFonts w:ascii="Times New Roman" w:eastAsia="Times New Roman" w:hAnsi="Times New Roman"/>
          <w:sz w:val="24"/>
        </w:rPr>
        <w:t>ru</w:t>
      </w:r>
      <w:proofErr w:type="spellEnd"/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/</w:t>
      </w:r>
      <w:r w:rsidR="00446691" w:rsidRPr="006B3D79">
        <w:rPr>
          <w:rStyle w:val="aff8"/>
          <w:rFonts w:ascii="Times New Roman" w:eastAsia="Times New Roman" w:hAnsi="Times New Roman"/>
          <w:sz w:val="24"/>
        </w:rPr>
        <w:t>p</w:t>
      </w:r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/</w:t>
      </w:r>
      <w:proofErr w:type="spellStart"/>
      <w:r w:rsidR="00446691" w:rsidRPr="006B3D79">
        <w:rPr>
          <w:rStyle w:val="aff8"/>
          <w:rFonts w:ascii="Times New Roman" w:eastAsia="Times New Roman" w:hAnsi="Times New Roman"/>
          <w:sz w:val="24"/>
        </w:rPr>
        <w:t>informatika</w:t>
      </w:r>
      <w:proofErr w:type="spellEnd"/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/7-</w:t>
      </w:r>
      <w:proofErr w:type="spellStart"/>
      <w:r w:rsidR="00446691" w:rsidRPr="006B3D79">
        <w:rPr>
          <w:rStyle w:val="aff8"/>
          <w:rFonts w:ascii="Times New Roman" w:eastAsia="Times New Roman" w:hAnsi="Times New Roman"/>
          <w:sz w:val="24"/>
        </w:rPr>
        <w:t>klass</w:t>
      </w:r>
      <w:proofErr w:type="spellEnd"/>
      <w:r w:rsidR="00185A4A">
        <w:rPr>
          <w:rStyle w:val="aff8"/>
          <w:rFonts w:ascii="Times New Roman" w:eastAsia="Times New Roman" w:hAnsi="Times New Roman"/>
          <w:sz w:val="24"/>
        </w:rPr>
        <w:fldChar w:fldCharType="end"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5BC35C07" w14:textId="7AE12E19" w:rsidR="00446691" w:rsidRDefault="00E11437" w:rsidP="00446691">
      <w:pPr>
        <w:autoSpaceDE w:val="0"/>
        <w:autoSpaceDN w:val="0"/>
        <w:spacing w:after="0" w:line="271" w:lineRule="auto"/>
        <w:ind w:right="96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r w:rsidR="00185A4A">
        <w:fldChar w:fldCharType="begin"/>
      </w:r>
      <w:r w:rsidR="00185A4A" w:rsidRPr="00185A4A">
        <w:rPr>
          <w:lang w:val="ru-RU"/>
        </w:rPr>
        <w:instrText xml:space="preserve"> </w:instrText>
      </w:r>
      <w:r w:rsidR="00185A4A">
        <w:instrText>HYPERLINK</w:instrText>
      </w:r>
      <w:r w:rsidR="00185A4A" w:rsidRPr="00185A4A">
        <w:rPr>
          <w:lang w:val="ru-RU"/>
        </w:rPr>
        <w:instrText xml:space="preserve"> "</w:instrText>
      </w:r>
      <w:r w:rsidR="00185A4A">
        <w:instrText>http</w:instrText>
      </w:r>
      <w:r w:rsidR="00185A4A" w:rsidRPr="00185A4A">
        <w:rPr>
          <w:lang w:val="ru-RU"/>
        </w:rPr>
        <w:instrText>://</w:instrText>
      </w:r>
      <w:r w:rsidR="00185A4A">
        <w:instrText>school</w:instrText>
      </w:r>
      <w:r w:rsidR="00185A4A" w:rsidRPr="00185A4A">
        <w:rPr>
          <w:lang w:val="ru-RU"/>
        </w:rPr>
        <w:instrText>-</w:instrText>
      </w:r>
      <w:r w:rsidR="00185A4A">
        <w:instrText>collection</w:instrText>
      </w:r>
      <w:r w:rsidR="00185A4A" w:rsidRPr="00185A4A">
        <w:rPr>
          <w:lang w:val="ru-RU"/>
        </w:rPr>
        <w:instrText>.</w:instrText>
      </w:r>
      <w:r w:rsidR="00185A4A">
        <w:instrText>edu</w:instrText>
      </w:r>
      <w:r w:rsidR="00185A4A" w:rsidRPr="00185A4A">
        <w:rPr>
          <w:lang w:val="ru-RU"/>
        </w:rPr>
        <w:instrText>.</w:instrText>
      </w:r>
      <w:r w:rsidR="00185A4A">
        <w:instrText>ru</w:instrText>
      </w:r>
      <w:r w:rsidR="00185A4A" w:rsidRPr="00185A4A">
        <w:rPr>
          <w:lang w:val="ru-RU"/>
        </w:rPr>
        <w:instrText xml:space="preserve">" </w:instrText>
      </w:r>
      <w:r w:rsidR="00185A4A">
        <w:fldChar w:fldCharType="separate"/>
      </w:r>
      <w:r w:rsidR="00446691" w:rsidRPr="006B3D79">
        <w:rPr>
          <w:rStyle w:val="aff8"/>
          <w:rFonts w:ascii="Times New Roman" w:eastAsia="Times New Roman" w:hAnsi="Times New Roman"/>
          <w:sz w:val="24"/>
        </w:rPr>
        <w:t>http</w:t>
      </w:r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://</w:t>
      </w:r>
      <w:r w:rsidR="00446691" w:rsidRPr="006B3D79">
        <w:rPr>
          <w:rStyle w:val="aff8"/>
          <w:rFonts w:ascii="Times New Roman" w:eastAsia="Times New Roman" w:hAnsi="Times New Roman"/>
          <w:sz w:val="24"/>
        </w:rPr>
        <w:t>school</w:t>
      </w:r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-</w:t>
      </w:r>
      <w:r w:rsidR="00446691" w:rsidRPr="006B3D79">
        <w:rPr>
          <w:rStyle w:val="aff8"/>
          <w:rFonts w:ascii="Times New Roman" w:eastAsia="Times New Roman" w:hAnsi="Times New Roman"/>
          <w:sz w:val="24"/>
        </w:rPr>
        <w:t>collection</w:t>
      </w:r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.</w:t>
      </w:r>
      <w:proofErr w:type="spellStart"/>
      <w:r w:rsidR="00446691" w:rsidRPr="006B3D79">
        <w:rPr>
          <w:rStyle w:val="aff8"/>
          <w:rFonts w:ascii="Times New Roman" w:eastAsia="Times New Roman" w:hAnsi="Times New Roman"/>
          <w:sz w:val="24"/>
        </w:rPr>
        <w:t>edu</w:t>
      </w:r>
      <w:proofErr w:type="spellEnd"/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.</w:t>
      </w:r>
      <w:proofErr w:type="spellStart"/>
      <w:r w:rsidR="00446691" w:rsidRPr="006B3D79">
        <w:rPr>
          <w:rStyle w:val="aff8"/>
          <w:rFonts w:ascii="Times New Roman" w:eastAsia="Times New Roman" w:hAnsi="Times New Roman"/>
          <w:sz w:val="24"/>
        </w:rPr>
        <w:t>ru</w:t>
      </w:r>
      <w:proofErr w:type="spellEnd"/>
      <w:r w:rsidR="00185A4A">
        <w:rPr>
          <w:rStyle w:val="aff8"/>
          <w:rFonts w:ascii="Times New Roman" w:eastAsia="Times New Roman" w:hAnsi="Times New Roman"/>
          <w:sz w:val="24"/>
        </w:rPr>
        <w:fldChar w:fldCharType="end"/>
      </w: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0047DB6A" w14:textId="727C9F1C" w:rsidR="00BB12EC" w:rsidRPr="00E11437" w:rsidRDefault="00E11437" w:rsidP="00446691">
      <w:pPr>
        <w:autoSpaceDE w:val="0"/>
        <w:autoSpaceDN w:val="0"/>
        <w:spacing w:after="0" w:line="271" w:lineRule="auto"/>
        <w:ind w:right="96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 w:rsidR="00185A4A">
        <w:fldChar w:fldCharType="begin"/>
      </w:r>
      <w:r w:rsidR="00185A4A" w:rsidRPr="00185A4A">
        <w:rPr>
          <w:lang w:val="ru-RU"/>
        </w:rPr>
        <w:instrText xml:space="preserve"> </w:instrText>
      </w:r>
      <w:r w:rsidR="00185A4A">
        <w:instrText>HYPERLINK</w:instrText>
      </w:r>
      <w:r w:rsidR="00185A4A" w:rsidRPr="00185A4A">
        <w:rPr>
          <w:lang w:val="ru-RU"/>
        </w:rPr>
        <w:instrText xml:space="preserve"> "</w:instrText>
      </w:r>
      <w:r w:rsidR="00185A4A">
        <w:instrText>https</w:instrText>
      </w:r>
      <w:r w:rsidR="00185A4A" w:rsidRPr="00185A4A">
        <w:rPr>
          <w:lang w:val="ru-RU"/>
        </w:rPr>
        <w:instrText>://</w:instrText>
      </w:r>
      <w:r w:rsidR="00185A4A">
        <w:instrText>resh</w:instrText>
      </w:r>
      <w:r w:rsidR="00185A4A" w:rsidRPr="00185A4A">
        <w:rPr>
          <w:lang w:val="ru-RU"/>
        </w:rPr>
        <w:instrText>.</w:instrText>
      </w:r>
      <w:r w:rsidR="00185A4A">
        <w:instrText>edu</w:instrText>
      </w:r>
      <w:r w:rsidR="00185A4A" w:rsidRPr="00185A4A">
        <w:rPr>
          <w:lang w:val="ru-RU"/>
        </w:rPr>
        <w:instrText>.</w:instrText>
      </w:r>
      <w:r w:rsidR="00185A4A">
        <w:instrText>ru</w:instrText>
      </w:r>
      <w:r w:rsidR="00185A4A" w:rsidRPr="00185A4A">
        <w:rPr>
          <w:lang w:val="ru-RU"/>
        </w:rPr>
        <w:instrText>/</w:instrText>
      </w:r>
      <w:r w:rsidR="00185A4A">
        <w:instrText>subject</w:instrText>
      </w:r>
      <w:r w:rsidR="00185A4A" w:rsidRPr="00185A4A">
        <w:rPr>
          <w:lang w:val="ru-RU"/>
        </w:rPr>
        <w:instrText xml:space="preserve">/19/7/" </w:instrText>
      </w:r>
      <w:r w:rsidR="00185A4A">
        <w:fldChar w:fldCharType="separate"/>
      </w:r>
      <w:r w:rsidR="00446691" w:rsidRPr="006B3D79">
        <w:rPr>
          <w:rStyle w:val="aff8"/>
          <w:rFonts w:ascii="Times New Roman" w:eastAsia="Times New Roman" w:hAnsi="Times New Roman"/>
          <w:sz w:val="24"/>
        </w:rPr>
        <w:t>https</w:t>
      </w:r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://</w:t>
      </w:r>
      <w:proofErr w:type="spellStart"/>
      <w:r w:rsidR="00446691" w:rsidRPr="006B3D79">
        <w:rPr>
          <w:rStyle w:val="aff8"/>
          <w:rFonts w:ascii="Times New Roman" w:eastAsia="Times New Roman" w:hAnsi="Times New Roman"/>
          <w:sz w:val="24"/>
        </w:rPr>
        <w:t>resh</w:t>
      </w:r>
      <w:proofErr w:type="spellEnd"/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.</w:t>
      </w:r>
      <w:proofErr w:type="spellStart"/>
      <w:r w:rsidR="00446691" w:rsidRPr="006B3D79">
        <w:rPr>
          <w:rStyle w:val="aff8"/>
          <w:rFonts w:ascii="Times New Roman" w:eastAsia="Times New Roman" w:hAnsi="Times New Roman"/>
          <w:sz w:val="24"/>
        </w:rPr>
        <w:t>edu</w:t>
      </w:r>
      <w:proofErr w:type="spellEnd"/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.</w:t>
      </w:r>
      <w:proofErr w:type="spellStart"/>
      <w:r w:rsidR="00446691" w:rsidRPr="006B3D79">
        <w:rPr>
          <w:rStyle w:val="aff8"/>
          <w:rFonts w:ascii="Times New Roman" w:eastAsia="Times New Roman" w:hAnsi="Times New Roman"/>
          <w:sz w:val="24"/>
        </w:rPr>
        <w:t>ru</w:t>
      </w:r>
      <w:proofErr w:type="spellEnd"/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/</w:t>
      </w:r>
      <w:r w:rsidR="00446691" w:rsidRPr="006B3D79">
        <w:rPr>
          <w:rStyle w:val="aff8"/>
          <w:rFonts w:ascii="Times New Roman" w:eastAsia="Times New Roman" w:hAnsi="Times New Roman"/>
          <w:sz w:val="24"/>
        </w:rPr>
        <w:t>subject</w:t>
      </w:r>
      <w:r w:rsidR="00446691" w:rsidRPr="006B3D79">
        <w:rPr>
          <w:rStyle w:val="aff8"/>
          <w:rFonts w:ascii="Times New Roman" w:eastAsia="Times New Roman" w:hAnsi="Times New Roman"/>
          <w:sz w:val="24"/>
          <w:lang w:val="ru-RU"/>
        </w:rPr>
        <w:t>/19/7/</w:t>
      </w:r>
      <w:r w:rsidR="00185A4A">
        <w:rPr>
          <w:rStyle w:val="aff8"/>
          <w:rFonts w:ascii="Times New Roman" w:eastAsia="Times New Roman" w:hAnsi="Times New Roman"/>
          <w:sz w:val="24"/>
          <w:lang w:val="ru-RU"/>
        </w:rPr>
        <w:fldChar w:fldCharType="end"/>
      </w:r>
      <w:r w:rsidR="0044669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14:paraId="5FB932C5" w14:textId="77777777" w:rsidR="00BB12EC" w:rsidRPr="00E11437" w:rsidRDefault="00BB12EC">
      <w:pPr>
        <w:rPr>
          <w:lang w:val="ru-RU"/>
        </w:rPr>
        <w:sectPr w:rsidR="00BB12EC" w:rsidRPr="00E1143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EDD916C" w14:textId="77777777" w:rsidR="00BB12EC" w:rsidRPr="00E11437" w:rsidRDefault="00BB12EC">
      <w:pPr>
        <w:autoSpaceDE w:val="0"/>
        <w:autoSpaceDN w:val="0"/>
        <w:spacing w:after="78" w:line="220" w:lineRule="exact"/>
        <w:rPr>
          <w:lang w:val="ru-RU"/>
        </w:rPr>
      </w:pPr>
    </w:p>
    <w:p w14:paraId="7520CD00" w14:textId="77777777" w:rsidR="00BB12EC" w:rsidRPr="00E11437" w:rsidRDefault="00E11437">
      <w:pPr>
        <w:autoSpaceDE w:val="0"/>
        <w:autoSpaceDN w:val="0"/>
        <w:spacing w:after="0" w:line="230" w:lineRule="auto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8A13A8E" w14:textId="77777777" w:rsidR="00446691" w:rsidRDefault="00E11437">
      <w:pPr>
        <w:autoSpaceDE w:val="0"/>
        <w:autoSpaceDN w:val="0"/>
        <w:spacing w:before="346" w:after="0" w:line="300" w:lineRule="auto"/>
        <w:ind w:right="576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14:paraId="06656101" w14:textId="229210F5" w:rsidR="00BB12EC" w:rsidRPr="00E11437" w:rsidRDefault="00E11437" w:rsidP="00446691">
      <w:pPr>
        <w:autoSpaceDE w:val="0"/>
        <w:autoSpaceDN w:val="0"/>
        <w:spacing w:after="0" w:line="300" w:lineRule="auto"/>
        <w:ind w:right="9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 учителя; мультимедийный проектор; экран; аудиоколонки; цифровые пособия: раздаточный дидактический материал; учебник.</w:t>
      </w:r>
    </w:p>
    <w:p w14:paraId="284581C6" w14:textId="77777777" w:rsidR="00446691" w:rsidRDefault="00E11437">
      <w:pPr>
        <w:autoSpaceDE w:val="0"/>
        <w:autoSpaceDN w:val="0"/>
        <w:spacing w:before="262" w:after="0" w:line="300" w:lineRule="auto"/>
        <w:ind w:right="576"/>
        <w:rPr>
          <w:lang w:val="ru-RU"/>
        </w:rPr>
      </w:pPr>
      <w:r w:rsidRPr="00E1143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</w:p>
    <w:p w14:paraId="7A471B55" w14:textId="6B68A316" w:rsidR="00BB12EC" w:rsidRPr="00E11437" w:rsidRDefault="00E11437" w:rsidP="00446691">
      <w:pPr>
        <w:autoSpaceDE w:val="0"/>
        <w:autoSpaceDN w:val="0"/>
        <w:spacing w:after="0" w:line="300" w:lineRule="auto"/>
        <w:ind w:right="94"/>
        <w:jc w:val="both"/>
        <w:rPr>
          <w:lang w:val="ru-RU"/>
        </w:rPr>
      </w:pPr>
      <w:r w:rsidRPr="00E11437">
        <w:rPr>
          <w:rFonts w:ascii="Times New Roman" w:eastAsia="Times New Roman" w:hAnsi="Times New Roman"/>
          <w:color w:val="000000"/>
          <w:sz w:val="24"/>
          <w:lang w:val="ru-RU"/>
        </w:rPr>
        <w:t>персональные компьютеры (ноутбуки) учащихся с установленным программным обеспечением, стилусы.</w:t>
      </w:r>
    </w:p>
    <w:p w14:paraId="14F08005" w14:textId="77777777" w:rsidR="00BB12EC" w:rsidRPr="00E11437" w:rsidRDefault="00BB12EC">
      <w:pPr>
        <w:rPr>
          <w:lang w:val="ru-RU"/>
        </w:rPr>
        <w:sectPr w:rsidR="00BB12EC" w:rsidRPr="00E1143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96C0845" w14:textId="77777777" w:rsidR="00173FD6" w:rsidRPr="00E11437" w:rsidRDefault="00173FD6">
      <w:pPr>
        <w:rPr>
          <w:lang w:val="ru-RU"/>
        </w:rPr>
      </w:pPr>
    </w:p>
    <w:sectPr w:rsidR="00173FD6" w:rsidRPr="00E1143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775A1"/>
    <w:rsid w:val="00114526"/>
    <w:rsid w:val="0015074B"/>
    <w:rsid w:val="00173FD6"/>
    <w:rsid w:val="00185A4A"/>
    <w:rsid w:val="001D0C3E"/>
    <w:rsid w:val="0029639D"/>
    <w:rsid w:val="00314602"/>
    <w:rsid w:val="00326F90"/>
    <w:rsid w:val="003C46CA"/>
    <w:rsid w:val="00446691"/>
    <w:rsid w:val="00526B71"/>
    <w:rsid w:val="00527D96"/>
    <w:rsid w:val="00973870"/>
    <w:rsid w:val="00A47828"/>
    <w:rsid w:val="00AA1D8D"/>
    <w:rsid w:val="00B24C32"/>
    <w:rsid w:val="00B37FEC"/>
    <w:rsid w:val="00B47730"/>
    <w:rsid w:val="00BB12EC"/>
    <w:rsid w:val="00C475D5"/>
    <w:rsid w:val="00CB0664"/>
    <w:rsid w:val="00E11437"/>
    <w:rsid w:val="00EC0F6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2DC3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446691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446691"/>
    <w:rPr>
      <w:color w:val="605E5C"/>
      <w:shd w:val="clear" w:color="auto" w:fill="E1DFDD"/>
    </w:rPr>
  </w:style>
  <w:style w:type="paragraph" w:styleId="aff9">
    <w:name w:val="Balloon Text"/>
    <w:basedOn w:val="a1"/>
    <w:link w:val="affa"/>
    <w:uiPriority w:val="99"/>
    <w:semiHidden/>
    <w:unhideWhenUsed/>
    <w:rsid w:val="001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18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446691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446691"/>
    <w:rPr>
      <w:color w:val="605E5C"/>
      <w:shd w:val="clear" w:color="auto" w:fill="E1DFDD"/>
    </w:rPr>
  </w:style>
  <w:style w:type="paragraph" w:styleId="aff9">
    <w:name w:val="Balloon Text"/>
    <w:basedOn w:val="a1"/>
    <w:link w:val="affa"/>
    <w:uiPriority w:val="99"/>
    <w:semiHidden/>
    <w:unhideWhenUsed/>
    <w:rsid w:val="0018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2"/>
    <w:link w:val="aff9"/>
    <w:uiPriority w:val="99"/>
    <w:semiHidden/>
    <w:rsid w:val="0018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935E8-B4CD-4C71-B802-6BCD22E0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4081</Words>
  <Characters>23266</Characters>
  <Application>Microsoft Office Word</Application>
  <DocSecurity>0</DocSecurity>
  <Lines>193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Guest</cp:lastModifiedBy>
  <cp:revision>2</cp:revision>
  <cp:lastPrinted>2022-06-27T00:34:00Z</cp:lastPrinted>
  <dcterms:created xsi:type="dcterms:W3CDTF">2022-06-27T00:35:00Z</dcterms:created>
  <dcterms:modified xsi:type="dcterms:W3CDTF">2022-06-27T00:35:00Z</dcterms:modified>
</cp:coreProperties>
</file>