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61" w:rsidRDefault="00F02361" w:rsidP="00686734">
      <w:pPr>
        <w:autoSpaceDE w:val="0"/>
        <w:autoSpaceDN w:val="0"/>
        <w:spacing w:after="78" w:line="24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</w:p>
    <w:p w:rsidR="00407FF0" w:rsidRPr="00407FF0" w:rsidRDefault="00D75CAA" w:rsidP="00686734">
      <w:pPr>
        <w:autoSpaceDE w:val="0"/>
        <w:autoSpaceDN w:val="0"/>
        <w:spacing w:after="78" w:line="24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31610" cy="8980964"/>
            <wp:effectExtent l="0" t="0" r="2540" b="0"/>
            <wp:docPr id="1" name="Рисунок 1" descr="C:\Users\User\Documents\Scanned Documents\Рисунок (2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9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898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7FF0" w:rsidRDefault="00407FF0" w:rsidP="00407F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75CAA" w:rsidRDefault="00D75CAA" w:rsidP="00407F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02361" w:rsidRPr="002E0541" w:rsidRDefault="00E32A97" w:rsidP="002E0541">
      <w:pPr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F02361" w:rsidRPr="002E0541" w:rsidRDefault="00E32A97" w:rsidP="002E0541">
      <w:pPr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F02361" w:rsidRPr="002E0541" w:rsidRDefault="00E32A97" w:rsidP="002E0541">
      <w:pPr>
        <w:autoSpaceDE w:val="0"/>
        <w:autoSpaceDN w:val="0"/>
        <w:spacing w:before="166" w:after="0" w:line="283" w:lineRule="auto"/>
        <w:ind w:left="851"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F02361" w:rsidRPr="002E0541" w:rsidRDefault="00E32A97" w:rsidP="002E0541">
      <w:pPr>
        <w:autoSpaceDE w:val="0"/>
        <w:autoSpaceDN w:val="0"/>
        <w:spacing w:before="384" w:after="0" w:line="23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F02361" w:rsidRPr="002E0541" w:rsidRDefault="00E32A97" w:rsidP="002E0541">
      <w:pPr>
        <w:autoSpaceDE w:val="0"/>
        <w:autoSpaceDN w:val="0"/>
        <w:spacing w:before="166" w:after="0" w:line="286" w:lineRule="auto"/>
        <w:ind w:left="851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02361" w:rsidRPr="002E0541" w:rsidRDefault="00E32A97" w:rsidP="002E0541">
      <w:pPr>
        <w:autoSpaceDE w:val="0"/>
        <w:autoSpaceDN w:val="0"/>
        <w:spacing w:before="70" w:after="0" w:line="262" w:lineRule="auto"/>
        <w:ind w:left="851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F02361" w:rsidRPr="002E0541" w:rsidRDefault="00E32A97" w:rsidP="002E0541">
      <w:pPr>
        <w:autoSpaceDE w:val="0"/>
        <w:autoSpaceDN w:val="0"/>
        <w:spacing w:before="70" w:after="0" w:line="23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основной школе ключевыми задачами являются:</w:t>
      </w:r>
    </w:p>
    <w:p w:rsidR="00F02361" w:rsidRPr="002E0541" w:rsidRDefault="00E32A97" w:rsidP="002E0541">
      <w:pPr>
        <w:autoSpaceDE w:val="0"/>
        <w:autoSpaceDN w:val="0"/>
        <w:spacing w:before="178" w:after="0" w:line="271" w:lineRule="auto"/>
        <w:ind w:left="851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этнонациональной</w:t>
      </w:r>
      <w:proofErr w:type="spell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социальной, культурной </w:t>
      </w:r>
      <w:proofErr w:type="spell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самоовладение</w:t>
      </w:r>
      <w:proofErr w:type="spell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F02361" w:rsidRPr="002E0541" w:rsidRDefault="00E32A97" w:rsidP="002E0541">
      <w:pPr>
        <w:autoSpaceDE w:val="0"/>
        <w:autoSpaceDN w:val="0"/>
        <w:spacing w:before="190" w:after="0"/>
        <w:ind w:left="851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воспитание учащихся в духе патриотизма, уважения к своему Отечеству —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02361" w:rsidRPr="002E0541" w:rsidRDefault="00E32A97" w:rsidP="002E0541">
      <w:pPr>
        <w:autoSpaceDE w:val="0"/>
        <w:autoSpaceDN w:val="0"/>
        <w:spacing w:before="192" w:after="0" w:line="271" w:lineRule="auto"/>
        <w:ind w:left="851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F02361" w:rsidRPr="002E0541" w:rsidRDefault="00E32A97" w:rsidP="002E0541">
      <w:pPr>
        <w:autoSpaceDE w:val="0"/>
        <w:autoSpaceDN w:val="0"/>
        <w:spacing w:before="190" w:after="0" w:line="281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общеобразовательные программы // Преподавание истории и обществознания в школе. —2020. — № 8.</w:t>
      </w:r>
      <w:proofErr w:type="gram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proofErr w:type="gram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 7—8).</w:t>
      </w:r>
      <w:proofErr w:type="gramEnd"/>
    </w:p>
    <w:p w:rsidR="00F02361" w:rsidRPr="002E0541" w:rsidRDefault="00E32A97" w:rsidP="002E0541">
      <w:pPr>
        <w:autoSpaceDE w:val="0"/>
        <w:autoSpaceDN w:val="0"/>
        <w:spacing w:before="514" w:after="0" w:line="23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F02361" w:rsidRPr="002E0541" w:rsidRDefault="00E32A97" w:rsidP="002E0541">
      <w:pPr>
        <w:autoSpaceDE w:val="0"/>
        <w:autoSpaceDN w:val="0"/>
        <w:spacing w:before="406" w:after="0" w:line="23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учебным планом общее количество времени на </w:t>
      </w:r>
      <w:proofErr w:type="gram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учебный</w:t>
      </w:r>
      <w:proofErr w:type="gram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года обучения составляет</w:t>
      </w:r>
      <w:r w:rsidR="00686734"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68 часов. Недельная нагрузка составляет 2 часа, при 34 учебных неделях.</w:t>
      </w:r>
    </w:p>
    <w:p w:rsidR="00686734" w:rsidRPr="002E0541" w:rsidRDefault="00686734" w:rsidP="002E0541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02361" w:rsidRPr="002E0541" w:rsidRDefault="002E0541" w:rsidP="002E0541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</w:t>
      </w:r>
      <w:r w:rsidR="00E32A97"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F02361" w:rsidRPr="002E0541" w:rsidRDefault="00E32A97" w:rsidP="002E0541">
      <w:pPr>
        <w:autoSpaceDE w:val="0"/>
        <w:autoSpaceDN w:val="0"/>
        <w:spacing w:before="346" w:after="0" w:line="23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ДРЕВНЕГО МИРА 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190" w:after="0" w:line="240" w:lineRule="auto"/>
        <w:ind w:left="851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Историческая хронология (счет лет «до н. э.» и «н. э.»). Историческая карта.</w:t>
      </w:r>
      <w:proofErr w:type="gramEnd"/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190" w:after="0" w:line="240" w:lineRule="auto"/>
        <w:ind w:left="851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ПЕРВОБЫТНОСТЬ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F02361" w:rsidRPr="002E0541" w:rsidRDefault="00E32A97" w:rsidP="002E0541">
      <w:pPr>
        <w:autoSpaceDE w:val="0"/>
        <w:autoSpaceDN w:val="0"/>
        <w:spacing w:before="72" w:after="0" w:line="24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F02361" w:rsidRPr="002E0541" w:rsidRDefault="00E32A97" w:rsidP="002E0541">
      <w:pPr>
        <w:autoSpaceDE w:val="0"/>
        <w:autoSpaceDN w:val="0"/>
        <w:spacing w:before="70" w:after="0" w:line="240" w:lineRule="auto"/>
        <w:ind w:left="851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Производящее хозяйство. Развитие обмена и торговли. Переход </w:t>
      </w:r>
      <w:proofErr w:type="gram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F02361" w:rsidRPr="002E0541" w:rsidRDefault="00E32A97" w:rsidP="002E0541">
      <w:pPr>
        <w:autoSpaceDE w:val="0"/>
        <w:autoSpaceDN w:val="0"/>
        <w:spacing w:before="70" w:after="0" w:line="24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F02361" w:rsidRPr="002E0541" w:rsidRDefault="00E32A97" w:rsidP="002E0541">
      <w:pPr>
        <w:autoSpaceDE w:val="0"/>
        <w:autoSpaceDN w:val="0"/>
        <w:spacing w:before="190" w:after="0" w:line="240" w:lineRule="auto"/>
        <w:ind w:left="851" w:right="43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ДРЕВНИЙ МИР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Понятие и хронологические рамки истории Д</w:t>
      </w:r>
      <w:r w:rsidR="002E0541"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ревнего мира. Карта 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Древнего мира.</w:t>
      </w:r>
    </w:p>
    <w:p w:rsidR="00F02361" w:rsidRPr="002E0541" w:rsidRDefault="00E32A97" w:rsidP="002E0541">
      <w:pPr>
        <w:autoSpaceDE w:val="0"/>
        <w:autoSpaceDN w:val="0"/>
        <w:spacing w:before="190" w:after="0" w:line="240" w:lineRule="auto"/>
        <w:ind w:left="851" w:right="4176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Древний Восток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190" w:after="0" w:line="24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Древний Египет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70" w:after="0" w:line="262" w:lineRule="auto"/>
        <w:ind w:left="851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02361" w:rsidRPr="002E0541" w:rsidRDefault="00E32A97" w:rsidP="002E0541">
      <w:pPr>
        <w:autoSpaceDE w:val="0"/>
        <w:autoSpaceDN w:val="0"/>
        <w:spacing w:before="70" w:after="0" w:line="23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F02361" w:rsidRPr="002E0541" w:rsidRDefault="00E32A97" w:rsidP="002E0541">
      <w:pPr>
        <w:autoSpaceDE w:val="0"/>
        <w:autoSpaceDN w:val="0"/>
        <w:spacing w:before="70" w:after="0" w:line="23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F02361" w:rsidRPr="002E0541" w:rsidRDefault="00E32A97" w:rsidP="002E0541">
      <w:pPr>
        <w:autoSpaceDE w:val="0"/>
        <w:autoSpaceDN w:val="0"/>
        <w:spacing w:before="70" w:after="0" w:line="262" w:lineRule="auto"/>
        <w:ind w:left="851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192" w:after="0" w:line="271" w:lineRule="auto"/>
        <w:ind w:left="851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Древние цивилизации Месопотамии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Месопотамии (Междуречья). Занятия населения. 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Древнейшие города-государства. Создание единого государства. Письменность. Мифы и сказания.</w:t>
      </w:r>
    </w:p>
    <w:p w:rsidR="00F02361" w:rsidRPr="002E0541" w:rsidRDefault="00E32A97" w:rsidP="002E0541">
      <w:pPr>
        <w:autoSpaceDE w:val="0"/>
        <w:autoSpaceDN w:val="0"/>
        <w:spacing w:before="70" w:after="0" w:line="23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70" w:after="0" w:line="262" w:lineRule="auto"/>
        <w:ind w:left="851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F02361" w:rsidRPr="002E0541" w:rsidRDefault="00E32A97" w:rsidP="002E0541">
      <w:pPr>
        <w:autoSpaceDE w:val="0"/>
        <w:autoSpaceDN w:val="0"/>
        <w:spacing w:before="70" w:after="0" w:line="23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Усиление </w:t>
      </w:r>
      <w:proofErr w:type="spell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Нововавилонского</w:t>
      </w:r>
      <w:proofErr w:type="spell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царства. Легендарные памятники города Вавилона.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190" w:after="0" w:line="281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Восточное Средиземноморье в древности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F02361" w:rsidRPr="002E0541" w:rsidRDefault="002855A3" w:rsidP="002E0541">
      <w:pPr>
        <w:autoSpaceDE w:val="0"/>
        <w:autoSpaceDN w:val="0"/>
        <w:spacing w:before="190" w:after="0" w:line="262" w:lineRule="auto"/>
        <w:ind w:left="851" w:right="14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</w:t>
      </w:r>
      <w:r w:rsidR="00E32A97"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Персидская держава </w:t>
      </w:r>
      <w:r w:rsidR="00E32A97"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="00E32A97"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Завоевания персов. Государство </w:t>
      </w:r>
      <w:proofErr w:type="spellStart"/>
      <w:r w:rsidR="00E32A97"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Ахеменидов</w:t>
      </w:r>
      <w:proofErr w:type="spellEnd"/>
      <w:r w:rsidR="00E32A97"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Великие цари: Кир </w:t>
      </w:r>
      <w:r w:rsidR="00E32A97" w:rsidRPr="002E0541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E32A97"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Великий, Дарий </w:t>
      </w:r>
      <w:r w:rsidR="00E32A97" w:rsidRPr="002E054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2A97"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Расширение</w:t>
      </w:r>
      <w:r w:rsidR="00686734"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32A97"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190" w:after="0" w:line="281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Древняя Индия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ариев</w:t>
      </w:r>
      <w:proofErr w:type="spell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Северную Индию. Держава </w:t>
      </w:r>
      <w:proofErr w:type="spell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Маурьев</w:t>
      </w:r>
      <w:proofErr w:type="spell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Государство </w:t>
      </w:r>
      <w:proofErr w:type="spell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Гуптов</w:t>
      </w:r>
      <w:proofErr w:type="spell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Общественное устройство, </w:t>
      </w:r>
      <w:proofErr w:type="spell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варны</w:t>
      </w:r>
      <w:proofErr w:type="spell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F02361" w:rsidRPr="002E0541" w:rsidRDefault="002855A3" w:rsidP="002E0541">
      <w:pPr>
        <w:autoSpaceDE w:val="0"/>
        <w:autoSpaceDN w:val="0"/>
        <w:spacing w:before="190" w:after="0" w:line="262" w:lineRule="auto"/>
        <w:ind w:left="851" w:right="57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</w:t>
      </w:r>
      <w:r w:rsidR="00E32A97"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Древний Китай </w:t>
      </w:r>
      <w:r w:rsidR="00E32A97"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="00E32A97"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F02361" w:rsidRPr="002E0541" w:rsidRDefault="00E32A97" w:rsidP="002E0541">
      <w:pPr>
        <w:autoSpaceDE w:val="0"/>
        <w:autoSpaceDN w:val="0"/>
        <w:spacing w:before="72" w:after="0"/>
        <w:ind w:left="851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Древнейшие царства. Создание объединенной империи. </w:t>
      </w:r>
      <w:proofErr w:type="spell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Цинь</w:t>
      </w:r>
      <w:proofErr w:type="spell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Шихуанди</w:t>
      </w:r>
      <w:proofErr w:type="spell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Хань</w:t>
      </w:r>
      <w:proofErr w:type="spell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190" w:after="0"/>
        <w:ind w:left="851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Древняя Греция. Эллинизм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Древнейшая Греция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Тиринф</w:t>
      </w:r>
      <w:proofErr w:type="spell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F02361" w:rsidRPr="002E0541" w:rsidRDefault="00E32A97" w:rsidP="002E0541">
      <w:pPr>
        <w:autoSpaceDE w:val="0"/>
        <w:autoSpaceDN w:val="0"/>
        <w:spacing w:before="70" w:after="0" w:line="23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Троянская война. Вторжение дорийских племен. Поэмы Гомера «Илиада», «Одиссея».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190" w:after="0"/>
        <w:ind w:left="851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Греческие полисы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F02361" w:rsidRPr="002E0541" w:rsidRDefault="00E32A97" w:rsidP="002E0541">
      <w:pPr>
        <w:autoSpaceDE w:val="0"/>
        <w:autoSpaceDN w:val="0"/>
        <w:spacing w:before="70" w:after="0" w:line="271" w:lineRule="auto"/>
        <w:ind w:left="851"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Клисфена</w:t>
      </w:r>
      <w:proofErr w:type="spell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F02361" w:rsidRPr="002E0541" w:rsidRDefault="00E32A97" w:rsidP="002E0541">
      <w:pPr>
        <w:autoSpaceDE w:val="0"/>
        <w:autoSpaceDN w:val="0"/>
        <w:spacing w:before="70" w:after="0"/>
        <w:ind w:left="851"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Фемистокл</w:t>
      </w:r>
      <w:proofErr w:type="spell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Саламинском</w:t>
      </w:r>
      <w:proofErr w:type="spell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сражении, при </w:t>
      </w:r>
      <w:proofErr w:type="spell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Платеях</w:t>
      </w:r>
      <w:proofErr w:type="spell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Микале</w:t>
      </w:r>
      <w:proofErr w:type="spell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Итоги греко-персидских войн.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72" w:after="0" w:line="262" w:lineRule="auto"/>
        <w:ind w:left="851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F02361" w:rsidRPr="002E0541" w:rsidRDefault="002855A3" w:rsidP="002E0541">
      <w:pPr>
        <w:autoSpaceDE w:val="0"/>
        <w:autoSpaceDN w:val="0"/>
        <w:spacing w:before="190" w:after="0" w:line="262" w:lineRule="auto"/>
        <w:ind w:left="851" w:right="43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</w:t>
      </w:r>
      <w:r w:rsidR="00E32A97"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  <w:r w:rsidR="00E32A97"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="00E32A97"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F02361" w:rsidRPr="002E0541" w:rsidRDefault="00E32A97" w:rsidP="002E0541">
      <w:pPr>
        <w:autoSpaceDE w:val="0"/>
        <w:autoSpaceDN w:val="0"/>
        <w:spacing w:before="70" w:after="0" w:line="262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190" w:after="0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Македонские завоевания. Эллинизм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F02361" w:rsidRPr="002E0541" w:rsidRDefault="00E32A97" w:rsidP="002E0541">
      <w:pPr>
        <w:autoSpaceDE w:val="0"/>
        <w:autoSpaceDN w:val="0"/>
        <w:spacing w:before="70" w:after="0" w:line="23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Александрия Египетская.</w:t>
      </w:r>
    </w:p>
    <w:p w:rsidR="00F02361" w:rsidRPr="002E0541" w:rsidRDefault="002855A3" w:rsidP="002E0541">
      <w:pPr>
        <w:autoSpaceDE w:val="0"/>
        <w:autoSpaceDN w:val="0"/>
        <w:spacing w:before="190" w:after="0" w:line="271" w:lineRule="auto"/>
        <w:ind w:left="851" w:right="57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</w:t>
      </w:r>
      <w:r w:rsidR="00E32A97"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Древний Рим </w:t>
      </w:r>
      <w:r w:rsidR="00E32A97"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</w:t>
      </w:r>
      <w:r w:rsidR="00E32A97"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Возникновение Римского государства </w:t>
      </w:r>
      <w:r w:rsidR="00E32A97"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="00E32A97"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Природа и население </w:t>
      </w:r>
      <w:proofErr w:type="spellStart"/>
      <w:r w:rsidR="00E32A97"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Апеннинского</w:t>
      </w:r>
      <w:proofErr w:type="spellEnd"/>
      <w:r w:rsidR="00E32A97"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полуострова в древности. Этрусские города-государства.</w:t>
      </w:r>
    </w:p>
    <w:p w:rsidR="00F02361" w:rsidRPr="002E0541" w:rsidRDefault="00E32A97" w:rsidP="002E0541">
      <w:pPr>
        <w:autoSpaceDE w:val="0"/>
        <w:autoSpaceDN w:val="0"/>
        <w:spacing w:after="0" w:line="271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190" w:after="0" w:line="271" w:lineRule="auto"/>
        <w:ind w:left="851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Римские завоевания в Средиземноморье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190" w:after="0" w:line="281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Поздняя Римская республика. Гражданские войны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Гракхов</w:t>
      </w:r>
      <w:proofErr w:type="spell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Октавиана</w:t>
      </w:r>
      <w:proofErr w:type="spell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192" w:after="0" w:line="281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Расцвет и падение Римской империи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Установление императорской власти. </w:t>
      </w:r>
      <w:proofErr w:type="spell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Октавиан</w:t>
      </w:r>
      <w:proofErr w:type="spell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Август. Императоры Рима: завоеватели и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F02361" w:rsidRPr="002E0541" w:rsidRDefault="00E32A97" w:rsidP="002E0541">
      <w:pPr>
        <w:autoSpaceDE w:val="0"/>
        <w:autoSpaceDN w:val="0"/>
        <w:spacing w:before="70" w:after="0" w:line="23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190" w:after="0" w:line="271" w:lineRule="auto"/>
        <w:ind w:left="851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Культура Древнего Рима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F02361" w:rsidRDefault="002855A3" w:rsidP="002E0541">
      <w:pPr>
        <w:autoSpaceDE w:val="0"/>
        <w:autoSpaceDN w:val="0"/>
        <w:spacing w:before="190" w:after="0" w:line="262" w:lineRule="auto"/>
        <w:ind w:left="851" w:right="4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</w:t>
      </w:r>
      <w:r w:rsidR="00E32A97"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Обобщение </w:t>
      </w:r>
      <w:r w:rsidR="00E32A97"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="00E32A97"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2E0541" w:rsidRPr="002E0541" w:rsidRDefault="002E0541" w:rsidP="002E0541">
      <w:pPr>
        <w:autoSpaceDE w:val="0"/>
        <w:autoSpaceDN w:val="0"/>
        <w:spacing w:before="190" w:after="0" w:line="262" w:lineRule="auto"/>
        <w:ind w:left="851" w:right="3312"/>
        <w:rPr>
          <w:rFonts w:ascii="Times New Roman" w:hAnsi="Times New Roman" w:cs="Times New Roman"/>
          <w:sz w:val="24"/>
          <w:szCs w:val="24"/>
          <w:lang w:val="ru-RU"/>
        </w:rPr>
      </w:pPr>
    </w:p>
    <w:p w:rsidR="00F02361" w:rsidRPr="002E0541" w:rsidRDefault="00E32A97" w:rsidP="002E0541">
      <w:pPr>
        <w:autoSpaceDE w:val="0"/>
        <w:autoSpaceDN w:val="0"/>
        <w:spacing w:after="0" w:line="23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ПЛАНИРУЕМЫЕ РЕЗУЛЬТАТЫ 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after="0" w:line="262" w:lineRule="auto"/>
        <w:ind w:left="851" w:right="1584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истории в 5 классе направлено на достижение </w:t>
      </w:r>
      <w:proofErr w:type="gram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F02361" w:rsidRPr="002E0541" w:rsidRDefault="00E32A97" w:rsidP="002E0541">
      <w:pPr>
        <w:autoSpaceDE w:val="0"/>
        <w:autoSpaceDN w:val="0"/>
        <w:spacing w:before="262" w:after="0" w:line="23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166" w:after="0" w:line="29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сфере </w:t>
      </w:r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патриотического воспитания: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proofErr w:type="gram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ценностное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сфере </w:t>
      </w:r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гражданского воспитания: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proofErr w:type="gram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духовно-нравственной сфере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</w:t>
      </w:r>
      <w:proofErr w:type="gram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</w:t>
      </w:r>
      <w:proofErr w:type="gram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сфере </w:t>
      </w:r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эстетического воспитания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коммуникации; понимание ценности отечественного и мирового искусства, роли этнических культурных традиций и народного творчества;</w:t>
      </w:r>
      <w:proofErr w:type="gram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уважение к культуре своего и других народов;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формировании ценностного отношения к жизни и здоровью: осознание ценности 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proofErr w:type="gram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сфере </w:t>
      </w:r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трудового воспитания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понимание на основе знания истории значения трудовой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построение индивидуальной траектории образования и жизненных планов;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сфере </w:t>
      </w:r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экологического воспитания: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осмысление исторического опыта взаимодействия людей с природной средой;</w:t>
      </w:r>
      <w:proofErr w:type="gram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  <w:r w:rsidR="00686734"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направленности.</w:t>
      </w:r>
    </w:p>
    <w:p w:rsidR="00F02361" w:rsidRPr="002E0541" w:rsidRDefault="00E32A97" w:rsidP="002E0541">
      <w:pPr>
        <w:autoSpaceDE w:val="0"/>
        <w:autoSpaceDN w:val="0"/>
        <w:spacing w:before="70" w:after="0"/>
        <w:ind w:left="851" w:right="576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сфере </w:t>
      </w:r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адаптации к меняющимся условиям социальной и природной среды: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02361" w:rsidRPr="002E0541" w:rsidRDefault="00E32A97" w:rsidP="002E0541">
      <w:pPr>
        <w:autoSpaceDE w:val="0"/>
        <w:autoSpaceDN w:val="0"/>
        <w:spacing w:before="262" w:after="0" w:line="23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166" w:after="0" w:line="262" w:lineRule="auto"/>
        <w:ind w:left="851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E0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Метапредметные</w:t>
      </w:r>
      <w:proofErr w:type="spellEnd"/>
      <w:r w:rsidRPr="002E0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результаты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70" w:after="0" w:line="288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 сфере универсальных учебных познавательных действий: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владение базовыми логическими действиями: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владение базовыми исследовательскими действиями: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</w:t>
      </w:r>
      <w:proofErr w:type="gram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информацией: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осуществлять анализ учебной и </w:t>
      </w:r>
      <w:proofErr w:type="spell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др.) — извлекать информацию из источника;</w:t>
      </w:r>
      <w:proofErr w:type="gram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предложенным учителем или сформулированным самостоятельно).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70" w:after="0" w:line="288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 сфере универсальных учебных коммуникативных действий: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общение: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осуществление совместной деятельности: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70" w:after="0" w:line="281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 сфере универсальных учебных регулятивных действий: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ладение приемами самоорганизации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70" w:after="0"/>
        <w:ind w:left="851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 сфере эмоционального интеллекта</w:t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понимания себя и других: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after="0" w:line="262" w:lineRule="auto"/>
        <w:ind w:left="851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F02361" w:rsidRPr="002E0541" w:rsidRDefault="00E32A97" w:rsidP="002E0541">
      <w:pPr>
        <w:autoSpaceDE w:val="0"/>
        <w:autoSpaceDN w:val="0"/>
        <w:spacing w:before="262" w:after="0" w:line="230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166" w:after="0" w:line="281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1.Знание хронологии, работа с хронологией: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  <w:proofErr w:type="gramEnd"/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72" w:after="0"/>
        <w:ind w:left="851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2.Знание исторических фактов, работа с фактами: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70" w:after="0" w:line="281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3.Работа с исторической картой: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70" w:after="0" w:line="286" w:lineRule="auto"/>
        <w:ind w:left="851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proofErr w:type="gramStart"/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4.Работа с историческими источниками: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</w:t>
      </w:r>
      <w:proofErr w:type="gramEnd"/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раскрывать смысл (главную идею) высказывания, изображения.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70" w:after="0" w:line="283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5.Историческое описание (реконструкция):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условия жизни людей в древности;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значительных событиях древней истории, их участниках;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70" w:after="0" w:line="281" w:lineRule="auto"/>
        <w:ind w:left="851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6.Анализ, объяснение исторических событий, явлений: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исторические явления, определять их общие черты;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иллюстрировать общие явления, черты конкретными примерами;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F02361" w:rsidRPr="002E0541" w:rsidRDefault="00E32A97" w:rsidP="002E0541">
      <w:pPr>
        <w:tabs>
          <w:tab w:val="left" w:pos="180"/>
        </w:tabs>
        <w:autoSpaceDE w:val="0"/>
        <w:autoSpaceDN w:val="0"/>
        <w:spacing w:before="70" w:after="0" w:line="281" w:lineRule="auto"/>
        <w:ind w:left="851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F02361" w:rsidRPr="00CB5410" w:rsidRDefault="00E32A97" w:rsidP="002E0541">
      <w:pPr>
        <w:tabs>
          <w:tab w:val="left" w:pos="180"/>
        </w:tabs>
        <w:autoSpaceDE w:val="0"/>
        <w:autoSpaceDN w:val="0"/>
        <w:spacing w:after="0" w:line="281" w:lineRule="auto"/>
        <w:ind w:left="851"/>
        <w:rPr>
          <w:rFonts w:ascii="Times New Roman" w:hAnsi="Times New Roman" w:cs="Times New Roman"/>
          <w:sz w:val="24"/>
          <w:szCs w:val="24"/>
          <w:lang w:val="ru-RU"/>
        </w:rPr>
        <w:sectPr w:rsidR="00F02361" w:rsidRPr="00CB5410" w:rsidSect="002855A3">
          <w:footerReference w:type="default" r:id="rId10"/>
          <w:pgSz w:w="11900" w:h="16840"/>
          <w:pgMar w:top="709" w:right="701" w:bottom="993" w:left="666" w:header="720" w:footer="720" w:gutter="0"/>
          <w:cols w:space="720" w:equalWidth="0">
            <w:col w:w="10533" w:space="0"/>
          </w:cols>
          <w:docGrid w:linePitch="360"/>
        </w:sectPr>
      </w:pP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8.Применение исторических знаний: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054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</w:t>
      </w:r>
      <w:r w:rsidR="00686734" w:rsidRPr="002E05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таты в форме сообщения, альбома</w:t>
      </w:r>
      <w:r w:rsidR="00686734" w:rsidRPr="00CB54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02361" w:rsidRPr="002855A3" w:rsidRDefault="00F02361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02361" w:rsidRPr="002855A3" w:rsidRDefault="00E32A97">
      <w:pPr>
        <w:autoSpaceDE w:val="0"/>
        <w:autoSpaceDN w:val="0"/>
        <w:spacing w:after="666" w:line="233" w:lineRule="auto"/>
        <w:rPr>
          <w:rFonts w:ascii="Times New Roman" w:hAnsi="Times New Roman" w:cs="Times New Roman"/>
          <w:sz w:val="24"/>
          <w:szCs w:val="24"/>
        </w:rPr>
      </w:pPr>
      <w:r w:rsidRPr="002855A3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66"/>
        <w:gridCol w:w="528"/>
        <w:gridCol w:w="1104"/>
        <w:gridCol w:w="1142"/>
        <w:gridCol w:w="804"/>
        <w:gridCol w:w="6676"/>
        <w:gridCol w:w="1344"/>
        <w:gridCol w:w="1442"/>
      </w:tblGrid>
      <w:tr w:rsidR="00F02361" w:rsidRPr="002855A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2855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2855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6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2855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2855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F02361" w:rsidRPr="002855A3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61" w:rsidRPr="002855A3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1.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Введение</w:t>
            </w:r>
          </w:p>
        </w:tc>
      </w:tr>
      <w:tr w:rsidR="00F02361" w:rsidRPr="002855A3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как историки узнают о далеком прошлом;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вещественных и письменных исторических источников;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значение терминов: история, хронология, археология, этнография, нумизматика; Характеризовать отрезки времени, используемые при описании прошлого (год, век, тысячелетие, эра);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Размещать на ленте времени даты событий, происшедших до нашей эры и в нашу эру;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какая историческая и географическая информация содержится на исторических картах;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ценочного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листа»;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Беседа;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Интерактивная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карта</w:t>
            </w:r>
            <w:proofErr w:type="spellEnd"/>
          </w:p>
        </w:tc>
      </w:tr>
      <w:tr w:rsidR="00F02361" w:rsidRPr="002855A3">
        <w:trPr>
          <w:trHeight w:hRule="exact" w:val="34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61" w:rsidRPr="00D75C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Первобытность</w:t>
            </w:r>
            <w:r w:rsidR="00AE49B7"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(экскурсия в музей Археологии Дальнего Востока)</w:t>
            </w:r>
          </w:p>
        </w:tc>
      </w:tr>
      <w:tr w:rsidR="00F02361" w:rsidRPr="00D75CAA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Показывать на карте места расселения древнейших людей, известные историкам;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занятиях первобытных людей;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Распознавать изображения орудий труда и охоты первобытных людей;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какое значение для древнейших людей имело овладение огнем, как его добывали и поддерживали;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чему, каким силам поклонялись древнейшие люди;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Раскрывать значение понятий: присваивающее хозяйство, язычество, миф;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значение освоения древними людьми земледелия и скотоводства;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Распознавать (на изображениях, макетах) орудия труда древних земледельцев, ремесленников; Давать определение понятий: присваивающее хозяйство, производящее хозяйство, род, племя; Рассказывать о важнейших ремеслах, изобретенных древними людьми;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Рассказывать, как произошло открытие людьми металлов, какое значение это имело;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в чем состояли предпосылки и последствия развития обмена и торговли в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первобытном обществе;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Раскрывать значение понятий и терминов: родовая община, соседская община, вождь, старейшина, знать;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Называть признаки, по которым историки судят о появлении цивилизации;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2855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Интерактивная карта, ЭП к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</w:p>
        </w:tc>
      </w:tr>
      <w:tr w:rsidR="00F02361" w:rsidRPr="002855A3">
        <w:trPr>
          <w:trHeight w:hRule="exact" w:val="350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61" w:rsidRPr="00D75CAA">
        <w:trPr>
          <w:trHeight w:hRule="exact" w:val="32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3. Древний Восток</w:t>
            </w:r>
            <w:r w:rsidR="00AE49B7"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(Экскурсия в художественный музей г. Хабаровска – искусство Древнего Египта)</w:t>
            </w:r>
          </w:p>
        </w:tc>
      </w:tr>
    </w:tbl>
    <w:p w:rsidR="00F02361" w:rsidRPr="002855A3" w:rsidRDefault="00F0236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02361" w:rsidRPr="002855A3" w:rsidRDefault="00F02361">
      <w:pPr>
        <w:rPr>
          <w:rFonts w:ascii="Times New Roman" w:hAnsi="Times New Roman" w:cs="Times New Roman"/>
          <w:sz w:val="24"/>
          <w:szCs w:val="24"/>
          <w:lang w:val="ru-RU"/>
        </w:rPr>
        <w:sectPr w:rsidR="00F02361" w:rsidRPr="002855A3">
          <w:pgSz w:w="16840" w:h="11900"/>
          <w:pgMar w:top="282" w:right="640" w:bottom="11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2361" w:rsidRPr="002855A3" w:rsidRDefault="00F0236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66"/>
        <w:gridCol w:w="528"/>
        <w:gridCol w:w="1104"/>
        <w:gridCol w:w="1142"/>
        <w:gridCol w:w="804"/>
        <w:gridCol w:w="6676"/>
        <w:gridCol w:w="1344"/>
        <w:gridCol w:w="1442"/>
      </w:tblGrid>
      <w:tr w:rsidR="00F02361" w:rsidRPr="00D75CAA">
        <w:trPr>
          <w:trHeight w:hRule="exact" w:val="42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что способствовало возникновению в Египте сильной государственной власти; Рассказывать, как произошло объединение Египта, раскрывать значение этого событие; Объяснять смысл понятий и терминов: фараон, жрец;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Давать описание условий жизни и занятий древних египтян, используя живописные и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скульптурные изображения;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положение основных групп населения Древнего Египта (вельможи, чиновники, жрецы, земледельцы, ремесленники);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Показывать на карте основные направления завоевательных походов фараонов Египта;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об организации и вооружении египетского войска;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чем прославился фараон Рамсес 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II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каким богам поклонялись древние египтяне;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Представлять описание внешнего вида и внутреннего устройства египетских храмов, пирамид (на основе фотографий, иллюстраций);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Излагать сюжет мифа об Осирисе, объяснять, в чем заключалась его главная идея;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чем известен в египетской истории фараон Эхнатон;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Рассказывать, в каких областях знаний древние египтяне достигли значительных успехов; Характеризовать письменность древних египтян (особенности письма, материал для письма); Объяснять, в чем состоял вклад Ж. Ф. Шампольона в изучение истории Древнего Египта;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Объяснять значение понятий и терминов: пирамида, сфинкс, рельеф, фреска;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Тематический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картой; понятийный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диктант;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текст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ошибками.;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работа.;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Интерактивная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карта,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видеоурок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ЭП к учебнику</w:t>
            </w:r>
          </w:p>
        </w:tc>
      </w:tr>
      <w:tr w:rsidR="00F02361" w:rsidRPr="00D75CAA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используя карту, о природных условиях Месопотамии и занятиях живших 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там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древности людей;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и показывать на карте древнейшие города-государства Месопотамии;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значение понятий и терминов: клинопись, эпос,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зиккурат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Показывать на карте расположение древнего Вавилонского царства;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чем известен в истории вавилонский царь Хаммурапи;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в чем заключается ценность законов как исторического источника;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Показывать на карте территорию Ассирийской державы. Рассказывать об организации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ассирийского войска;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как ассирийские цари управляли своей державой;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Представлять, используя иллюстрации, описание ассирийской столицы Ниневии, рассказывать о ее достопримечательностях;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благодаря чему произошло новое возвышение Вавилона;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Представлять, используя иллюстрации, описание города Вавилона в период его расцвета при царе Навуходоносоре.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Раскрывать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смысл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выражения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«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Вавилонская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башня»;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Тематический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картой; понятийный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диктант;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текст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ошибками.;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работа.;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Интерактивная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карта,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видеоурок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ЭП к учебнику</w:t>
            </w:r>
          </w:p>
        </w:tc>
      </w:tr>
      <w:tr w:rsidR="00F02361" w:rsidRPr="00D75CA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Восточное </w:t>
            </w:r>
            <w:r w:rsidRPr="002855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как природные условия влияли на занятия населения Восточного Средиземноморья; Рассказывать о развитии ремесел и торговли в Финикии;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значение понятий: колония, колонизация, алфавит;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и показывать на карте древние государства Палестины;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чем известен в истории царь Соломон;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Интерактивная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карта,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видеоурок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ЭП к учебнику</w:t>
            </w:r>
          </w:p>
        </w:tc>
      </w:tr>
      <w:tr w:rsidR="00F02361" w:rsidRPr="00D75CAA">
        <w:trPr>
          <w:trHeight w:hRule="exact" w:val="109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52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Показывать на карте территорию Персидской державы в период ее могущества; Объяснять причины военных успехов персидской армии;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систему управления персидской державой;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религии древних персов;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Интерактивная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карта,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видеоурок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ЭП к учебнику</w:t>
            </w:r>
          </w:p>
        </w:tc>
      </w:tr>
    </w:tbl>
    <w:p w:rsidR="00F02361" w:rsidRPr="002855A3" w:rsidRDefault="00F0236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02361" w:rsidRPr="002855A3" w:rsidRDefault="00F02361">
      <w:pPr>
        <w:rPr>
          <w:rFonts w:ascii="Times New Roman" w:hAnsi="Times New Roman" w:cs="Times New Roman"/>
          <w:sz w:val="24"/>
          <w:szCs w:val="24"/>
          <w:lang w:val="ru-RU"/>
        </w:rPr>
        <w:sectPr w:rsidR="00F02361" w:rsidRPr="002855A3">
          <w:pgSz w:w="16840" w:h="11900"/>
          <w:pgMar w:top="284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2361" w:rsidRPr="002855A3" w:rsidRDefault="00F0236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66"/>
        <w:gridCol w:w="528"/>
        <w:gridCol w:w="1104"/>
        <w:gridCol w:w="1142"/>
        <w:gridCol w:w="804"/>
        <w:gridCol w:w="6676"/>
        <w:gridCol w:w="1344"/>
        <w:gridCol w:w="1442"/>
      </w:tblGrid>
      <w:tr w:rsidR="00F02361" w:rsidRPr="00D75CAA">
        <w:trPr>
          <w:trHeight w:hRule="exact" w:val="19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природных условиях Древней Индии, занятиях населения;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древнейших индийских городах, используя карту;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значение понятий и терминов: арии, раджа,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варна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каста, брахман, Веды, санскрит; Характеризовать верования древних индийцев, называть главных богов, почитаемых в индуизме; Рассказывать о возникновении буддизма, основных положениях этого учения;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Давать описание внешнего вида и внутреннего убранства индуистских и буддийских храмов (на основе текста и иллюстраций учебника);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Интерактивная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карта,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видеоурок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ЭП к учебнику</w:t>
            </w:r>
          </w:p>
        </w:tc>
      </w:tr>
      <w:tr w:rsidR="00F02361" w:rsidRPr="00D75CAA">
        <w:trPr>
          <w:trHeight w:hRule="exact" w:val="32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хозяйственной деятельности древних китайцев, совершенствовании орудий их труда, технических сооружениях;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Показывать на карте территорию империи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Цинь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объяснять значение создания единого государства;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Представлять характеристику императора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Цинь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Шихуанди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итогов его деятельности; Рассказывать о достижениях древних китайцев в развитии ремесел и торговли;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Раскрывать причины частых восстаний населения в Древнем Китае, показывать, чем они завершались;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значение понятий и терминов: Великая Китайская стена, Великий шелковый путь, пагода, иероглиф, каллиграфия;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об учении Конфуция, высказывать суждения о причинах его популярности в Древнем Китае и в последующие столетия;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Интерактивная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карта,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видеоурок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ЭП к учебнику</w:t>
            </w:r>
          </w:p>
        </w:tc>
      </w:tr>
      <w:tr w:rsidR="00F02361" w:rsidRPr="002855A3">
        <w:trPr>
          <w:trHeight w:hRule="exact" w:val="350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1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61" w:rsidRPr="00D75C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4. Древняя Греция. Эллинизм</w:t>
            </w:r>
            <w:r w:rsidR="00AE49B7"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AE49B7"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Квес</w:t>
            </w:r>
            <w:proofErr w:type="gramStart"/>
            <w:r w:rsidR="00AE49B7"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</w:t>
            </w:r>
            <w:proofErr w:type="spellEnd"/>
            <w:r w:rsidR="00AE49B7"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gramEnd"/>
            <w:r w:rsidR="00AE49B7"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игра «»По следам Одиссея»</w:t>
            </w:r>
          </w:p>
        </w:tc>
      </w:tr>
      <w:tr w:rsidR="00F02361" w:rsidRPr="00D75CAA">
        <w:trPr>
          <w:trHeight w:hRule="exact" w:val="20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какие находки археологов свидетельствуют о существовании древних цивилизации на о. Крит, в Микенах;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о чем повествуют поэмы «Илиада» и «Одиссея»;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значение выражений «Ахиллесова пята», «Троянский конь»;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Тематический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картой; понятийный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диктант;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текст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ошибками.;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Интерактивная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карта,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видеоурок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ЭП к учебнику</w:t>
            </w:r>
          </w:p>
        </w:tc>
      </w:tr>
    </w:tbl>
    <w:p w:rsidR="00F02361" w:rsidRPr="002855A3" w:rsidRDefault="00F0236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02361" w:rsidRPr="002855A3" w:rsidRDefault="00F02361">
      <w:pPr>
        <w:rPr>
          <w:rFonts w:ascii="Times New Roman" w:hAnsi="Times New Roman" w:cs="Times New Roman"/>
          <w:sz w:val="24"/>
          <w:szCs w:val="24"/>
          <w:lang w:val="ru-RU"/>
        </w:rPr>
        <w:sectPr w:rsidR="00F02361" w:rsidRPr="002855A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2361" w:rsidRPr="002855A3" w:rsidRDefault="00F0236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66"/>
        <w:gridCol w:w="528"/>
        <w:gridCol w:w="1104"/>
        <w:gridCol w:w="1142"/>
        <w:gridCol w:w="804"/>
        <w:gridCol w:w="6676"/>
        <w:gridCol w:w="1344"/>
        <w:gridCol w:w="1442"/>
      </w:tblGrid>
      <w:tr w:rsidR="00F02361" w:rsidRPr="00D75CAA">
        <w:trPr>
          <w:trHeight w:hRule="exact" w:val="76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5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Показывать на карте крупнейшие греческие города-государства;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значение понятий: полис, аристократия, демос, тиран, акрополь, агора, фаланга, метрополия, колония;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составе и организации полисного войска;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как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осуществлялось управление греческими колониями, в чем заключались их связи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метрополиями;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Раскрывать значение понятий и терминов: ареопаг, архонт, народное собрание, реформа, остракизм;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Клисфена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Объяснять, почему политическое устройство Древних Афин называется демократией;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об основных группах населения Спарты, о том, кто управлял государством;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Раскрывать значение понятий и терминов: олигархия, илоты, гоплиты;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почему спартанское войско считалось самым сильным в Греции;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Составить сообщение о спартанском воспитании, высказать суждение о его достоинствах и недостатках;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Сравнивать устройство Афинского и Спартанского государств, определять основные различия; Рассказывать о причинах и непосредственном поводе для начала войн Персии против Греции;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Саламинском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проливе);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Систематизировать информацию о греко-персидских войнах в форме таблицы;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роль конкретных людей — руководителей полисов, военачальников, воинов в ходе военных событий;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основные итоги греко-персидских войн;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Высказывать суждение о том, почему небольшой группе греческих полисов удалось одержать победу в войнах против могущественной Персидской державы;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Раскрывать причины укрепления демократии в Афинах в период греко-персидских войн; Объяснять, почему историки связывали расцвет Афинского государства с именем Перикла; 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основные источника рабства в Древней Греции, объяснять, почему численность рабов значительно возросла в 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в. до н. э.;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условия жизни и труда рабов в греческих полисах;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развитии ремесла и торговли в греческих городах;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причины, основных участников и итоги Пелопоннесской войны;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в чем проявилось ослабление греческих полисов после Пелопоннесской войны;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Тематический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картой; понятийный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диктант;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текст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ошибками.;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работа.;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Интерактивная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карта,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видеоурок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ЭП к учебнику</w:t>
            </w:r>
          </w:p>
        </w:tc>
      </w:tr>
      <w:tr w:rsidR="00F02361" w:rsidRPr="00D75CAA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главных богов, которым поклонялись древние греки, распознавать их скульптурные изображения;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кто такие титаны и герои;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том, чему учили детей в школах Древней Греции;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Раскрывать значение понятий и терминов: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гимнасий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Академия,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Ликей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философия, логика, этика;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древнегреческих ученых, известных своими трудами по философии, истории, другим отраслям наук;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Представлять описание внешнего вида и планировки древнегреческого храма (в виде устного высказывания, презентации);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Раскрывать значение понятий и терминов: ордер, фронтон, капитель, кариатида, распознавать архитектурные элементы зданий на изображениях, фотографиях;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древнегреческом театре, организации представлений;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Тематический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картой; понятийный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диктант;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текст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ошибками.;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Интерактивная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карта,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видеоурок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ЭП к учебнику</w:t>
            </w:r>
          </w:p>
        </w:tc>
      </w:tr>
    </w:tbl>
    <w:p w:rsidR="00F02361" w:rsidRPr="002855A3" w:rsidRDefault="00F0236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02361" w:rsidRPr="002855A3" w:rsidRDefault="00F02361">
      <w:pPr>
        <w:rPr>
          <w:rFonts w:ascii="Times New Roman" w:hAnsi="Times New Roman" w:cs="Times New Roman"/>
          <w:sz w:val="24"/>
          <w:szCs w:val="24"/>
          <w:lang w:val="ru-RU"/>
        </w:rPr>
        <w:sectPr w:rsidR="00F02361" w:rsidRPr="002855A3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2361" w:rsidRPr="002855A3" w:rsidRDefault="00F0236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66"/>
        <w:gridCol w:w="528"/>
        <w:gridCol w:w="1104"/>
        <w:gridCol w:w="1142"/>
        <w:gridCol w:w="804"/>
        <w:gridCol w:w="6676"/>
        <w:gridCol w:w="1344"/>
        <w:gridCol w:w="1442"/>
      </w:tblGrid>
      <w:tr w:rsidR="00F02361" w:rsidRPr="00D75CAA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что способствовало усилению Македонии в 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IV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в. до н. э., какую роль сыграл в этом царь Филипп 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II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как была установлена власть македонского царя над греческими полисами; Систематизировать в виде таблицы информацию о завоевательных походах Александра Македонского;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в чем состояли причины военных побед Александра Македонского;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Представлять характеристику («исторический портрет») Александра Македонского;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Раскрывать смысл понятия «эллинизм»;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Показывать на карте государства, образовавшиеся в результате распада державы Александра Македонского;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Тематический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картой; понятийный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диктант;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текст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ошибками.;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Интерактивная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карта,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видеоурок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ЭП к учебнику</w:t>
            </w:r>
          </w:p>
        </w:tc>
      </w:tr>
      <w:tr w:rsidR="00F02361" w:rsidRPr="002855A3">
        <w:trPr>
          <w:trHeight w:hRule="exact" w:val="34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1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61" w:rsidRPr="00D75C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5. Древний Рим</w:t>
            </w:r>
            <w:r w:rsidR="00AE49B7"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 Экскурсия в Археологический музей.</w:t>
            </w:r>
          </w:p>
        </w:tc>
      </w:tr>
      <w:tr w:rsidR="00F02361" w:rsidRPr="00D75CAA">
        <w:trPr>
          <w:trHeight w:hRule="exact" w:val="30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используя историческую карту, о природных условиях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Апеннинского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полуострова и племенах, населявших его в древности;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Сопоставлять информацию о происхождении Рима, содержащуюся в легенде и полученную в ходе исследований историков;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Раскрывать значение понятий и терминов: патриций, плебей, республика, консул, народный трибун, Сенат, вето, легион, понтифик, авгур;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об организации и вооружении римской армии, привлекая иллюстрации учебника; Называть главных богов древних римлян, устанавливать соответствие римских и греческих богов;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Показывать на исторической карте, с какими противниками воевали римляне в борьбе за власть над Италией;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происхождение и смысл выражений «Гуси Рим спасли», «Пиррова победа»,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«Разделяй и властвуй!»;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Тематический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картой; понятийный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диктант;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текст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ошибками.;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Интерактивная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карта,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видеоурок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ЭП к учебнику</w:t>
            </w:r>
          </w:p>
        </w:tc>
      </w:tr>
      <w:tr w:rsidR="00F02361" w:rsidRPr="00D75CAA">
        <w:trPr>
          <w:trHeight w:hRule="exact" w:val="22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45" w:lineRule="auto"/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благодаря чему вошел в историю Ганнибал;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Тематический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картой; понятийный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диктант;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текст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ошибками.;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Интерактивная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карта,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видеоурок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ЭП к учебнику</w:t>
            </w:r>
          </w:p>
        </w:tc>
      </w:tr>
    </w:tbl>
    <w:p w:rsidR="00F02361" w:rsidRPr="002855A3" w:rsidRDefault="00F0236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02361" w:rsidRPr="002855A3" w:rsidRDefault="00F02361">
      <w:pPr>
        <w:rPr>
          <w:rFonts w:ascii="Times New Roman" w:hAnsi="Times New Roman" w:cs="Times New Roman"/>
          <w:sz w:val="24"/>
          <w:szCs w:val="24"/>
          <w:lang w:val="ru-RU"/>
        </w:rPr>
        <w:sectPr w:rsidR="00F02361" w:rsidRPr="002855A3">
          <w:pgSz w:w="16840" w:h="11900"/>
          <w:pgMar w:top="284" w:right="640" w:bottom="14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2361" w:rsidRPr="002855A3" w:rsidRDefault="00F0236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66"/>
        <w:gridCol w:w="528"/>
        <w:gridCol w:w="1104"/>
        <w:gridCol w:w="1142"/>
        <w:gridCol w:w="804"/>
        <w:gridCol w:w="6676"/>
        <w:gridCol w:w="1344"/>
        <w:gridCol w:w="1442"/>
      </w:tblGrid>
      <w:tr w:rsidR="00F02361" w:rsidRPr="00D75CAA">
        <w:trPr>
          <w:trHeight w:hRule="exact" w:val="31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Поздняя Римская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республика. 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почему причиной острых столкновений в Риме во 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II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в. до н. э. стал вопрос о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переделе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бщественной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земли»;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вольноотпущенник, гладиатор;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цели, содержание и итоги реформ братьев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Гракхов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Анализировать отрывки из текстов историков (извлекать информацию, высказывать оценочные суждения);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чем были вызваны гражданские войны в Риме, какие силы противостояли друг другу; Рассказывать о положении рабов в Древнем Риме;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Представлять характеристику Гая Юлия Цезаря, объяснять, благодаря чему он вошел в историю; Раскрывать, при каких обстоятельствах появились и что означали выражения «Жребий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брошен!», «Перейти Рубикон»;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Тематический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картой; понятийный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диктант;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текст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ошибками.;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Интерактивная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карта,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видеоурок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ЭП к учебнику</w:t>
            </w:r>
          </w:p>
        </w:tc>
      </w:tr>
      <w:tr w:rsidR="00F02361" w:rsidRPr="00D75CAA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об установлении единоличной власти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Октавиана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Августа;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Представлять характеристики римских императоров, их правления (Нерон, Траян, Диоклетиан— 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выбору);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Показывать на исторической карте территорию Римской империи, объяснять, как было организовано управление провинциями;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положение римского раба и колона, объяснять, чем различались условия их жизни и труда;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значение понятий и терминов: форум, Пантеон, Колизей, акведук, амфитеатр, термы; Рассказывать о возникновении и распространении христианства, объяснять, чем отличалась новая религия от верований римлян;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политику римских императоров в отношении христиан, объяснять, как и при каких 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обстоятельствах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она была изменена;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значение понятий и терминов: Библия, Евангелие, апостол, церковь, патриарх, епископ. 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разделении Римской империи на Западную и Восточную;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Систематизировать в форме таблицы информацию о нападениях варваров на Рим;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Участвовать в обсуждении вопроса «Почему пала Западная Римская империя?»;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Тематический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картой; понятийный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диктант;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текст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ошибками.;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Интерактивная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карта,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видеоурок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ЭП к учебнику</w:t>
            </w:r>
          </w:p>
        </w:tc>
      </w:tr>
      <w:tr w:rsidR="00F02361" w:rsidRPr="00D75CAA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Раскрывать смысл понятия «золотой век римской поэзии», называть имена поэтов золотого века; Рассказывать о развитии научных знаний в Древнем Риме (философия, география, история); Объяснять, какое значение и почему придавалось в Древнем Риме ораторскому искусству; Составлять описание известных архитектурных сооружений Древнего Рима (по выбору); Сравнивать внешний вид древнегреческих и древнеримских храмов. Определять общие черты и различия;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Мини-проекты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Интерактивная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карта,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видеоурок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ЭП к учебнику</w:t>
            </w:r>
          </w:p>
        </w:tc>
      </w:tr>
      <w:tr w:rsidR="00F02361" w:rsidRPr="002855A3">
        <w:trPr>
          <w:trHeight w:hRule="exact" w:val="34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1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61" w:rsidRPr="002855A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6. </w:t>
            </w: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Обобщение</w:t>
            </w:r>
          </w:p>
        </w:tc>
      </w:tr>
      <w:tr w:rsidR="00F02361" w:rsidRPr="002855A3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Историческое и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Виды деятельности по изученным разделам;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Промежуточная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Видеоурок</w:t>
            </w:r>
          </w:p>
        </w:tc>
      </w:tr>
      <w:tr w:rsidR="00F02361" w:rsidRPr="002855A3">
        <w:trPr>
          <w:trHeight w:hRule="exact" w:val="32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361" w:rsidRPr="002855A3" w:rsidRDefault="00F0236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F02361" w:rsidRPr="002855A3" w:rsidRDefault="00F02361">
      <w:pPr>
        <w:rPr>
          <w:rFonts w:ascii="Times New Roman" w:hAnsi="Times New Roman" w:cs="Times New Roman"/>
          <w:sz w:val="24"/>
          <w:szCs w:val="24"/>
        </w:rPr>
        <w:sectPr w:rsidR="00F02361" w:rsidRPr="002855A3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2361" w:rsidRPr="002855A3" w:rsidRDefault="00F0236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462"/>
        <w:gridCol w:w="528"/>
        <w:gridCol w:w="1104"/>
        <w:gridCol w:w="1142"/>
        <w:gridCol w:w="10266"/>
      </w:tblGrid>
      <w:tr w:rsidR="00F02361" w:rsidRPr="002855A3">
        <w:trPr>
          <w:trHeight w:hRule="exact" w:val="52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32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361" w:rsidRPr="002855A3" w:rsidRDefault="00F0236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F02361" w:rsidRPr="002855A3" w:rsidRDefault="00F02361">
      <w:pPr>
        <w:rPr>
          <w:rFonts w:ascii="Times New Roman" w:hAnsi="Times New Roman" w:cs="Times New Roman"/>
          <w:sz w:val="24"/>
          <w:szCs w:val="24"/>
        </w:rPr>
        <w:sectPr w:rsidR="00F02361" w:rsidRPr="002855A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2361" w:rsidRPr="002855A3" w:rsidRDefault="00F02361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F02361" w:rsidRPr="002855A3" w:rsidRDefault="00E32A97">
      <w:pPr>
        <w:autoSpaceDE w:val="0"/>
        <w:autoSpaceDN w:val="0"/>
        <w:spacing w:after="318" w:line="233" w:lineRule="auto"/>
        <w:rPr>
          <w:rFonts w:ascii="Times New Roman" w:hAnsi="Times New Roman" w:cs="Times New Roman"/>
          <w:sz w:val="24"/>
          <w:szCs w:val="24"/>
        </w:rPr>
      </w:pPr>
      <w:r w:rsidRPr="002855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3182"/>
        <w:gridCol w:w="730"/>
        <w:gridCol w:w="1616"/>
        <w:gridCol w:w="1662"/>
        <w:gridCol w:w="1160"/>
        <w:gridCol w:w="1794"/>
      </w:tblGrid>
      <w:tr w:rsidR="00F02361" w:rsidRPr="002855A3">
        <w:trPr>
          <w:trHeight w:hRule="exact" w:val="490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2855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2855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F02361" w:rsidRPr="002855A3">
        <w:trPr>
          <w:trHeight w:hRule="exact" w:val="826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61" w:rsidRPr="002855A3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Беседа;</w:t>
            </w:r>
          </w:p>
        </w:tc>
      </w:tr>
      <w:tr w:rsidR="00F02361" w:rsidRPr="002855A3">
        <w:trPr>
          <w:trHeight w:hRule="exact" w:val="28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(вспомогательные)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дисциплины.</w:t>
            </w:r>
          </w:p>
          <w:p w:rsidR="00F02361" w:rsidRPr="002855A3" w:rsidRDefault="00E32A97">
            <w:pPr>
              <w:autoSpaceDE w:val="0"/>
              <w:autoSpaceDN w:val="0"/>
              <w:spacing w:before="70" w:after="0" w:line="28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читательская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грамотность (работа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текстом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учебника,</w:t>
            </w:r>
            <w:r w:rsidR="00B02CAC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хронологические таблицы)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F02361" w:rsidRPr="002855A3">
        <w:trPr>
          <w:trHeight w:hRule="exact" w:val="28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 и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расселение древнейшего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человека. РК "Первобытные люди на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"Ф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.гр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читательская грамотность (работа с текстом учебника, историческая карта,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02361" w:rsidRPr="002855A3">
        <w:trPr>
          <w:trHeight w:hRule="exact" w:val="28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6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жизни и занятия первобытных людей.</w:t>
            </w:r>
          </w:p>
          <w:p w:rsidR="00F02361" w:rsidRPr="002855A3" w:rsidRDefault="00E32A97">
            <w:pPr>
              <w:autoSpaceDE w:val="0"/>
              <w:autoSpaceDN w:val="0"/>
              <w:spacing w:before="70" w:after="0" w:line="283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Древнейшие земледельцы и скотоводы.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читательская грамотность (работа с текстом учебника, иллюстрации, фотографии, модели)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02361" w:rsidRPr="002855A3">
        <w:trPr>
          <w:trHeight w:hRule="exact" w:val="183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"Технологии первобытных мастеров Дальнего Востока".</w:t>
            </w:r>
          </w:p>
          <w:p w:rsidR="00F02361" w:rsidRPr="002855A3" w:rsidRDefault="00E32A97">
            <w:pPr>
              <w:autoSpaceDE w:val="0"/>
              <w:autoSpaceDN w:val="0"/>
              <w:spacing w:before="70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РК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креативное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 (моделирование, решение исторических задач)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F02361" w:rsidRPr="002855A3">
        <w:trPr>
          <w:trHeight w:hRule="exact" w:val="2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8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первобытности к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цивилизации. Возникновение древнейших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.гр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читательская грамотность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(карта, работа с текстом)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</w:tbl>
    <w:p w:rsidR="00F02361" w:rsidRPr="002855A3" w:rsidRDefault="00F0236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F02361" w:rsidRPr="002855A3" w:rsidRDefault="00F02361">
      <w:pPr>
        <w:rPr>
          <w:rFonts w:ascii="Times New Roman" w:hAnsi="Times New Roman" w:cs="Times New Roman"/>
          <w:sz w:val="24"/>
          <w:szCs w:val="24"/>
        </w:rPr>
        <w:sectPr w:rsidR="00F02361" w:rsidRPr="002855A3">
          <w:pgSz w:w="11900" w:h="16840"/>
          <w:pgMar w:top="298" w:right="556" w:bottom="67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F02361" w:rsidRPr="002855A3" w:rsidRDefault="00F0236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3182"/>
        <w:gridCol w:w="730"/>
        <w:gridCol w:w="1616"/>
        <w:gridCol w:w="1662"/>
        <w:gridCol w:w="1160"/>
        <w:gridCol w:w="1794"/>
      </w:tblGrid>
      <w:tr w:rsidR="00F02361" w:rsidRPr="002855A3">
        <w:trPr>
          <w:trHeight w:hRule="exact" w:val="25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Египта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анятия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населения. Возникновение государственной власти.</w:t>
            </w:r>
          </w:p>
          <w:p w:rsidR="00F02361" w:rsidRPr="002855A3" w:rsidRDefault="00E32A97">
            <w:pPr>
              <w:autoSpaceDE w:val="0"/>
              <w:autoSpaceDN w:val="0"/>
              <w:spacing w:before="70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Объединение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Египта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.гр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.-читательская грамотность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(работа с текстом учебника, с атласом)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картой;</w:t>
            </w:r>
          </w:p>
        </w:tc>
      </w:tr>
      <w:tr w:rsidR="00F02361" w:rsidRPr="002855A3">
        <w:trPr>
          <w:trHeight w:hRule="exact" w:val="11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государством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Основные группы населения и их положение.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ошибками; </w:t>
            </w:r>
            <w:r w:rsidRPr="002855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F02361" w:rsidRPr="00D75CAA">
        <w:trPr>
          <w:trHeight w:hRule="exact" w:val="216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Отношения Египта с соседними народами. </w:t>
            </w:r>
          </w:p>
          <w:p w:rsidR="00F02361" w:rsidRPr="002855A3" w:rsidRDefault="00E32A97">
            <w:pPr>
              <w:autoSpaceDE w:val="0"/>
              <w:autoSpaceDN w:val="0"/>
              <w:spacing w:before="70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Завоевательные походы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египтян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.гр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читательская гр. (работа с атласом,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историческим текстом)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картой;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F02361" w:rsidRPr="002855A3">
        <w:trPr>
          <w:trHeight w:hRule="exact" w:val="350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Религиозные верования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египтян. Боги Древнего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Египта. Пирамиды и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гробницы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.гр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читательская грамотность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с текстом,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иллюстрациями); креативное мышление - решение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исторической задачи,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Понятийный диктант;</w:t>
            </w:r>
          </w:p>
        </w:tc>
      </w:tr>
      <w:tr w:rsidR="00F02361" w:rsidRPr="002855A3">
        <w:trPr>
          <w:trHeight w:hRule="exact" w:val="183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Познания древних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египтян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spellEnd"/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гр. - читательская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работа с историческим текстом, иллюстрациями,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фресками)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02361" w:rsidRPr="002855A3">
        <w:trPr>
          <w:trHeight w:hRule="exact" w:val="11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Древнего Египта (архитектура, рельефы,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фрески)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02361" w:rsidRPr="002855A3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обобщаюший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урок: "Древний Египет"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F02361" w:rsidRPr="00D75CAA">
        <w:trPr>
          <w:trHeight w:hRule="exact" w:val="2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условия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Месопотамии (Междуречья). Занятия населения.</w:t>
            </w:r>
          </w:p>
          <w:p w:rsidR="00F02361" w:rsidRPr="002855A3" w:rsidRDefault="00E32A97">
            <w:pPr>
              <w:autoSpaceDE w:val="0"/>
              <w:autoSpaceDN w:val="0"/>
              <w:spacing w:before="70"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Древнейшие города-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.гр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читательская грамотность (карта, текст учебника)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ошибками;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работа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картой;</w:t>
            </w:r>
          </w:p>
        </w:tc>
      </w:tr>
    </w:tbl>
    <w:p w:rsidR="00F02361" w:rsidRPr="002855A3" w:rsidRDefault="00F0236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02361" w:rsidRPr="002855A3" w:rsidRDefault="00F02361">
      <w:pPr>
        <w:rPr>
          <w:rFonts w:ascii="Times New Roman" w:hAnsi="Times New Roman" w:cs="Times New Roman"/>
          <w:sz w:val="24"/>
          <w:szCs w:val="24"/>
          <w:lang w:val="ru-RU"/>
        </w:rPr>
        <w:sectPr w:rsidR="00F02361" w:rsidRPr="002855A3">
          <w:pgSz w:w="11900" w:h="16840"/>
          <w:pgMar w:top="284" w:right="556" w:bottom="304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F02361" w:rsidRPr="002855A3" w:rsidRDefault="00F0236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3182"/>
        <w:gridCol w:w="730"/>
        <w:gridCol w:w="1616"/>
        <w:gridCol w:w="1662"/>
        <w:gridCol w:w="1160"/>
        <w:gridCol w:w="1794"/>
      </w:tblGrid>
      <w:tr w:rsidR="00F02361" w:rsidRPr="002855A3">
        <w:trPr>
          <w:trHeight w:hRule="exact" w:val="183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Древний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Вавилон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.Ц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арь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Хаммурапи и  его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законы.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читательская гр. (работа с картой,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историческим текстом)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F02361" w:rsidRPr="002855A3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Ассирия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.гр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читательская гр. 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учебника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02361" w:rsidRPr="002855A3">
        <w:trPr>
          <w:trHeight w:hRule="exact" w:val="11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Нововавилонское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царство.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читательская гр. 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учебника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02361" w:rsidRPr="002855A3">
        <w:trPr>
          <w:trHeight w:hRule="exact" w:val="183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условия, их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на занятия жителей.</w:t>
            </w:r>
          </w:p>
          <w:p w:rsidR="00F02361" w:rsidRPr="002855A3" w:rsidRDefault="00E32A97">
            <w:pPr>
              <w:autoSpaceDE w:val="0"/>
              <w:autoSpaceDN w:val="0"/>
              <w:spacing w:before="70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Финикия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.гр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читательская гр. 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учебника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02361" w:rsidRPr="002855A3">
        <w:trPr>
          <w:trHeight w:hRule="exact" w:val="216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Палестина и ее население.</w:t>
            </w:r>
          </w:p>
          <w:p w:rsidR="00F02361" w:rsidRPr="002855A3" w:rsidRDefault="00E32A97">
            <w:pPr>
              <w:autoSpaceDE w:val="0"/>
              <w:autoSpaceDN w:val="0"/>
              <w:spacing w:before="70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вение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Израильского государства.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читательская гр.</w:t>
            </w:r>
          </w:p>
          <w:p w:rsidR="00F02361" w:rsidRPr="002855A3" w:rsidRDefault="00E32A97">
            <w:pPr>
              <w:autoSpaceDE w:val="0"/>
              <w:autoSpaceDN w:val="0"/>
              <w:spacing w:before="7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с картой,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историческим текстом)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02361" w:rsidRPr="00D75CAA">
        <w:trPr>
          <w:trHeight w:hRule="exact" w:val="149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условия Древней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Индии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анятия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населения.Древнейшие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города- государства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работа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картой;</w:t>
            </w:r>
          </w:p>
        </w:tc>
      </w:tr>
      <w:tr w:rsidR="00F02361" w:rsidRPr="002855A3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Культурное наследие Древней Индии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сообщение; </w:t>
            </w:r>
            <w:r w:rsidRPr="002855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мини-проекты;</w:t>
            </w:r>
          </w:p>
        </w:tc>
      </w:tr>
      <w:tr w:rsidR="00F02361" w:rsidRPr="00D75CAA">
        <w:trPr>
          <w:trHeight w:hRule="exact" w:val="216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Древнего Китая.</w:t>
            </w:r>
          </w:p>
          <w:p w:rsidR="00F02361" w:rsidRPr="002855A3" w:rsidRDefault="00E32A97">
            <w:pPr>
              <w:autoSpaceDE w:val="0"/>
              <w:autoSpaceDN w:val="0"/>
              <w:spacing w:before="70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Хозяйственная деятельность и  условия жизни населения.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Древнейшие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царства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Цинь Шихуанди.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картой;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ошибкой;</w:t>
            </w:r>
          </w:p>
        </w:tc>
      </w:tr>
      <w:tr w:rsidR="00F02361" w:rsidRPr="002855A3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 династии Хань.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F02361" w:rsidRPr="002855A3">
        <w:trPr>
          <w:trHeight w:hRule="exact" w:val="147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Религиозно-философские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учения. Конфуций. Научные знания и изобретения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древних китайцев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мини-проекты; сообщения;</w:t>
            </w:r>
          </w:p>
        </w:tc>
      </w:tr>
    </w:tbl>
    <w:p w:rsidR="00F02361" w:rsidRPr="002855A3" w:rsidRDefault="00F0236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F02361" w:rsidRPr="002855A3" w:rsidRDefault="00F02361">
      <w:pPr>
        <w:rPr>
          <w:rFonts w:ascii="Times New Roman" w:hAnsi="Times New Roman" w:cs="Times New Roman"/>
          <w:sz w:val="24"/>
          <w:szCs w:val="24"/>
        </w:rPr>
        <w:sectPr w:rsidR="00F02361" w:rsidRPr="002855A3">
          <w:pgSz w:w="11900" w:h="16840"/>
          <w:pgMar w:top="284" w:right="556" w:bottom="988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F02361" w:rsidRPr="002855A3" w:rsidRDefault="00F0236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3182"/>
        <w:gridCol w:w="730"/>
        <w:gridCol w:w="1616"/>
        <w:gridCol w:w="1662"/>
        <w:gridCol w:w="1160"/>
        <w:gridCol w:w="1794"/>
      </w:tblGrid>
      <w:tr w:rsidR="00F02361" w:rsidRPr="002855A3" w:rsidTr="006609A5">
        <w:trPr>
          <w:trHeight w:hRule="exact" w:val="270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9A5" w:rsidRPr="002855A3" w:rsidRDefault="00E32A97" w:rsidP="006609A5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Древней Греции.</w:t>
            </w:r>
            <w:r w:rsidR="007B5DA7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Занятия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населения.</w:t>
            </w:r>
            <w:r w:rsidR="007B5DA7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Древнейшие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7B5DA7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ства на Крите</w:t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</w:t>
            </w:r>
            <w:proofErr w:type="gram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читательская</w:t>
            </w:r>
            <w:proofErr w:type="gram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гр.</w:t>
            </w:r>
          </w:p>
          <w:p w:rsidR="006609A5" w:rsidRPr="002855A3" w:rsidRDefault="006609A5" w:rsidP="006609A5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с картой, </w:t>
            </w:r>
            <w:proofErr w:type="gramEnd"/>
          </w:p>
          <w:p w:rsidR="00F02361" w:rsidRPr="002855A3" w:rsidRDefault="006609A5" w:rsidP="006609A5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историческим текстом)</w:t>
            </w:r>
          </w:p>
          <w:p w:rsidR="006609A5" w:rsidRPr="002855A3" w:rsidRDefault="006609A5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B5DA7" w:rsidRPr="002855A3" w:rsidRDefault="007B5DA7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5DA7" w:rsidRPr="002855A3" w:rsidRDefault="007B5DA7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5DA7" w:rsidRPr="002855A3" w:rsidRDefault="007B5DA7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02361" w:rsidRPr="002855A3" w:rsidTr="006609A5">
        <w:trPr>
          <w:trHeight w:hRule="exact" w:val="85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ахейской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Греции (Микены,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Тиринф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тексты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ошибкой; </w:t>
            </w:r>
            <w:r w:rsidRPr="002855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F02361" w:rsidRPr="002855A3" w:rsidTr="006609A5">
        <w:trPr>
          <w:trHeight w:hRule="exact" w:val="223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9A5" w:rsidRPr="002855A3" w:rsidRDefault="00E32A97" w:rsidP="006609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7B5DA7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роянская война. Вторжение дорий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ских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племен.</w:t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читательская гр.</w:t>
            </w:r>
          </w:p>
          <w:p w:rsidR="006609A5" w:rsidRPr="002855A3" w:rsidRDefault="006609A5" w:rsidP="006609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с картой, </w:t>
            </w:r>
            <w:proofErr w:type="gramEnd"/>
          </w:p>
          <w:p w:rsidR="00F02361" w:rsidRPr="002855A3" w:rsidRDefault="006609A5" w:rsidP="006609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историческим текстом)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F02361" w:rsidRPr="002855A3" w:rsidTr="006609A5">
        <w:trPr>
          <w:trHeight w:hRule="exact" w:val="187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9A5" w:rsidRPr="002855A3" w:rsidRDefault="00E32A97" w:rsidP="006609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Поэмы Гомера «Илиада» и «Одиссея»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читательская гр.</w:t>
            </w:r>
          </w:p>
          <w:p w:rsidR="006609A5" w:rsidRPr="002855A3" w:rsidRDefault="006609A5" w:rsidP="006609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с картой, </w:t>
            </w:r>
            <w:proofErr w:type="gramEnd"/>
          </w:p>
          <w:p w:rsidR="00F02361" w:rsidRPr="002855A3" w:rsidRDefault="006609A5" w:rsidP="006609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историческим текстом)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F02361" w:rsidRPr="002855A3">
        <w:trPr>
          <w:trHeight w:hRule="exact" w:val="11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ремесла и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торговли. Образо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вание городов-государств.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02361" w:rsidRPr="002855A3" w:rsidTr="006609A5">
        <w:trPr>
          <w:trHeight w:hRule="exact" w:val="180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9A5" w:rsidRPr="002855A3" w:rsidRDefault="00E32A97" w:rsidP="006609A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устройство полисов.</w:t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читательская гр.</w:t>
            </w:r>
          </w:p>
          <w:p w:rsidR="006609A5" w:rsidRPr="002855A3" w:rsidRDefault="006609A5" w:rsidP="006609A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с картой, </w:t>
            </w:r>
            <w:proofErr w:type="gramEnd"/>
          </w:p>
          <w:p w:rsidR="00F02361" w:rsidRPr="002855A3" w:rsidRDefault="006609A5" w:rsidP="006609A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историческим текстом)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02361" w:rsidRPr="002855A3" w:rsidTr="006609A5">
        <w:trPr>
          <w:trHeight w:hRule="exact" w:val="254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9A5" w:rsidRPr="002855A3" w:rsidRDefault="00E32A97" w:rsidP="006609A5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Великая греческая колонизация</w:t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читательская гр.</w:t>
            </w:r>
          </w:p>
          <w:p w:rsidR="006609A5" w:rsidRPr="002855A3" w:rsidRDefault="006609A5" w:rsidP="006609A5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с картой, </w:t>
            </w:r>
            <w:proofErr w:type="gramEnd"/>
          </w:p>
          <w:p w:rsidR="00F02361" w:rsidRPr="002855A3" w:rsidRDefault="006609A5" w:rsidP="006609A5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историческим текстом)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картой;</w:t>
            </w:r>
          </w:p>
        </w:tc>
      </w:tr>
      <w:tr w:rsidR="00F02361" w:rsidRPr="002855A3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Афины: утверждение демократии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Тестирование;</w:t>
            </w:r>
          </w:p>
        </w:tc>
      </w:tr>
      <w:tr w:rsidR="00F02361" w:rsidRPr="002855A3" w:rsidTr="006609A5">
        <w:trPr>
          <w:trHeight w:hRule="exact" w:val="15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9A5" w:rsidRPr="002855A3" w:rsidRDefault="00E32A97" w:rsidP="006609A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Спарта</w:t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читательская гр.</w:t>
            </w:r>
          </w:p>
          <w:p w:rsidR="006609A5" w:rsidRPr="002855A3" w:rsidRDefault="006609A5" w:rsidP="006609A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с картой, </w:t>
            </w:r>
            <w:proofErr w:type="gramEnd"/>
          </w:p>
          <w:p w:rsidR="00F02361" w:rsidRPr="002855A3" w:rsidRDefault="006609A5" w:rsidP="006609A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историческим текстом)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F02361" w:rsidRPr="002855A3" w:rsidTr="006609A5">
        <w:trPr>
          <w:trHeight w:hRule="exact" w:val="14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9A5" w:rsidRPr="002855A3" w:rsidRDefault="00E32A97" w:rsidP="006609A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Греко-персидские войны</w:t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читательская гр.</w:t>
            </w:r>
          </w:p>
          <w:p w:rsidR="006609A5" w:rsidRPr="002855A3" w:rsidRDefault="006609A5" w:rsidP="006609A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с картой, </w:t>
            </w:r>
            <w:proofErr w:type="gramEnd"/>
          </w:p>
          <w:p w:rsidR="00F02361" w:rsidRPr="002855A3" w:rsidRDefault="006609A5" w:rsidP="006609A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историческим текстом)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F02361" w:rsidRPr="002855A3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Усиление афинского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7B5DA7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могущества. </w:t>
            </w:r>
            <w:proofErr w:type="spellStart"/>
            <w:r w:rsidR="007B5DA7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мистокл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F02361" w:rsidRPr="002855A3">
        <w:trPr>
          <w:trHeight w:hRule="exact" w:val="11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Расцвет Афинского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7B5DA7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государства. Разви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тие демократии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F02361" w:rsidRPr="002855A3">
        <w:trPr>
          <w:trHeight w:hRule="exact" w:val="11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Хозяйственная жизнь в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древнегрече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ском обществе. Рабство.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понятийный диктант;</w:t>
            </w:r>
          </w:p>
        </w:tc>
      </w:tr>
      <w:tr w:rsidR="00F02361" w:rsidRPr="002855A3" w:rsidTr="006609A5">
        <w:trPr>
          <w:trHeight w:hRule="exact" w:val="195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9A5" w:rsidRPr="002855A3" w:rsidRDefault="00E32A97" w:rsidP="006609A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Пелопоннесская война. Упадок Эллады</w:t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читательская гр.</w:t>
            </w:r>
          </w:p>
          <w:p w:rsidR="006609A5" w:rsidRPr="002855A3" w:rsidRDefault="006609A5" w:rsidP="006609A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с картой, </w:t>
            </w:r>
            <w:proofErr w:type="gramEnd"/>
          </w:p>
          <w:p w:rsidR="00F02361" w:rsidRPr="002855A3" w:rsidRDefault="006609A5" w:rsidP="006609A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историческим текстом)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F02361" w:rsidRPr="002855A3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Итого-обобщающий урок "Греческие полисы"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работа;</w:t>
            </w:r>
          </w:p>
        </w:tc>
      </w:tr>
      <w:tr w:rsidR="00F02361" w:rsidRPr="002855A3" w:rsidTr="006609A5">
        <w:trPr>
          <w:trHeight w:hRule="exact" w:val="144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Верования древних греков.</w:t>
            </w:r>
          </w:p>
          <w:p w:rsidR="006609A5" w:rsidRPr="002855A3" w:rsidRDefault="006609A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.- креативное мышление (мини-проекты, решение проблемных заданий)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мини-проекты; сообщения;</w:t>
            </w:r>
          </w:p>
        </w:tc>
      </w:tr>
      <w:tr w:rsidR="00F02361" w:rsidRPr="002855A3" w:rsidTr="006609A5">
        <w:trPr>
          <w:trHeight w:hRule="exact" w:val="197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6609A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образова</w:t>
            </w:r>
            <w:r w:rsidR="00E32A97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ние. Развитие наук.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.- креативное мышление (мини-проекты, решение проблемных заданий)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мини-проекты; сообщения;</w:t>
            </w:r>
          </w:p>
        </w:tc>
      </w:tr>
    </w:tbl>
    <w:p w:rsidR="00F02361" w:rsidRPr="002855A3" w:rsidRDefault="00F0236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02361" w:rsidRPr="002855A3" w:rsidRDefault="00F02361">
      <w:pPr>
        <w:rPr>
          <w:rFonts w:ascii="Times New Roman" w:hAnsi="Times New Roman" w:cs="Times New Roman"/>
          <w:sz w:val="24"/>
          <w:szCs w:val="24"/>
          <w:lang w:val="ru-RU"/>
        </w:rPr>
        <w:sectPr w:rsidR="00F02361" w:rsidRPr="002855A3">
          <w:pgSz w:w="11900" w:h="16840"/>
          <w:pgMar w:top="284" w:right="556" w:bottom="442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F02361" w:rsidRPr="002855A3" w:rsidRDefault="00F0236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3182"/>
        <w:gridCol w:w="730"/>
        <w:gridCol w:w="1616"/>
        <w:gridCol w:w="1662"/>
        <w:gridCol w:w="1160"/>
        <w:gridCol w:w="1794"/>
      </w:tblGrid>
      <w:tr w:rsidR="00F02361" w:rsidRPr="002855A3" w:rsidTr="006609A5">
        <w:trPr>
          <w:trHeight w:hRule="exact" w:val="199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искусства в Древней Греции.</w:t>
            </w:r>
          </w:p>
          <w:p w:rsidR="00F02361" w:rsidRPr="002855A3" w:rsidRDefault="00E32A97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Олимпийские игры.</w:t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.- креативное мышление (мини-проекты, решение проблемных заданий)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мини-проекты; сообщения;</w:t>
            </w:r>
          </w:p>
        </w:tc>
      </w:tr>
      <w:tr w:rsidR="00F02361" w:rsidRPr="002855A3" w:rsidTr="006609A5">
        <w:trPr>
          <w:trHeight w:hRule="exact" w:val="183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9A5" w:rsidRPr="002855A3" w:rsidRDefault="00E32A97" w:rsidP="006609A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Возвышение Македонии. Политика Филиппа 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читательская гр.</w:t>
            </w:r>
          </w:p>
          <w:p w:rsidR="006609A5" w:rsidRPr="002855A3" w:rsidRDefault="006609A5" w:rsidP="006609A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с картой, </w:t>
            </w:r>
            <w:proofErr w:type="gramEnd"/>
          </w:p>
          <w:p w:rsidR="00F02361" w:rsidRPr="002855A3" w:rsidRDefault="006609A5" w:rsidP="006609A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историческим текстом)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02361" w:rsidRPr="002855A3" w:rsidTr="006609A5">
        <w:trPr>
          <w:trHeight w:hRule="exact" w:val="18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9A5" w:rsidRPr="002855A3" w:rsidRDefault="00E32A97" w:rsidP="006609A5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Александр Македонский и его завоевания на Востоке</w:t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6609A5"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читательская гр.</w:t>
            </w:r>
          </w:p>
          <w:p w:rsidR="006609A5" w:rsidRPr="002855A3" w:rsidRDefault="006609A5" w:rsidP="006609A5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с картой, </w:t>
            </w:r>
            <w:proofErr w:type="gramEnd"/>
          </w:p>
          <w:p w:rsidR="00F02361" w:rsidRPr="002855A3" w:rsidRDefault="006609A5" w:rsidP="006609A5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историческим текстом)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F02361" w:rsidRPr="002855A3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эллинистического мира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02361" w:rsidRPr="00D75CAA" w:rsidTr="006609A5">
        <w:trPr>
          <w:trHeight w:hRule="exact" w:val="229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9A5" w:rsidRPr="002855A3" w:rsidRDefault="00E32A97" w:rsidP="006609A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 и население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</w:t>
            </w:r>
            <w:r w:rsidR="007B5DA7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еннинского</w:t>
            </w:r>
            <w:proofErr w:type="spellEnd"/>
            <w:r w:rsidR="007B5DA7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полуострова в  древ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ности</w:t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читательская гр.</w:t>
            </w:r>
          </w:p>
          <w:p w:rsidR="006609A5" w:rsidRPr="002855A3" w:rsidRDefault="006609A5" w:rsidP="006609A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с картой, </w:t>
            </w:r>
            <w:proofErr w:type="gramEnd"/>
          </w:p>
          <w:p w:rsidR="00F02361" w:rsidRPr="002855A3" w:rsidRDefault="006609A5" w:rsidP="006609A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историческим текстом)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картой;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F02361" w:rsidRPr="002855A3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Рим эпохи царей. Республика римских граждан.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F02361" w:rsidRPr="002855A3">
        <w:trPr>
          <w:trHeight w:hRule="exact" w:val="4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Верования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древних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римлян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02361" w:rsidRPr="002855A3" w:rsidTr="006609A5">
        <w:trPr>
          <w:trHeight w:hRule="exact" w:val="19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9A5" w:rsidRPr="002855A3" w:rsidRDefault="00E32A97" w:rsidP="006609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Войны Рима с  Карфагеном. Ганнибал</w:t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читательская гр.</w:t>
            </w:r>
          </w:p>
          <w:p w:rsidR="006609A5" w:rsidRPr="002855A3" w:rsidRDefault="006609A5" w:rsidP="006609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с картой, </w:t>
            </w:r>
            <w:proofErr w:type="gramEnd"/>
          </w:p>
          <w:p w:rsidR="00F02361" w:rsidRPr="002855A3" w:rsidRDefault="006609A5" w:rsidP="006609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историческим текстом)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Тестирование;</w:t>
            </w:r>
          </w:p>
        </w:tc>
      </w:tr>
      <w:tr w:rsidR="00F02361" w:rsidRPr="002855A3" w:rsidTr="006609A5">
        <w:trPr>
          <w:trHeight w:hRule="exact" w:val="18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9A5" w:rsidRPr="002855A3" w:rsidRDefault="00E32A97" w:rsidP="006609A5">
            <w:pPr>
              <w:autoSpaceDE w:val="0"/>
              <w:autoSpaceDN w:val="0"/>
              <w:spacing w:before="98" w:after="0" w:line="262" w:lineRule="auto"/>
              <w:ind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господство Рима в Средиземноморье.</w:t>
            </w:r>
            <w:r w:rsidR="006609A5"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читательская гр.</w:t>
            </w:r>
          </w:p>
          <w:p w:rsidR="006609A5" w:rsidRPr="002855A3" w:rsidRDefault="006609A5" w:rsidP="006609A5">
            <w:pPr>
              <w:autoSpaceDE w:val="0"/>
              <w:autoSpaceDN w:val="0"/>
              <w:spacing w:before="98" w:after="0" w:line="262" w:lineRule="auto"/>
              <w:ind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с картой, </w:t>
            </w:r>
            <w:proofErr w:type="gramEnd"/>
          </w:p>
          <w:p w:rsidR="00F02361" w:rsidRPr="002855A3" w:rsidRDefault="006609A5" w:rsidP="006609A5">
            <w:pPr>
              <w:autoSpaceDE w:val="0"/>
              <w:autoSpaceDN w:val="0"/>
              <w:spacing w:before="98" w:after="0" w:line="262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историческим текстом)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F02361" w:rsidRPr="002855A3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Римские провинции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стный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02361" w:rsidRPr="002855A3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за аграрную реформу. Реформы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Гракхов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02361" w:rsidRPr="002855A3" w:rsidTr="006609A5">
        <w:trPr>
          <w:trHeight w:hRule="exact" w:val="227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9A5" w:rsidRPr="002855A3" w:rsidRDefault="00E32A97" w:rsidP="006609A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Гражданская война и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диктатуры Суллы</w:t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читательская гр.</w:t>
            </w:r>
          </w:p>
          <w:p w:rsidR="006609A5" w:rsidRPr="002855A3" w:rsidRDefault="006609A5" w:rsidP="006609A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с картой, </w:t>
            </w:r>
            <w:proofErr w:type="gramEnd"/>
          </w:p>
          <w:p w:rsidR="00F02361" w:rsidRPr="002855A3" w:rsidRDefault="006609A5" w:rsidP="006609A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историческим текстом)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F02361" w:rsidRPr="002855A3" w:rsidTr="006609A5">
        <w:trPr>
          <w:trHeight w:hRule="exact" w:val="141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9A5" w:rsidRPr="002855A3" w:rsidRDefault="00E32A97" w:rsidP="006609A5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Восстание Спартака.</w:t>
            </w:r>
            <w:r w:rsidR="006609A5"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читательская гр.</w:t>
            </w:r>
          </w:p>
          <w:p w:rsidR="006609A5" w:rsidRPr="002855A3" w:rsidRDefault="006609A5" w:rsidP="006609A5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с картой, </w:t>
            </w:r>
            <w:proofErr w:type="gramEnd"/>
          </w:p>
          <w:p w:rsidR="00F02361" w:rsidRPr="002855A3" w:rsidRDefault="006609A5" w:rsidP="006609A5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историческим текстом)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Тестирование;</w:t>
            </w:r>
          </w:p>
        </w:tc>
      </w:tr>
      <w:tr w:rsidR="00F02361" w:rsidRPr="002855A3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Гай Юлий Цезарь: путь к власти, диктатура.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02361" w:rsidRPr="002855A3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Борьба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наследниками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Цезаря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F02361" w:rsidRPr="002855A3">
        <w:trPr>
          <w:trHeight w:hRule="exact" w:val="11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императорской власти.</w:t>
            </w:r>
          </w:p>
          <w:p w:rsidR="00F02361" w:rsidRPr="002855A3" w:rsidRDefault="00E32A97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Октавиан</w:t>
            </w:r>
            <w:proofErr w:type="spell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Август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02361" w:rsidRPr="002855A3" w:rsidTr="006609A5">
        <w:trPr>
          <w:trHeight w:hRule="exact" w:val="213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9A5" w:rsidRPr="002855A3" w:rsidRDefault="00E32A97" w:rsidP="006609A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Императоры Рима: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завоеватели и правители</w:t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читательская гр.</w:t>
            </w:r>
          </w:p>
          <w:p w:rsidR="006609A5" w:rsidRPr="002855A3" w:rsidRDefault="006609A5" w:rsidP="006609A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с картой, </w:t>
            </w:r>
            <w:proofErr w:type="gramEnd"/>
          </w:p>
          <w:p w:rsidR="00F02361" w:rsidRPr="002855A3" w:rsidRDefault="006609A5" w:rsidP="006609A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историческим текстом)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F02361" w:rsidRPr="002855A3" w:rsidTr="006609A5">
        <w:trPr>
          <w:trHeight w:hRule="exact" w:val="226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9A5" w:rsidRPr="002855A3" w:rsidRDefault="00E32A97" w:rsidP="006609A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Римская империя: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территория, система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 население.</w:t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читательская гр.</w:t>
            </w:r>
          </w:p>
          <w:p w:rsidR="006609A5" w:rsidRPr="002855A3" w:rsidRDefault="006609A5" w:rsidP="006609A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с картой, </w:t>
            </w:r>
            <w:proofErr w:type="gramEnd"/>
          </w:p>
          <w:p w:rsidR="00F02361" w:rsidRPr="002855A3" w:rsidRDefault="006609A5" w:rsidP="006609A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историческим текстом)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Тестирование;</w:t>
            </w:r>
          </w:p>
        </w:tc>
      </w:tr>
    </w:tbl>
    <w:p w:rsidR="00F02361" w:rsidRPr="002855A3" w:rsidRDefault="00F0236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02361" w:rsidRPr="002855A3" w:rsidRDefault="00F02361">
      <w:pPr>
        <w:rPr>
          <w:rFonts w:ascii="Times New Roman" w:hAnsi="Times New Roman" w:cs="Times New Roman"/>
          <w:sz w:val="24"/>
          <w:szCs w:val="24"/>
          <w:lang w:val="ru-RU"/>
        </w:rPr>
        <w:sectPr w:rsidR="00F02361" w:rsidRPr="002855A3">
          <w:pgSz w:w="11900" w:h="16840"/>
          <w:pgMar w:top="284" w:right="556" w:bottom="364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F02361" w:rsidRPr="002855A3" w:rsidRDefault="00F0236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3182"/>
        <w:gridCol w:w="730"/>
        <w:gridCol w:w="1616"/>
        <w:gridCol w:w="1662"/>
        <w:gridCol w:w="1160"/>
        <w:gridCol w:w="1794"/>
      </w:tblGrid>
      <w:tr w:rsidR="00F02361" w:rsidRPr="002855A3" w:rsidTr="006609A5">
        <w:trPr>
          <w:trHeight w:hRule="exact" w:val="284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9A5" w:rsidRPr="002855A3" w:rsidRDefault="00E32A97" w:rsidP="006609A5">
            <w:pPr>
              <w:autoSpaceDE w:val="0"/>
              <w:autoSpaceDN w:val="0"/>
              <w:spacing w:before="98" w:after="0" w:line="271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и распространение христианства.</w:t>
            </w:r>
            <w:r w:rsidR="006609A5"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читательская гр.</w:t>
            </w:r>
          </w:p>
          <w:p w:rsidR="006609A5" w:rsidRPr="002855A3" w:rsidRDefault="006609A5" w:rsidP="006609A5">
            <w:pPr>
              <w:autoSpaceDE w:val="0"/>
              <w:autoSpaceDN w:val="0"/>
              <w:spacing w:before="98" w:after="0" w:line="271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с картой, </w:t>
            </w:r>
            <w:proofErr w:type="gramEnd"/>
          </w:p>
          <w:p w:rsidR="00F02361" w:rsidRPr="002855A3" w:rsidRDefault="006609A5" w:rsidP="006609A5">
            <w:pPr>
              <w:autoSpaceDE w:val="0"/>
              <w:autoSpaceDN w:val="0"/>
              <w:spacing w:before="98" w:after="0" w:line="271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историческим текстом)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02361" w:rsidRPr="002855A3" w:rsidTr="006609A5">
        <w:trPr>
          <w:trHeight w:hRule="exact" w:val="22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9A5" w:rsidRPr="002855A3" w:rsidRDefault="00E32A97" w:rsidP="006609A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Разделение Римской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империи на  Западную и Вос</w:t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точную части.</w:t>
            </w:r>
            <w:r w:rsidR="006609A5"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читательская гр.</w:t>
            </w:r>
          </w:p>
          <w:p w:rsidR="006609A5" w:rsidRPr="002855A3" w:rsidRDefault="006609A5" w:rsidP="006609A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с картой, </w:t>
            </w:r>
            <w:proofErr w:type="gramEnd"/>
          </w:p>
          <w:p w:rsidR="00F02361" w:rsidRPr="002855A3" w:rsidRDefault="006609A5" w:rsidP="006609A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историческим текстом)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02361" w:rsidRPr="002855A3" w:rsidTr="006609A5">
        <w:trPr>
          <w:trHeight w:hRule="exact" w:val="19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9A5" w:rsidRPr="002855A3" w:rsidRDefault="00E32A97" w:rsidP="006609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Западной Римской империи</w:t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читательская гр.</w:t>
            </w:r>
          </w:p>
          <w:p w:rsidR="006609A5" w:rsidRPr="002855A3" w:rsidRDefault="006609A5" w:rsidP="006609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с картой, </w:t>
            </w:r>
            <w:proofErr w:type="gramEnd"/>
          </w:p>
          <w:p w:rsidR="00F02361" w:rsidRPr="002855A3" w:rsidRDefault="006609A5" w:rsidP="006609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историческим текстом)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Тестирование;</w:t>
            </w:r>
          </w:p>
        </w:tc>
      </w:tr>
      <w:tr w:rsidR="00F02361" w:rsidRPr="002855A3" w:rsidTr="006609A5">
        <w:trPr>
          <w:trHeight w:hRule="exact" w:val="168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Римская литература, золотой век поэзии</w:t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6609A5"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.- креативное мышление (мини-проекты, решение проблемных заданий)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Мини-проекты; сообщения;</w:t>
            </w:r>
          </w:p>
        </w:tc>
      </w:tr>
      <w:tr w:rsidR="00F02361" w:rsidRPr="002855A3" w:rsidTr="006609A5">
        <w:trPr>
          <w:trHeight w:hRule="exact" w:val="19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 искусство; Цицерон. Развитие наук.</w:t>
            </w:r>
            <w:r w:rsidR="006609A5"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.- креативное мышление (мини-проекты, решение проблемных заданий)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Мини-проекты; сообщения;</w:t>
            </w:r>
          </w:p>
        </w:tc>
      </w:tr>
      <w:tr w:rsidR="00F02361" w:rsidRPr="002855A3" w:rsidTr="006609A5">
        <w:trPr>
          <w:trHeight w:hRule="exact" w:val="22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скульптура</w:t>
            </w:r>
            <w:proofErr w:type="gramStart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антеон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.- креативное мышление (мини-проекты, решение проблемных заданий).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Мини-проекты; сообщения;</w:t>
            </w:r>
          </w:p>
        </w:tc>
      </w:tr>
      <w:tr w:rsidR="00F02361" w:rsidRPr="002855A3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обобщение "Древний Рим"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Тестирование;</w:t>
            </w:r>
          </w:p>
        </w:tc>
      </w:tr>
      <w:tr w:rsidR="00F02361" w:rsidRPr="002855A3" w:rsidTr="006609A5">
        <w:trPr>
          <w:trHeight w:hRule="exact" w:val="213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67.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Историческое и культурное наследие цивилизаций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 мира</w:t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.- креативное мышление (мини-проекты, решение проблемных заданий)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2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работа;</w:t>
            </w:r>
          </w:p>
        </w:tc>
      </w:tr>
      <w:tr w:rsidR="00F02361" w:rsidRPr="002855A3" w:rsidTr="006609A5">
        <w:trPr>
          <w:trHeight w:hRule="exact" w:val="19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Дальний Восток в истории мировой цивилизации.</w:t>
            </w:r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Ф.гр</w:t>
            </w:r>
            <w:proofErr w:type="spellEnd"/>
            <w:r w:rsidR="006609A5"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.- креативное мышление (мини-проекты, решение проблемных заданий)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F02361" w:rsidRPr="002855A3">
        <w:trPr>
          <w:trHeight w:hRule="exact" w:val="806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E32A9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361" w:rsidRPr="002855A3" w:rsidRDefault="00F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361" w:rsidRPr="002855A3" w:rsidRDefault="00F0236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F02361" w:rsidRPr="002855A3" w:rsidRDefault="00F02361">
      <w:pPr>
        <w:rPr>
          <w:rFonts w:ascii="Times New Roman" w:hAnsi="Times New Roman" w:cs="Times New Roman"/>
          <w:sz w:val="24"/>
          <w:szCs w:val="24"/>
        </w:rPr>
        <w:sectPr w:rsidR="00F02361" w:rsidRPr="002855A3">
          <w:pgSz w:w="11900" w:h="16840"/>
          <w:pgMar w:top="284" w:right="556" w:bottom="144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F02361" w:rsidRPr="002855A3" w:rsidRDefault="00F02361" w:rsidP="002855A3">
      <w:pPr>
        <w:autoSpaceDE w:val="0"/>
        <w:autoSpaceDN w:val="0"/>
        <w:spacing w:after="78" w:line="22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F02361" w:rsidRPr="002855A3" w:rsidRDefault="00E32A97" w:rsidP="002855A3">
      <w:pPr>
        <w:autoSpaceDE w:val="0"/>
        <w:autoSpaceDN w:val="0"/>
        <w:spacing w:after="0" w:line="23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55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F02361" w:rsidRPr="002855A3" w:rsidRDefault="00E32A97" w:rsidP="002855A3">
      <w:pPr>
        <w:autoSpaceDE w:val="0"/>
        <w:autoSpaceDN w:val="0"/>
        <w:spacing w:before="346" w:after="0" w:line="300" w:lineRule="auto"/>
        <w:ind w:left="567" w:right="1728"/>
        <w:rPr>
          <w:rFonts w:ascii="Times New Roman" w:hAnsi="Times New Roman" w:cs="Times New Roman"/>
          <w:sz w:val="24"/>
          <w:szCs w:val="24"/>
          <w:lang w:val="ru-RU"/>
        </w:rPr>
      </w:pPr>
      <w:r w:rsidRPr="00285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ОБЯЗАТЕЛЬНЫЕ УЧЕБНЫЕ МАТЕРИАЛЫ ДЛЯ УЧЕНИКА </w:t>
      </w:r>
      <w:r w:rsidRPr="002855A3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285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Уколова</w:t>
      </w:r>
      <w:proofErr w:type="spellEnd"/>
      <w:r w:rsidRPr="00285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В.И. Всеобщая история. Древний мир. 5 </w:t>
      </w:r>
      <w:proofErr w:type="spellStart"/>
      <w:r w:rsidRPr="00285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285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«Издательство «Просвещение»; Введите свой вариант: Атлас, контурные карты</w:t>
      </w:r>
    </w:p>
    <w:p w:rsidR="00F02361" w:rsidRPr="002855A3" w:rsidRDefault="00E32A97" w:rsidP="002855A3">
      <w:pPr>
        <w:autoSpaceDE w:val="0"/>
        <w:autoSpaceDN w:val="0"/>
        <w:spacing w:before="262" w:after="0" w:line="30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85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МЕТОДИЧЕСКИЕ МАТЕРИАЛЫ ДЛЯ УЧИТЕЛЯ </w:t>
      </w:r>
      <w:r w:rsidRPr="002855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5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Древний мир. 5 класс. Поурочное тематическое планирование. Под редакцией В.И. </w:t>
      </w:r>
      <w:proofErr w:type="spellStart"/>
      <w:r w:rsidRPr="00285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Уколовой</w:t>
      </w:r>
      <w:proofErr w:type="spellEnd"/>
      <w:r w:rsidRPr="00285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85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Москв</w:t>
      </w:r>
      <w:proofErr w:type="gramStart"/>
      <w:r w:rsidRPr="00285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а«</w:t>
      </w:r>
      <w:proofErr w:type="gramEnd"/>
      <w:r w:rsidRPr="00285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Просвещение</w:t>
      </w:r>
      <w:proofErr w:type="spellEnd"/>
      <w:r w:rsidRPr="00285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F02361" w:rsidRPr="002855A3" w:rsidRDefault="00E32A97" w:rsidP="002855A3">
      <w:pPr>
        <w:autoSpaceDE w:val="0"/>
        <w:autoSpaceDN w:val="0"/>
        <w:spacing w:before="264" w:after="0" w:line="302" w:lineRule="auto"/>
        <w:ind w:left="567" w:right="1440"/>
        <w:rPr>
          <w:rFonts w:ascii="Times New Roman" w:hAnsi="Times New Roman" w:cs="Times New Roman"/>
          <w:sz w:val="24"/>
          <w:szCs w:val="24"/>
          <w:lang w:val="ru-RU"/>
        </w:rPr>
        <w:sectPr w:rsidR="00F02361" w:rsidRPr="002855A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285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ЦИФРОВЫЕ ОБРАЗОВАТЕЛЬНЫЕ РЕСУРСЫ И РЕСУРСЫ СЕТИ ИНТЕРНЕТ </w:t>
      </w:r>
      <w:proofErr w:type="spellStart"/>
      <w:r w:rsidRPr="00285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Видеоуроки</w:t>
      </w:r>
      <w:proofErr w:type="spellEnd"/>
      <w:r w:rsidRPr="00285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proofErr w:type="spellStart"/>
      <w:r w:rsidRPr="00285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Инфоурок</w:t>
      </w:r>
      <w:proofErr w:type="spellEnd"/>
      <w:r w:rsidRPr="00285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", "</w:t>
      </w:r>
      <w:proofErr w:type="spellStart"/>
      <w:r w:rsidRPr="00285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Видеоурок</w:t>
      </w:r>
      <w:proofErr w:type="spellEnd"/>
      <w:r w:rsidRPr="00285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", интерактивные карты</w:t>
      </w:r>
    </w:p>
    <w:p w:rsidR="00F02361" w:rsidRPr="002855A3" w:rsidRDefault="00E32A97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5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F02361" w:rsidRPr="002855A3" w:rsidRDefault="00E32A97">
      <w:pPr>
        <w:autoSpaceDE w:val="0"/>
        <w:autoSpaceDN w:val="0"/>
        <w:spacing w:before="346" w:after="0" w:line="302" w:lineRule="auto"/>
        <w:ind w:right="4176"/>
        <w:rPr>
          <w:rFonts w:ascii="Times New Roman" w:hAnsi="Times New Roman" w:cs="Times New Roman"/>
          <w:sz w:val="24"/>
          <w:szCs w:val="24"/>
          <w:lang w:val="ru-RU"/>
        </w:rPr>
      </w:pPr>
      <w:r w:rsidRPr="00285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УЧЕБНОЕ ОБОРУДОВАНИЕ </w:t>
      </w:r>
      <w:r w:rsidRPr="002855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5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Карты, атласы, таблицы, плакаты, мобильный класс, проектор</w:t>
      </w:r>
    </w:p>
    <w:p w:rsidR="00F02361" w:rsidRPr="002855A3" w:rsidRDefault="00E32A97">
      <w:pPr>
        <w:autoSpaceDE w:val="0"/>
        <w:autoSpaceDN w:val="0"/>
        <w:spacing w:before="262" w:after="0" w:line="302" w:lineRule="auto"/>
        <w:ind w:right="3024"/>
        <w:rPr>
          <w:rFonts w:ascii="Times New Roman" w:hAnsi="Times New Roman" w:cs="Times New Roman"/>
          <w:sz w:val="24"/>
          <w:szCs w:val="24"/>
          <w:lang w:val="ru-RU"/>
        </w:rPr>
      </w:pPr>
      <w:r w:rsidRPr="00285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ОБОРУДОВАНИЕ ДЛЯ ПРОВЕДЕНИЯ ПРАКТИЧЕСКИХ РАБОТ </w:t>
      </w:r>
      <w:r w:rsidRPr="00285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Проектор, мобильный класс</w:t>
      </w:r>
    </w:p>
    <w:p w:rsidR="00F02361" w:rsidRPr="002855A3" w:rsidRDefault="00F02361">
      <w:pPr>
        <w:rPr>
          <w:rFonts w:ascii="Times New Roman" w:hAnsi="Times New Roman" w:cs="Times New Roman"/>
          <w:sz w:val="24"/>
          <w:szCs w:val="24"/>
          <w:lang w:val="ru-RU"/>
        </w:rPr>
        <w:sectPr w:rsidR="00F02361" w:rsidRPr="002855A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32A97" w:rsidRPr="002855A3" w:rsidRDefault="00E32A9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32A97" w:rsidRPr="002855A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22" w:rsidRDefault="00F65822" w:rsidP="00D75CAA">
      <w:pPr>
        <w:spacing w:after="0" w:line="240" w:lineRule="auto"/>
      </w:pPr>
      <w:r>
        <w:separator/>
      </w:r>
    </w:p>
  </w:endnote>
  <w:endnote w:type="continuationSeparator" w:id="0">
    <w:p w:rsidR="00F65822" w:rsidRDefault="00F65822" w:rsidP="00D7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85050"/>
      <w:docPartObj>
        <w:docPartGallery w:val="Page Numbers (Bottom of Page)"/>
        <w:docPartUnique/>
      </w:docPartObj>
    </w:sdtPr>
    <w:sdtContent>
      <w:p w:rsidR="00D75CAA" w:rsidRDefault="00D75C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75CAA">
          <w:rPr>
            <w:noProof/>
            <w:lang w:val="ru-RU"/>
          </w:rPr>
          <w:t>7</w:t>
        </w:r>
        <w:r>
          <w:fldChar w:fldCharType="end"/>
        </w:r>
      </w:p>
    </w:sdtContent>
  </w:sdt>
  <w:p w:rsidR="00D75CAA" w:rsidRDefault="00D75C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22" w:rsidRDefault="00F65822" w:rsidP="00D75CAA">
      <w:pPr>
        <w:spacing w:after="0" w:line="240" w:lineRule="auto"/>
      </w:pPr>
      <w:r>
        <w:separator/>
      </w:r>
    </w:p>
  </w:footnote>
  <w:footnote w:type="continuationSeparator" w:id="0">
    <w:p w:rsidR="00F65822" w:rsidRDefault="00F65822" w:rsidP="00D7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855A3"/>
    <w:rsid w:val="0029639D"/>
    <w:rsid w:val="002E0541"/>
    <w:rsid w:val="00326F90"/>
    <w:rsid w:val="00407FF0"/>
    <w:rsid w:val="004A584A"/>
    <w:rsid w:val="006609A5"/>
    <w:rsid w:val="00686734"/>
    <w:rsid w:val="007B5DA7"/>
    <w:rsid w:val="009B106A"/>
    <w:rsid w:val="00AA1D8D"/>
    <w:rsid w:val="00AE49B7"/>
    <w:rsid w:val="00B02CAC"/>
    <w:rsid w:val="00B47730"/>
    <w:rsid w:val="00CB0664"/>
    <w:rsid w:val="00CB5410"/>
    <w:rsid w:val="00D75CAA"/>
    <w:rsid w:val="00E32A97"/>
    <w:rsid w:val="00F02361"/>
    <w:rsid w:val="00F64E08"/>
    <w:rsid w:val="00F6582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B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B5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B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B5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63035B-6B2F-48E2-8F13-3D5B063B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31</Pages>
  <Words>7157</Words>
  <Characters>40798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47860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14</cp:revision>
  <cp:lastPrinted>2022-06-27T00:16:00Z</cp:lastPrinted>
  <dcterms:created xsi:type="dcterms:W3CDTF">2013-12-23T23:15:00Z</dcterms:created>
  <dcterms:modified xsi:type="dcterms:W3CDTF">2022-06-27T03:12:00Z</dcterms:modified>
  <cp:category/>
</cp:coreProperties>
</file>