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A7" w:rsidRPr="00C1349E" w:rsidRDefault="00C1349E" w:rsidP="00C1349E">
      <w:pPr>
        <w:autoSpaceDE w:val="0"/>
        <w:autoSpaceDN w:val="0"/>
        <w:spacing w:after="0" w:line="230" w:lineRule="auto"/>
        <w:ind w:right="3642"/>
        <w:rPr>
          <w:lang w:val="ru-RU"/>
        </w:rPr>
        <w:sectPr w:rsidR="00A149A7" w:rsidRPr="00C1349E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1368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5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9A7" w:rsidRDefault="00A149A7">
      <w:pPr>
        <w:autoSpaceDE w:val="0"/>
        <w:autoSpaceDN w:val="0"/>
        <w:spacing w:after="78" w:line="220" w:lineRule="exact"/>
      </w:pPr>
    </w:p>
    <w:p w:rsidR="00A149A7" w:rsidRPr="00C1349E" w:rsidRDefault="00C97D7D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149A7" w:rsidRPr="00C1349E" w:rsidRDefault="00C97D7D">
      <w:pPr>
        <w:autoSpaceDE w:val="0"/>
        <w:autoSpaceDN w:val="0"/>
        <w:spacing w:before="226" w:after="0" w:line="230" w:lineRule="auto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149A7" w:rsidRPr="00C1349E" w:rsidRDefault="00C97D7D">
      <w:pPr>
        <w:autoSpaceDE w:val="0"/>
        <w:autoSpaceDN w:val="0"/>
        <w:spacing w:before="348" w:after="0"/>
        <w:ind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A149A7" w:rsidRPr="00C1349E" w:rsidRDefault="00C97D7D">
      <w:pPr>
        <w:autoSpaceDE w:val="0"/>
        <w:autoSpaceDN w:val="0"/>
        <w:spacing w:before="262" w:after="0" w:line="230" w:lineRule="auto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A149A7" w:rsidRPr="00C1349E" w:rsidRDefault="00C97D7D">
      <w:pPr>
        <w:autoSpaceDE w:val="0"/>
        <w:autoSpaceDN w:val="0"/>
        <w:spacing w:before="166" w:after="0"/>
        <w:ind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A149A7" w:rsidRPr="00C1349E" w:rsidRDefault="00C97D7D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A149A7" w:rsidRPr="00C1349E" w:rsidRDefault="00C97D7D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149A7" w:rsidRPr="00C1349E" w:rsidRDefault="00C97D7D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A149A7" w:rsidRPr="00C1349E" w:rsidRDefault="00C97D7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A149A7" w:rsidRPr="00C1349E" w:rsidRDefault="00C97D7D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A149A7" w:rsidRPr="00C1349E" w:rsidRDefault="00C97D7D">
      <w:pPr>
        <w:autoSpaceDE w:val="0"/>
        <w:autoSpaceDN w:val="0"/>
        <w:spacing w:before="262" w:after="0" w:line="230" w:lineRule="auto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A149A7" w:rsidRPr="00C1349E" w:rsidRDefault="00C97D7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78" w:line="220" w:lineRule="exact"/>
        <w:rPr>
          <w:lang w:val="ru-RU"/>
        </w:rPr>
      </w:pPr>
    </w:p>
    <w:p w:rsidR="00A149A7" w:rsidRPr="00C1349E" w:rsidRDefault="00C97D7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149A7" w:rsidRPr="00C1349E" w:rsidRDefault="00C97D7D">
      <w:pPr>
        <w:autoSpaceDE w:val="0"/>
        <w:autoSpaceDN w:val="0"/>
        <w:spacing w:before="262" w:after="0" w:line="230" w:lineRule="auto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A149A7" w:rsidRPr="00C1349E" w:rsidRDefault="00C97D7D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A149A7" w:rsidRPr="00C1349E" w:rsidRDefault="00C97D7D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78" w:line="220" w:lineRule="exact"/>
        <w:rPr>
          <w:lang w:val="ru-RU"/>
        </w:rPr>
      </w:pPr>
    </w:p>
    <w:p w:rsidR="00A149A7" w:rsidRPr="00C1349E" w:rsidRDefault="00C97D7D">
      <w:pPr>
        <w:autoSpaceDE w:val="0"/>
        <w:autoSpaceDN w:val="0"/>
        <w:spacing w:after="0" w:line="230" w:lineRule="auto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149A7" w:rsidRPr="00C1349E" w:rsidRDefault="00C97D7D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A149A7" w:rsidRPr="00C1349E" w:rsidRDefault="00C97D7D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ечь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A149A7" w:rsidRPr="00C1349E" w:rsidRDefault="00C97D7D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C1349E">
        <w:rPr>
          <w:lang w:val="ru-RU"/>
        </w:rPr>
        <w:br/>
      </w:r>
      <w:proofErr w:type="spellStart"/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A149A7" w:rsidRPr="00C1349E" w:rsidRDefault="00C97D7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149A7" w:rsidRPr="00C1349E" w:rsidRDefault="00C97D7D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78" w:line="220" w:lineRule="exact"/>
        <w:rPr>
          <w:lang w:val="ru-RU"/>
        </w:rPr>
      </w:pPr>
    </w:p>
    <w:p w:rsidR="00A149A7" w:rsidRPr="00C1349E" w:rsidRDefault="00C97D7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C1349E">
        <w:rPr>
          <w:lang w:val="ru-RU"/>
        </w:rPr>
        <w:br/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49A7" w:rsidRPr="00C1349E" w:rsidRDefault="00C97D7D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C1349E">
        <w:rPr>
          <w:lang w:val="ru-RU"/>
        </w:rPr>
        <w:br/>
      </w:r>
      <w:proofErr w:type="spellStart"/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A149A7" w:rsidRPr="00C1349E" w:rsidRDefault="00C97D7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C1349E">
        <w:rPr>
          <w:lang w:val="ru-RU"/>
        </w:rPr>
        <w:br/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49A7" w:rsidRPr="00C1349E" w:rsidRDefault="00C97D7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49A7" w:rsidRPr="00C1349E" w:rsidRDefault="00C97D7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78" w:line="220" w:lineRule="exact"/>
        <w:rPr>
          <w:lang w:val="ru-RU"/>
        </w:rPr>
      </w:pPr>
    </w:p>
    <w:p w:rsidR="00A149A7" w:rsidRPr="00C1349E" w:rsidRDefault="00C97D7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A149A7" w:rsidRPr="00C1349E" w:rsidRDefault="00C97D7D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 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proofErr w:type="spellStart"/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149A7" w:rsidRPr="00C1349E" w:rsidRDefault="00C97D7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C1349E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66" w:line="220" w:lineRule="exact"/>
        <w:rPr>
          <w:lang w:val="ru-RU"/>
        </w:rPr>
      </w:pPr>
    </w:p>
    <w:p w:rsidR="00A149A7" w:rsidRPr="00C1349E" w:rsidRDefault="00C97D7D">
      <w:pPr>
        <w:autoSpaceDE w:val="0"/>
        <w:autoSpaceDN w:val="0"/>
        <w:spacing w:after="0" w:line="230" w:lineRule="auto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149A7" w:rsidRPr="00C1349E" w:rsidRDefault="00C97D7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A149A7" w:rsidRPr="00C1349E" w:rsidRDefault="00C97D7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A149A7" w:rsidRPr="00C1349E" w:rsidRDefault="00C97D7D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A149A7" w:rsidRPr="00C1349E" w:rsidRDefault="00C97D7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A149A7" w:rsidRPr="00C1349E" w:rsidRDefault="00C97D7D">
      <w:pPr>
        <w:autoSpaceDE w:val="0"/>
        <w:autoSpaceDN w:val="0"/>
        <w:spacing w:before="70" w:after="0" w:line="230" w:lineRule="auto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A149A7" w:rsidRPr="00C1349E" w:rsidRDefault="00C97D7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49A7" w:rsidRPr="00C1349E" w:rsidRDefault="00C97D7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A149A7" w:rsidRPr="00C1349E" w:rsidRDefault="00C97D7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A149A7" w:rsidRPr="00C1349E" w:rsidRDefault="00C97D7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78" w:line="220" w:lineRule="exact"/>
        <w:rPr>
          <w:lang w:val="ru-RU"/>
        </w:rPr>
      </w:pPr>
    </w:p>
    <w:p w:rsidR="00A149A7" w:rsidRPr="00C1349E" w:rsidRDefault="00C97D7D">
      <w:pPr>
        <w:autoSpaceDE w:val="0"/>
        <w:autoSpaceDN w:val="0"/>
        <w:spacing w:after="0" w:line="230" w:lineRule="auto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149A7" w:rsidRPr="00C1349E" w:rsidRDefault="00C97D7D">
      <w:pPr>
        <w:autoSpaceDE w:val="0"/>
        <w:autoSpaceDN w:val="0"/>
        <w:spacing w:before="346" w:after="0" w:line="230" w:lineRule="auto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149A7" w:rsidRPr="00C1349E" w:rsidRDefault="00C97D7D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proofErr w:type="gram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1349E">
        <w:rPr>
          <w:lang w:val="ru-RU"/>
        </w:rPr>
        <w:tab/>
      </w:r>
      <w:proofErr w:type="gram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C1349E">
        <w:rPr>
          <w:lang w:val="ru-RU"/>
        </w:rPr>
        <w:tab/>
      </w:r>
      <w:proofErr w:type="gram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66" w:line="220" w:lineRule="exact"/>
        <w:rPr>
          <w:lang w:val="ru-RU"/>
        </w:rPr>
      </w:pPr>
    </w:p>
    <w:p w:rsidR="00A149A7" w:rsidRPr="00C1349E" w:rsidRDefault="00C97D7D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349E">
        <w:rPr>
          <w:lang w:val="ru-RU"/>
        </w:rPr>
        <w:tab/>
      </w:r>
      <w:proofErr w:type="gram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349E">
        <w:rPr>
          <w:lang w:val="ru-RU"/>
        </w:rPr>
        <w:tab/>
      </w:r>
      <w:proofErr w:type="gram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66" w:line="220" w:lineRule="exact"/>
        <w:rPr>
          <w:lang w:val="ru-RU"/>
        </w:rPr>
      </w:pPr>
    </w:p>
    <w:p w:rsidR="00A149A7" w:rsidRPr="00C1349E" w:rsidRDefault="00C97D7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A149A7" w:rsidRPr="00C1349E" w:rsidRDefault="00C97D7D">
      <w:pPr>
        <w:autoSpaceDE w:val="0"/>
        <w:autoSpaceDN w:val="0"/>
        <w:spacing w:before="262" w:after="0" w:line="230" w:lineRule="auto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1349E">
        <w:rPr>
          <w:lang w:val="ru-RU"/>
        </w:rPr>
        <w:tab/>
      </w:r>
      <w:proofErr w:type="gram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90" w:line="220" w:lineRule="exact"/>
        <w:rPr>
          <w:lang w:val="ru-RU"/>
        </w:rPr>
      </w:pPr>
    </w:p>
    <w:p w:rsidR="00A149A7" w:rsidRPr="00C1349E" w:rsidRDefault="00C97D7D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C1349E">
        <w:rPr>
          <w:lang w:val="ru-RU"/>
        </w:rPr>
        <w:tab/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66" w:line="220" w:lineRule="exact"/>
        <w:rPr>
          <w:lang w:val="ru-RU"/>
        </w:rPr>
      </w:pPr>
    </w:p>
    <w:p w:rsidR="00A149A7" w:rsidRPr="00C1349E" w:rsidRDefault="00C97D7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A149A7" w:rsidRPr="00C1349E" w:rsidRDefault="00C97D7D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A149A7" w:rsidRPr="00C1349E" w:rsidRDefault="00C97D7D">
      <w:pPr>
        <w:autoSpaceDE w:val="0"/>
        <w:autoSpaceDN w:val="0"/>
        <w:spacing w:before="262" w:after="0" w:line="230" w:lineRule="auto"/>
        <w:rPr>
          <w:lang w:val="ru-RU"/>
        </w:rPr>
      </w:pP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78" w:line="220" w:lineRule="exact"/>
        <w:rPr>
          <w:lang w:val="ru-RU"/>
        </w:rPr>
      </w:pPr>
    </w:p>
    <w:p w:rsidR="00A149A7" w:rsidRPr="00C1349E" w:rsidRDefault="00C97D7D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A149A7" w:rsidRPr="00C1349E" w:rsidRDefault="00C97D7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A149A7" w:rsidRPr="00C1349E" w:rsidRDefault="00C97D7D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A149A7" w:rsidRPr="00C1349E" w:rsidRDefault="00C97D7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1349E">
        <w:rPr>
          <w:lang w:val="ru-RU"/>
        </w:rPr>
        <w:tab/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78" w:line="220" w:lineRule="exact"/>
        <w:rPr>
          <w:lang w:val="ru-RU"/>
        </w:rPr>
      </w:pPr>
    </w:p>
    <w:p w:rsidR="00A149A7" w:rsidRPr="00C1349E" w:rsidRDefault="00C97D7D">
      <w:pPr>
        <w:autoSpaceDE w:val="0"/>
        <w:autoSpaceDN w:val="0"/>
        <w:spacing w:after="0" w:line="230" w:lineRule="auto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A149A7" w:rsidRPr="00C1349E" w:rsidRDefault="00C97D7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A149A7" w:rsidRPr="00C1349E" w:rsidRDefault="00C97D7D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. Орфография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149A7" w:rsidRPr="00C1349E" w:rsidRDefault="00C97D7D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66" w:line="220" w:lineRule="exact"/>
        <w:rPr>
          <w:lang w:val="ru-RU"/>
        </w:rPr>
      </w:pPr>
    </w:p>
    <w:p w:rsidR="00A149A7" w:rsidRPr="00C1349E" w:rsidRDefault="00C97D7D">
      <w:pPr>
        <w:autoSpaceDE w:val="0"/>
        <w:autoSpaceDN w:val="0"/>
        <w:spacing w:after="0" w:line="271" w:lineRule="auto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149A7" w:rsidRPr="00C1349E" w:rsidRDefault="00C97D7D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149A7" w:rsidRPr="00C1349E" w:rsidRDefault="00C97D7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49A7" w:rsidRPr="00C1349E" w:rsidRDefault="00C97D7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C134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A149A7" w:rsidRPr="00C1349E" w:rsidRDefault="00C97D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78" w:line="220" w:lineRule="exact"/>
        <w:rPr>
          <w:lang w:val="ru-RU"/>
        </w:rPr>
      </w:pPr>
    </w:p>
    <w:p w:rsidR="00A149A7" w:rsidRPr="00C1349E" w:rsidRDefault="00C97D7D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149A7" w:rsidRPr="00C1349E" w:rsidRDefault="00C97D7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A149A7" w:rsidRPr="00C1349E" w:rsidRDefault="00C97D7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349E">
        <w:rPr>
          <w:lang w:val="ru-RU"/>
        </w:rPr>
        <w:br/>
      </w:r>
      <w:r w:rsidRPr="00C1349E">
        <w:rPr>
          <w:lang w:val="ru-RU"/>
        </w:rPr>
        <w:tab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149A7" w:rsidRPr="00C1349E" w:rsidRDefault="00C97D7D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C1349E">
        <w:rPr>
          <w:lang w:val="ru-RU"/>
        </w:rPr>
        <w:br/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A149A7" w:rsidRPr="00C1349E" w:rsidRDefault="00C97D7D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134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1349E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A149A7" w:rsidRPr="00C1349E" w:rsidRDefault="00A149A7">
      <w:pPr>
        <w:rPr>
          <w:lang w:val="ru-RU"/>
        </w:rPr>
        <w:sectPr w:rsidR="00A149A7" w:rsidRPr="00C1349E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64" w:line="220" w:lineRule="exact"/>
        <w:rPr>
          <w:lang w:val="ru-RU"/>
        </w:rPr>
      </w:pPr>
    </w:p>
    <w:p w:rsidR="00A149A7" w:rsidRDefault="00C97D7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824"/>
        <w:gridCol w:w="1116"/>
        <w:gridCol w:w="1634"/>
      </w:tblGrid>
      <w:tr w:rsidR="00A149A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149A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A7" w:rsidRDefault="00A149A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A7" w:rsidRDefault="00A149A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A7" w:rsidRDefault="00A149A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A7" w:rsidRDefault="00A149A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A7" w:rsidRDefault="00A149A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A7" w:rsidRDefault="00A149A7"/>
        </w:tc>
      </w:tr>
      <w:tr w:rsidR="00A149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A149A7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</w:t>
            </w:r>
          </w:p>
        </w:tc>
      </w:tr>
      <w:tr w:rsidR="00A149A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 w:rsidRPr="00C134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A149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</w:t>
            </w:r>
          </w:p>
        </w:tc>
      </w:tr>
      <w:tr w:rsidR="00A149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основные разделы лингвистики;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</w:t>
            </w:r>
          </w:p>
        </w:tc>
      </w:tr>
      <w:tr w:rsidR="00A149A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A149A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</w:t>
            </w:r>
          </w:p>
        </w:tc>
      </w:tr>
      <w:tr w:rsidR="00A149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</w:t>
            </w: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</w:t>
            </w:r>
            <w:proofErr w:type="gram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и диалоге/</w:t>
            </w:r>
            <w:proofErr w:type="spell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</w:t>
            </w:r>
          </w:p>
        </w:tc>
      </w:tr>
      <w:tr w:rsidR="00A149A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A149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</w:t>
            </w:r>
          </w:p>
        </w:tc>
      </w:tr>
      <w:tr w:rsidR="00A149A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</w:t>
            </w:r>
          </w:p>
        </w:tc>
      </w:tr>
      <w:tr w:rsidR="00A149A7">
        <w:trPr>
          <w:trHeight w:hRule="exact" w:val="167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взаимосвязь описанных в тексте событий, явлений, процессов; 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</w:tbl>
    <w:p w:rsidR="00A149A7" w:rsidRDefault="00A149A7">
      <w:pPr>
        <w:autoSpaceDE w:val="0"/>
        <w:autoSpaceDN w:val="0"/>
        <w:spacing w:after="0" w:line="14" w:lineRule="exact"/>
      </w:pPr>
    </w:p>
    <w:p w:rsidR="00A149A7" w:rsidRDefault="00A149A7">
      <w:pPr>
        <w:sectPr w:rsidR="00A149A7">
          <w:pgSz w:w="16840" w:h="11900"/>
          <w:pgMar w:top="282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149A7" w:rsidRDefault="00A149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824"/>
        <w:gridCol w:w="1116"/>
        <w:gridCol w:w="1634"/>
      </w:tblGrid>
      <w:tr w:rsidR="00A149A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A149A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 Представлять сообщение на заданную тему в виде презентации;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  <w:tr w:rsidR="00A149A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  <w:tr w:rsidR="00A149A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A149A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разновидностью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  <w:tr w:rsidR="00A149A7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A149A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Распознавать звуки речи по заданным характеристикам;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Классифицировать звуки по заданным признакам;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  <w:tr w:rsidR="00A149A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  <w:tr w:rsidR="00A149A7" w:rsidRPr="00C1349E">
        <w:trPr>
          <w:trHeight w:hRule="exact" w:val="2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синонимы, антонимы, омонимы;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многозначные слова и омонимы;</w:t>
            </w:r>
            <w:proofErr w:type="gram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тематической группировки слов;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лексический анализ слов;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</w:p>
        </w:tc>
      </w:tr>
    </w:tbl>
    <w:p w:rsidR="00A149A7" w:rsidRPr="00C1349E" w:rsidRDefault="00A149A7">
      <w:pPr>
        <w:autoSpaceDE w:val="0"/>
        <w:autoSpaceDN w:val="0"/>
        <w:spacing w:after="0" w:line="14" w:lineRule="exact"/>
        <w:rPr>
          <w:lang w:val="ru-RU"/>
        </w:rPr>
      </w:pPr>
    </w:p>
    <w:p w:rsidR="00A149A7" w:rsidRPr="00C1349E" w:rsidRDefault="00A149A7">
      <w:pPr>
        <w:rPr>
          <w:lang w:val="ru-RU"/>
        </w:rPr>
        <w:sectPr w:rsidR="00A149A7" w:rsidRPr="00C1349E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824"/>
        <w:gridCol w:w="1116"/>
        <w:gridCol w:w="1634"/>
      </w:tblGrid>
      <w:tr w:rsidR="00A149A7" w:rsidRPr="00C1349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</w:t>
            </w:r>
            <w:proofErr w:type="spell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морфемике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 выполнении языкового анализа различных видов и в практике правописания слов с изученными орфограммами;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</w:p>
        </w:tc>
      </w:tr>
      <w:tr w:rsidR="00A149A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 w:rsidRPr="00C134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A149A7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Группировать слова разных частей речи по заданным признакам, находить основания для классификации;</w:t>
            </w:r>
            <w:proofErr w:type="gram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имена существительные, имена прилагательные, глаголы;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существительных, частичный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морфологический анализ имён прилагательных, глаголов;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  <w:tr w:rsidR="00A149A7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существительного;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лексик</w:t>
            </w: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грамматические разряды имён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по значению, имена существительные собственные и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нарицательные; имена существительные одушевлённые и неодушевлённые; Различать типы склонения имён существительных;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имена существительные; </w:t>
            </w:r>
            <w:r w:rsidRPr="00C1349E">
              <w:rPr>
                <w:lang w:val="ru-RU"/>
              </w:rPr>
              <w:br/>
            </w: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имён существительных;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заданным морфологическим признакам; Проводить морфологический анализ имён существительных;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общего рода;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имён существительных с изученными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орфограммами;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</w:tbl>
    <w:p w:rsidR="00A149A7" w:rsidRDefault="00A149A7">
      <w:pPr>
        <w:autoSpaceDE w:val="0"/>
        <w:autoSpaceDN w:val="0"/>
        <w:spacing w:after="0" w:line="14" w:lineRule="exact"/>
      </w:pPr>
    </w:p>
    <w:p w:rsidR="00A149A7" w:rsidRDefault="00A149A7">
      <w:pPr>
        <w:sectPr w:rsidR="00A149A7">
          <w:pgSz w:w="16840" w:h="11900"/>
          <w:pgMar w:top="284" w:right="640" w:bottom="14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149A7" w:rsidRDefault="00A149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824"/>
        <w:gridCol w:w="1116"/>
        <w:gridCol w:w="1634"/>
      </w:tblGrid>
      <w:tr w:rsidR="00A149A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прилагательного;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прилагательных; Различать полную и краткую формы имён прилагательных;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особенности использования имён прилагательных в изучаемых текстах;</w:t>
            </w:r>
            <w:proofErr w:type="gram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1349E">
              <w:rPr>
                <w:lang w:val="ru-RU"/>
              </w:rPr>
              <w:br/>
            </w: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о — е после шипящих и ц в суффиксах и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окончаниях имён прилагательных; правописания не с именами прилагательными;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  <w:tr w:rsidR="00A149A7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глагола;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предложении, а также в речи;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несовершенного вида, возвратные и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невозвратные;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</w:t>
            </w: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proofErr w:type="gram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глаголах; суффиксов -</w:t>
            </w:r>
            <w:proofErr w:type="spell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 -</w:t>
            </w:r>
            <w:proofErr w:type="spell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-</w:t>
            </w:r>
            <w:proofErr w:type="spell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-ива-;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глагола, приводить соответствующие примеры; </w:t>
            </w:r>
            <w:r w:rsidRPr="00C1349E">
              <w:rPr>
                <w:lang w:val="ru-RU"/>
              </w:rPr>
              <w:br/>
            </w: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Применять правила использования ь как показателя грамматической формы инфинитива;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глаголы;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окончаний глагола;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после шипящих как показателя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грамматической формы глагола 2-го лица единственного числа;</w:t>
            </w:r>
            <w:proofErr w:type="gram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гласной перед суффиксом </w:t>
            </w: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-л</w:t>
            </w:r>
            <w:proofErr w:type="gram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в формах прошедшего времени; слитного и раздельного написания не с глаголами;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частичный морфологический анализ глаголов (в рамках изученного); Соблюдать нормы словоизменения глаголов, постановки ударения в глагольных формах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  <w:tr w:rsidR="00A149A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 w:rsidRPr="00C1349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A149A7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A149A7" w:rsidRDefault="00C97D7D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наречные); Определять средства связи слов в словосочетании;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нарушения норм сочетания слов в составе словосочетания;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</w:tbl>
    <w:p w:rsidR="00A149A7" w:rsidRDefault="00A149A7">
      <w:pPr>
        <w:autoSpaceDE w:val="0"/>
        <w:autoSpaceDN w:val="0"/>
        <w:spacing w:after="0" w:line="14" w:lineRule="exact"/>
      </w:pPr>
    </w:p>
    <w:p w:rsidR="00A149A7" w:rsidRDefault="00A149A7">
      <w:pPr>
        <w:sectPr w:rsidR="00A149A7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149A7" w:rsidRDefault="00A149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824"/>
        <w:gridCol w:w="1116"/>
        <w:gridCol w:w="1634"/>
      </w:tblGrid>
      <w:tr w:rsidR="00A149A7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целью высказывания;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главные (грамматическую основу) и второстепенные члены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</w:t>
            </w:r>
            <w:proofErr w:type="gram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1349E">
              <w:rPr>
                <w:lang w:val="ru-RU"/>
              </w:rPr>
              <w:br/>
            </w: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родительного падежа) и сказуемого (глаголом, именем существительным, именем прилагательным);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  <w:tr w:rsidR="00A149A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обобщающие слова при них; Правильно интонировать эти предложения;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предложения в речи;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 с обобщающим словом при однородных членах;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составлять схемы однородных членов в предложениях (по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образцу);</w:t>
            </w:r>
            <w:proofErr w:type="gram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  <w:tr w:rsidR="00A149A7" w:rsidRPr="00C1349E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основ;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сформулированному основанию;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C1349E">
              <w:rPr>
                <w:lang w:val="ru-RU"/>
              </w:rPr>
              <w:br/>
            </w:r>
            <w:proofErr w:type="gramStart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сложных предложений,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состоящих из частей, связанных бессоюзной связью и союзами и, но, а, однако, зато, да;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</w:p>
        </w:tc>
      </w:tr>
      <w:tr w:rsidR="00A149A7" w:rsidRPr="00C1349E">
        <w:trPr>
          <w:trHeight w:hRule="exact" w:val="13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</w:p>
        </w:tc>
      </w:tr>
    </w:tbl>
    <w:p w:rsidR="00A149A7" w:rsidRPr="00C1349E" w:rsidRDefault="00A149A7">
      <w:pPr>
        <w:autoSpaceDE w:val="0"/>
        <w:autoSpaceDN w:val="0"/>
        <w:spacing w:after="0" w:line="14" w:lineRule="exact"/>
        <w:rPr>
          <w:lang w:val="ru-RU"/>
        </w:rPr>
      </w:pPr>
    </w:p>
    <w:p w:rsidR="00A149A7" w:rsidRPr="00C1349E" w:rsidRDefault="00A149A7">
      <w:pPr>
        <w:rPr>
          <w:lang w:val="ru-RU"/>
        </w:rPr>
        <w:sectPr w:rsidR="00A149A7" w:rsidRPr="00C1349E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149A7" w:rsidRPr="00C1349E" w:rsidRDefault="00A149A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824"/>
        <w:gridCol w:w="1116"/>
        <w:gridCol w:w="1634"/>
      </w:tblGrid>
      <w:tr w:rsidR="00A149A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оформления;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диалога; Применять правила оформления диалога на письме;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https://videouroki.net/ </w:t>
            </w:r>
          </w:p>
        </w:tc>
      </w:tr>
      <w:tr w:rsidR="00A149A7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A149A7" w:rsidRPr="00C1349E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C1349E">
              <w:rPr>
                <w:lang w:val="ru-RU"/>
              </w:rPr>
              <w:br/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</w:p>
        </w:tc>
      </w:tr>
      <w:tr w:rsidR="00A149A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A149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сочинения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изложения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контрольной работы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Pr="00C1349E" w:rsidRDefault="00C97D7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134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</w:tbl>
    <w:p w:rsidR="00A149A7" w:rsidRDefault="00A149A7">
      <w:pPr>
        <w:autoSpaceDE w:val="0"/>
        <w:autoSpaceDN w:val="0"/>
        <w:spacing w:after="0" w:line="14" w:lineRule="exact"/>
      </w:pPr>
    </w:p>
    <w:p w:rsidR="00A149A7" w:rsidRDefault="00A149A7">
      <w:pPr>
        <w:sectPr w:rsidR="00A149A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149A7" w:rsidRDefault="00A149A7">
      <w:pPr>
        <w:autoSpaceDE w:val="0"/>
        <w:autoSpaceDN w:val="0"/>
        <w:spacing w:after="78" w:line="220" w:lineRule="exact"/>
      </w:pPr>
    </w:p>
    <w:p w:rsidR="00A149A7" w:rsidRDefault="00C97D7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149A7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149A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A7" w:rsidRDefault="00A149A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A7" w:rsidRDefault="00A149A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</w:tbl>
    <w:p w:rsidR="00A149A7" w:rsidRDefault="00A149A7">
      <w:pPr>
        <w:autoSpaceDE w:val="0"/>
        <w:autoSpaceDN w:val="0"/>
        <w:spacing w:after="0" w:line="14" w:lineRule="exact"/>
      </w:pPr>
    </w:p>
    <w:p w:rsidR="00A149A7" w:rsidRDefault="00A149A7">
      <w:pPr>
        <w:sectPr w:rsidR="00A149A7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49A7" w:rsidRDefault="00A149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</w:tbl>
    <w:p w:rsidR="00A149A7" w:rsidRDefault="00A149A7">
      <w:pPr>
        <w:autoSpaceDE w:val="0"/>
        <w:autoSpaceDN w:val="0"/>
        <w:spacing w:after="0" w:line="14" w:lineRule="exact"/>
      </w:pPr>
    </w:p>
    <w:p w:rsidR="00A149A7" w:rsidRDefault="00A149A7">
      <w:pPr>
        <w:sectPr w:rsidR="00A149A7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49A7" w:rsidRDefault="00A149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</w:tbl>
    <w:p w:rsidR="00A149A7" w:rsidRDefault="00A149A7">
      <w:pPr>
        <w:autoSpaceDE w:val="0"/>
        <w:autoSpaceDN w:val="0"/>
        <w:spacing w:after="0" w:line="14" w:lineRule="exact"/>
      </w:pPr>
    </w:p>
    <w:p w:rsidR="00A149A7" w:rsidRDefault="00A149A7">
      <w:pPr>
        <w:sectPr w:rsidR="00A149A7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49A7" w:rsidRDefault="00A149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</w:tbl>
    <w:p w:rsidR="00A149A7" w:rsidRDefault="00A149A7">
      <w:pPr>
        <w:autoSpaceDE w:val="0"/>
        <w:autoSpaceDN w:val="0"/>
        <w:spacing w:after="0" w:line="14" w:lineRule="exact"/>
      </w:pPr>
    </w:p>
    <w:p w:rsidR="00A149A7" w:rsidRDefault="00A149A7">
      <w:pPr>
        <w:sectPr w:rsidR="00A149A7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49A7" w:rsidRDefault="00A149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</w:tbl>
    <w:p w:rsidR="00A149A7" w:rsidRDefault="00A149A7">
      <w:pPr>
        <w:autoSpaceDE w:val="0"/>
        <w:autoSpaceDN w:val="0"/>
        <w:spacing w:after="0" w:line="14" w:lineRule="exact"/>
      </w:pPr>
    </w:p>
    <w:p w:rsidR="00A149A7" w:rsidRDefault="00A149A7">
      <w:pPr>
        <w:sectPr w:rsidR="00A149A7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49A7" w:rsidRDefault="00A149A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  <w:tr w:rsidR="00A149A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C97D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A7" w:rsidRDefault="00A149A7"/>
        </w:tc>
      </w:tr>
    </w:tbl>
    <w:p w:rsidR="00A149A7" w:rsidRDefault="00A149A7">
      <w:pPr>
        <w:autoSpaceDE w:val="0"/>
        <w:autoSpaceDN w:val="0"/>
        <w:spacing w:after="0" w:line="14" w:lineRule="exact"/>
      </w:pPr>
    </w:p>
    <w:p w:rsidR="00A149A7" w:rsidRDefault="00A149A7">
      <w:pPr>
        <w:sectPr w:rsidR="00A149A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49A7" w:rsidRDefault="00A149A7">
      <w:pPr>
        <w:autoSpaceDE w:val="0"/>
        <w:autoSpaceDN w:val="0"/>
        <w:spacing w:after="78" w:line="220" w:lineRule="exact"/>
      </w:pPr>
    </w:p>
    <w:p w:rsidR="00A149A7" w:rsidRDefault="00C97D7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149A7" w:rsidRDefault="00C97D7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149A7" w:rsidRDefault="00C97D7D">
      <w:pPr>
        <w:autoSpaceDE w:val="0"/>
        <w:autoSpaceDN w:val="0"/>
        <w:spacing w:before="166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A149A7" w:rsidRDefault="00C97D7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A149A7" w:rsidRDefault="00C97D7D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1. Поурочные разработки по русскому языку. 5 класс./Егорова Н.А. – М.: ВАКО, 2021</w:t>
      </w:r>
    </w:p>
    <w:p w:rsidR="00A149A7" w:rsidRDefault="00C97D7D">
      <w:pPr>
        <w:autoSpaceDE w:val="0"/>
        <w:autoSpaceDN w:val="0"/>
        <w:spacing w:before="408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2. Русский язык. 5-6 классы: поурочные планы по учебникам М.Т.Баранова, Т.А.Ладыженской и др. (компакт-диск) – издательство «Учитель», 2020</w:t>
      </w:r>
    </w:p>
    <w:p w:rsidR="00A149A7" w:rsidRDefault="00C97D7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3. Русский язык. Диктанты и изложения. 5,6,7класс (ФГОС) /Соловьева Н.Н. – М.:Просвещение,2015.</w:t>
      </w:r>
    </w:p>
    <w:p w:rsidR="00A149A7" w:rsidRDefault="00C97D7D">
      <w:pPr>
        <w:autoSpaceDE w:val="0"/>
        <w:autoSpaceDN w:val="0"/>
        <w:spacing w:before="406" w:after="0" w:line="262" w:lineRule="auto"/>
        <w:ind w:right="1872"/>
      </w:pPr>
      <w:r>
        <w:rPr>
          <w:rFonts w:ascii="Times New Roman" w:eastAsia="Times New Roman" w:hAnsi="Times New Roman"/>
          <w:color w:val="000000"/>
          <w:sz w:val="24"/>
        </w:rPr>
        <w:t>4. Русский язык. Методические рекомендации. 5 класс (ФГОС)/Ладыженская Т.А. –М.:Просвещение.2021.</w:t>
      </w:r>
    </w:p>
    <w:p w:rsidR="00A149A7" w:rsidRDefault="00C97D7D">
      <w:pPr>
        <w:autoSpaceDE w:val="0"/>
        <w:autoSpaceDN w:val="0"/>
        <w:spacing w:before="127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A149A7" w:rsidRDefault="00C97D7D">
      <w:pPr>
        <w:autoSpaceDE w:val="0"/>
        <w:autoSpaceDN w:val="0"/>
        <w:spacing w:before="166" w:after="0" w:line="262" w:lineRule="auto"/>
        <w:ind w:right="8208"/>
      </w:pPr>
      <w:r>
        <w:rPr>
          <w:rFonts w:ascii="Times New Roman" w:eastAsia="Times New Roman" w:hAnsi="Times New Roman"/>
          <w:color w:val="000000"/>
          <w:sz w:val="24"/>
        </w:rPr>
        <w:t xml:space="preserve">https://www.yaklass.ru/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https://videouroki.net/ </w:t>
      </w:r>
    </w:p>
    <w:p w:rsidR="00A149A7" w:rsidRDefault="00A149A7">
      <w:pPr>
        <w:sectPr w:rsidR="00A149A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49A7" w:rsidRDefault="00A149A7">
      <w:pPr>
        <w:autoSpaceDE w:val="0"/>
        <w:autoSpaceDN w:val="0"/>
        <w:spacing w:after="78" w:line="220" w:lineRule="exact"/>
      </w:pPr>
    </w:p>
    <w:p w:rsidR="00A149A7" w:rsidRDefault="00C97D7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A149A7" w:rsidRDefault="00C97D7D">
      <w:pPr>
        <w:autoSpaceDE w:val="0"/>
        <w:autoSpaceDN w:val="0"/>
        <w:spacing w:before="346" w:after="0" w:line="302" w:lineRule="auto"/>
        <w:ind w:right="64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Компьютер,мультимедийный проектор</w:t>
      </w:r>
    </w:p>
    <w:p w:rsidR="00A149A7" w:rsidRDefault="00C97D7D">
      <w:pPr>
        <w:autoSpaceDE w:val="0"/>
        <w:autoSpaceDN w:val="0"/>
        <w:spacing w:before="262" w:after="0" w:line="300" w:lineRule="auto"/>
        <w:ind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Мультимедийные обучающие программы и электронные учебники по основным разделам курса русского языка</w:t>
      </w:r>
    </w:p>
    <w:p w:rsidR="00A149A7" w:rsidRDefault="00C97D7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Мультимедийные тренинговые, контролирующие программы по всем разделам курса русского языка</w:t>
      </w:r>
    </w:p>
    <w:p w:rsidR="00A149A7" w:rsidRDefault="00C97D7D">
      <w:pPr>
        <w:autoSpaceDE w:val="0"/>
        <w:autoSpaceDN w:val="0"/>
        <w:spacing w:before="40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Электронные библиотеки по курсу русского языка</w:t>
      </w:r>
    </w:p>
    <w:p w:rsidR="00A149A7" w:rsidRDefault="00A149A7">
      <w:pPr>
        <w:sectPr w:rsidR="00A149A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7D7D" w:rsidRDefault="00C97D7D"/>
    <w:sectPr w:rsidR="00C97D7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149A7"/>
    <w:rsid w:val="00AA1D8D"/>
    <w:rsid w:val="00B47730"/>
    <w:rsid w:val="00C1349E"/>
    <w:rsid w:val="00C97D7D"/>
    <w:rsid w:val="00CB0664"/>
    <w:rsid w:val="00EC0D8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1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1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1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1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F827D-D939-457B-8FE4-86AE98EA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9464</Words>
  <Characters>53948</Characters>
  <Application>Microsoft Office Word</Application>
  <DocSecurity>0</DocSecurity>
  <Lines>449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Ticner</cp:lastModifiedBy>
  <cp:revision>3</cp:revision>
  <dcterms:created xsi:type="dcterms:W3CDTF">2022-06-24T01:08:00Z</dcterms:created>
  <dcterms:modified xsi:type="dcterms:W3CDTF">2022-06-28T06:57:00Z</dcterms:modified>
</cp:coreProperties>
</file>