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B" w:rsidRPr="00387EF0" w:rsidRDefault="00771625">
      <w:pPr>
        <w:rPr>
          <w:lang w:val="ru-RU"/>
        </w:rPr>
        <w:sectPr w:rsidR="0039444B" w:rsidRPr="00387EF0">
          <w:pgSz w:w="11900" w:h="16840"/>
          <w:pgMar w:top="298" w:right="872" w:bottom="1440" w:left="738" w:header="720" w:footer="720" w:gutter="0"/>
          <w:cols w:space="720" w:equalWidth="0">
            <w:col w:w="10290" w:space="0"/>
          </w:cols>
          <w:docGrid w:linePitch="360"/>
        </w:sect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534150" cy="9409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 6 класс зайцева нг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40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444B" w:rsidRPr="00387EF0" w:rsidRDefault="0039444B">
      <w:pPr>
        <w:autoSpaceDE w:val="0"/>
        <w:autoSpaceDN w:val="0"/>
        <w:spacing w:after="228" w:line="220" w:lineRule="exact"/>
        <w:rPr>
          <w:lang w:val="ru-RU"/>
        </w:rPr>
      </w:pPr>
    </w:p>
    <w:p w:rsidR="0039444B" w:rsidRPr="00387EF0" w:rsidRDefault="006A4279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</w:t>
      </w:r>
      <w:r w:rsidR="00387EF0">
        <w:rPr>
          <w:rFonts w:ascii="Times New Roman" w:eastAsia="Times New Roman" w:hAnsi="Times New Roman"/>
          <w:color w:val="000000"/>
          <w:sz w:val="24"/>
          <w:lang w:val="ru-RU"/>
        </w:rPr>
        <w:t>я (одобрено решением ФУМО от 02.06.</w:t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2020 г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9444B" w:rsidRPr="00387EF0" w:rsidRDefault="006A4279">
      <w:pPr>
        <w:autoSpaceDE w:val="0"/>
        <w:autoSpaceDN w:val="0"/>
        <w:spacing w:before="226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9444B" w:rsidRPr="00387EF0" w:rsidRDefault="006A4279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39444B" w:rsidRPr="00387EF0" w:rsidRDefault="006A4279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9444B" w:rsidRPr="00387EF0" w:rsidRDefault="006A4279">
      <w:pPr>
        <w:autoSpaceDE w:val="0"/>
        <w:autoSpaceDN w:val="0"/>
        <w:spacing w:before="262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39444B" w:rsidRPr="00387EF0" w:rsidRDefault="006A4279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б-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39444B" w:rsidRPr="00387EF0" w:rsidRDefault="006A4279">
      <w:pPr>
        <w:autoSpaceDE w:val="0"/>
        <w:autoSpaceDN w:val="0"/>
        <w:spacing w:before="70" w:after="0"/>
        <w:ind w:firstLine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9444B" w:rsidRPr="00387EF0" w:rsidRDefault="006A4279">
      <w:pPr>
        <w:autoSpaceDE w:val="0"/>
        <w:autoSpaceDN w:val="0"/>
        <w:spacing w:before="262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з-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41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78" w:line="220" w:lineRule="exact"/>
        <w:rPr>
          <w:lang w:val="ru-RU"/>
        </w:rPr>
      </w:pPr>
    </w:p>
    <w:p w:rsidR="0039444B" w:rsidRPr="00387EF0" w:rsidRDefault="006A427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9444B" w:rsidRPr="00387EF0" w:rsidRDefault="006A4279">
      <w:pPr>
        <w:autoSpaceDE w:val="0"/>
        <w:autoSpaceDN w:val="0"/>
        <w:spacing w:before="262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39444B" w:rsidRPr="00387EF0" w:rsidRDefault="006A4279">
      <w:pPr>
        <w:autoSpaceDE w:val="0"/>
        <w:autoSpaceDN w:val="0"/>
        <w:spacing w:before="168" w:after="0"/>
        <w:ind w:firstLine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курс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География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» в основной школе происходит с опорой на географические знания и умения,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сформированные ранее в курсе «Окружающий мир».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отводится  по одному часу в неделю в  6 классе, всего - 34 часа. </w:t>
      </w:r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298" w:right="752" w:bottom="1440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78" w:line="220" w:lineRule="exact"/>
        <w:rPr>
          <w:lang w:val="ru-RU"/>
        </w:rPr>
      </w:pPr>
    </w:p>
    <w:p w:rsidR="0039444B" w:rsidRPr="00387EF0" w:rsidRDefault="006A4279">
      <w:pPr>
        <w:autoSpaceDE w:val="0"/>
        <w:autoSpaceDN w:val="0"/>
        <w:spacing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346" w:after="0"/>
        <w:ind w:right="864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Оболочки Земли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Гидросфера — водная оболочка Земли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Воды суши. Способы изображения внутренних вод на картах.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39444B" w:rsidRPr="00387EF0" w:rsidRDefault="006A42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Многолетняя мерзлота. Болота, их образование.</w:t>
      </w:r>
    </w:p>
    <w:p w:rsidR="0039444B" w:rsidRPr="00387EF0" w:rsidRDefault="006A42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Стихийные явления в гидросфере, методы наблюдения и защиты.</w:t>
      </w:r>
    </w:p>
    <w:p w:rsidR="0039444B" w:rsidRPr="00387EF0" w:rsidRDefault="006A42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Человек и гидросфера. Использование человеком энергии воды.</w:t>
      </w:r>
    </w:p>
    <w:p w:rsidR="0039444B" w:rsidRPr="00387EF0" w:rsidRDefault="006A42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39444B" w:rsidRPr="00387EF0" w:rsidRDefault="006A4279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1. Сравнение двух рек (России и мира) по заданным признакам.</w:t>
      </w:r>
    </w:p>
    <w:p w:rsidR="0039444B" w:rsidRPr="00387EF0" w:rsidRDefault="006A42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одного из крупнейших озёр России по плану в форме презентации.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3. Составление перечня поверхностных водных объектов своего края и их систематизация в форме таблицы.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180" w:right="2304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Атмосфера — воздушная оболочка Земли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39444B" w:rsidRPr="00387EF0" w:rsidRDefault="006A4279">
      <w:pPr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39444B" w:rsidRPr="00387EF0" w:rsidRDefault="006A42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Погода и её показатели.  Причины изменения погоды.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39444B" w:rsidRPr="00387EF0" w:rsidRDefault="006A427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климатолог. Дистанционные методы в исследовании влияния человека на воздушную оболочку Земли.</w:t>
      </w:r>
    </w:p>
    <w:p w:rsidR="0039444B" w:rsidRPr="00387EF0" w:rsidRDefault="006A42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298" w:right="638" w:bottom="39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78" w:line="220" w:lineRule="exact"/>
        <w:rPr>
          <w:lang w:val="ru-RU"/>
        </w:rPr>
      </w:pPr>
    </w:p>
    <w:p w:rsidR="0039444B" w:rsidRPr="00387EF0" w:rsidRDefault="006A427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1. Представление результатов наблюдения за погодой своей местности.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2. 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Биосфера — оболочка жизни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Биосфера — оболочка жизни. Границы биосферы. Профессии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биогеограф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и геоэколог.</w:t>
      </w:r>
    </w:p>
    <w:p w:rsidR="0039444B" w:rsidRPr="00387EF0" w:rsidRDefault="006A4279">
      <w:pPr>
        <w:autoSpaceDE w:val="0"/>
        <w:autoSpaceDN w:val="0"/>
        <w:spacing w:before="70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Земли. Разнообразие животного и растительного мира.</w:t>
      </w:r>
    </w:p>
    <w:p w:rsidR="0039444B" w:rsidRPr="00387EF0" w:rsidRDefault="006A4279">
      <w:pPr>
        <w:autoSpaceDE w:val="0"/>
        <w:autoSpaceDN w:val="0"/>
        <w:spacing w:before="70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Человек как часть биосферы. Распространение людей на Земле.</w:t>
      </w:r>
    </w:p>
    <w:p w:rsidR="0039444B" w:rsidRPr="00387EF0" w:rsidRDefault="006A427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Исследования и экологические проблемы.</w:t>
      </w:r>
    </w:p>
    <w:p w:rsidR="0039444B" w:rsidRPr="00387EF0" w:rsidRDefault="006A4279">
      <w:pPr>
        <w:autoSpaceDE w:val="0"/>
        <w:autoSpaceDN w:val="0"/>
        <w:spacing w:before="72" w:after="0" w:line="262" w:lineRule="auto"/>
        <w:ind w:left="180" w:right="3456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растительности участка местности своего края.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Природно-территориальные комплексы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39444B" w:rsidRPr="00387EF0" w:rsidRDefault="006A4279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(выполняется на местности)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локального природного комплекса по плану.</w:t>
      </w:r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298" w:right="732" w:bottom="1440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78" w:line="220" w:lineRule="exact"/>
        <w:rPr>
          <w:lang w:val="ru-RU"/>
        </w:rPr>
      </w:pPr>
    </w:p>
    <w:p w:rsidR="0039444B" w:rsidRPr="00387EF0" w:rsidRDefault="006A4279">
      <w:pPr>
        <w:autoSpaceDE w:val="0"/>
        <w:autoSpaceDN w:val="0"/>
        <w:spacing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9444B" w:rsidRPr="00387EF0" w:rsidRDefault="006A4279">
      <w:pPr>
        <w:autoSpaceDE w:val="0"/>
        <w:autoSpaceDN w:val="0"/>
        <w:spacing w:before="346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9444B" w:rsidRPr="00387EF0" w:rsidRDefault="006A4279">
      <w:pPr>
        <w:autoSpaceDE w:val="0"/>
        <w:autoSpaceDN w:val="0"/>
        <w:spacing w:before="166" w:after="0"/>
        <w:ind w:firstLine="18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9444B" w:rsidRPr="00387EF0" w:rsidRDefault="006A4279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39444B" w:rsidRPr="00387EF0" w:rsidRDefault="006A427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9444B" w:rsidRPr="00387EF0" w:rsidRDefault="006A427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9444B" w:rsidRPr="00387EF0" w:rsidRDefault="006A4279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9444B" w:rsidRPr="00387EF0" w:rsidRDefault="006A427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proofErr w:type="gramStart"/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66" w:line="220" w:lineRule="exact"/>
        <w:rPr>
          <w:lang w:val="ru-RU"/>
        </w:rPr>
      </w:pPr>
    </w:p>
    <w:p w:rsidR="0039444B" w:rsidRPr="00387EF0" w:rsidRDefault="006A4279">
      <w:pPr>
        <w:autoSpaceDE w:val="0"/>
        <w:autoSpaceDN w:val="0"/>
        <w:spacing w:after="0" w:line="283" w:lineRule="auto"/>
        <w:ind w:right="144"/>
        <w:rPr>
          <w:lang w:val="ru-RU"/>
        </w:rPr>
      </w:pP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9444B" w:rsidRPr="00387EF0" w:rsidRDefault="006A4279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9444B" w:rsidRPr="00387EF0" w:rsidRDefault="006A4279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39444B" w:rsidRPr="00387EF0" w:rsidRDefault="006A4279">
      <w:pPr>
        <w:autoSpaceDE w:val="0"/>
        <w:autoSpaceDN w:val="0"/>
        <w:spacing w:before="382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9444B" w:rsidRPr="00387EF0" w:rsidRDefault="006A4279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познавательными действиями: </w:t>
      </w:r>
      <w:r w:rsidRPr="00387EF0">
        <w:rPr>
          <w:lang w:val="ru-RU"/>
        </w:rPr>
        <w:br/>
      </w:r>
      <w:r w:rsidRPr="00387EF0">
        <w:rPr>
          <w:lang w:val="ru-RU"/>
        </w:rPr>
        <w:tab/>
      </w: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</w:t>
      </w:r>
    </w:p>
    <w:p w:rsidR="0039444B" w:rsidRPr="00387EF0" w:rsidRDefault="006A427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39444B" w:rsidRPr="00387EF0" w:rsidRDefault="006A427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9444B" w:rsidRPr="00387EF0" w:rsidRDefault="006A427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39444B" w:rsidRPr="00387EF0" w:rsidRDefault="006A4279">
      <w:pPr>
        <w:autoSpaceDE w:val="0"/>
        <w:autoSpaceDN w:val="0"/>
        <w:spacing w:before="190" w:after="0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444B" w:rsidRPr="00387EF0" w:rsidRDefault="006A42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132" w:line="220" w:lineRule="exact"/>
        <w:rPr>
          <w:lang w:val="ru-RU"/>
        </w:rPr>
      </w:pPr>
    </w:p>
    <w:p w:rsidR="0039444B" w:rsidRPr="00387EF0" w:rsidRDefault="006A427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9444B" w:rsidRPr="00387EF0" w:rsidRDefault="006A4279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9444B" w:rsidRPr="00387EF0" w:rsidRDefault="006A427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​графического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9444B" w:rsidRPr="00387EF0" w:rsidRDefault="006A4279">
      <w:pPr>
        <w:autoSpaceDE w:val="0"/>
        <w:autoSpaceDN w:val="0"/>
        <w:spacing w:before="178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39444B" w:rsidRPr="00387EF0" w:rsidRDefault="006A4279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39444B" w:rsidRPr="00387EF0" w:rsidRDefault="006A427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39444B" w:rsidRPr="00387EF0" w:rsidRDefault="006A4279">
      <w:pPr>
        <w:autoSpaceDE w:val="0"/>
        <w:autoSpaceDN w:val="0"/>
        <w:spacing w:before="180" w:after="0" w:line="262" w:lineRule="auto"/>
        <w:ind w:right="3312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 Общение</w:t>
      </w:r>
    </w:p>
    <w:p w:rsidR="0039444B" w:rsidRPr="00387EF0" w:rsidRDefault="006A4279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39444B" w:rsidRPr="00387EF0" w:rsidRDefault="006A4279">
      <w:pPr>
        <w:autoSpaceDE w:val="0"/>
        <w:autoSpaceDN w:val="0"/>
        <w:spacing w:before="178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39444B" w:rsidRPr="00387EF0" w:rsidRDefault="006A427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352" w:right="794" w:bottom="38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66" w:line="220" w:lineRule="exact"/>
        <w:rPr>
          <w:lang w:val="ru-RU"/>
        </w:rPr>
      </w:pPr>
    </w:p>
    <w:p w:rsidR="0039444B" w:rsidRPr="00387EF0" w:rsidRDefault="006A4279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444B" w:rsidRPr="00387EF0" w:rsidRDefault="006A4279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39444B" w:rsidRPr="00387EF0" w:rsidRDefault="006A4279">
      <w:pPr>
        <w:autoSpaceDE w:val="0"/>
        <w:autoSpaceDN w:val="0"/>
        <w:spacing w:before="180" w:after="0" w:line="262" w:lineRule="auto"/>
        <w:ind w:left="180" w:right="2736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 Самоорганизация</w:t>
      </w:r>
    </w:p>
    <w:p w:rsidR="0039444B" w:rsidRPr="00387EF0" w:rsidRDefault="006A427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9444B" w:rsidRPr="00387EF0" w:rsidRDefault="006A42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39444B" w:rsidRPr="00387EF0" w:rsidRDefault="006A42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39444B" w:rsidRPr="00387EF0" w:rsidRDefault="006A427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других:</w:t>
      </w:r>
    </w:p>
    <w:p w:rsidR="0039444B" w:rsidRPr="00387EF0" w:rsidRDefault="006A42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39444B" w:rsidRPr="00387EF0" w:rsidRDefault="006A427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9444B" w:rsidRPr="00387EF0" w:rsidRDefault="006A4279">
      <w:pPr>
        <w:autoSpaceDE w:val="0"/>
        <w:autoSpaceDN w:val="0"/>
        <w:spacing w:before="324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9444B" w:rsidRPr="00387EF0" w:rsidRDefault="006A4279">
      <w:pPr>
        <w:autoSpaceDE w:val="0"/>
        <w:autoSpaceDN w:val="0"/>
        <w:spacing w:before="226" w:after="0" w:line="271" w:lineRule="auto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геосферах и средств их предупреждения;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сравнивать инструментарий (способы) получения географической информации на разных этапах географического изучения Земли;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вод отдельных частей Мирового океана;</w:t>
      </w:r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286" w:right="700" w:bottom="36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78" w:line="220" w:lineRule="exact"/>
        <w:rPr>
          <w:lang w:val="ru-RU"/>
        </w:rPr>
      </w:pPr>
    </w:p>
    <w:p w:rsidR="0039444B" w:rsidRPr="00387EF0" w:rsidRDefault="006A4279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39444B" w:rsidRPr="00387EF0" w:rsidRDefault="006A4279">
      <w:pPr>
        <w:autoSpaceDE w:val="0"/>
        <w:autoSpaceDN w:val="0"/>
        <w:spacing w:before="190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различать питание и режим рек;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реки по заданным признакам;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39444B" w:rsidRPr="00387EF0" w:rsidRDefault="006A427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между питанием, режимом реки и климатом на территории речного бассейна;</w:t>
      </w:r>
    </w:p>
    <w:p w:rsidR="0039444B" w:rsidRPr="00387EF0" w:rsidRDefault="006A4279">
      <w:pPr>
        <w:autoSpaceDE w:val="0"/>
        <w:autoSpaceDN w:val="0"/>
        <w:spacing w:before="192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районов распространения многолетней мерзлоты;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образования цунами, приливов и отливов;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описывать состав, строение атмосферы;</w:t>
      </w:r>
    </w:p>
    <w:p w:rsidR="0039444B" w:rsidRPr="00387EF0" w:rsidRDefault="006A4279">
      <w:pPr>
        <w:autoSpaceDE w:val="0"/>
        <w:autoSpaceDN w:val="0"/>
        <w:spacing w:before="190" w:after="0"/>
        <w:ind w:right="14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воздуха; климаты Земли; климатообразующие факторы;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39444B" w:rsidRPr="00387EF0" w:rsidRDefault="006A4279">
      <w:pPr>
        <w:autoSpaceDE w:val="0"/>
        <w:autoSpaceDN w:val="0"/>
        <w:spacing w:before="192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атмосферных осадков;</w:t>
      </w:r>
    </w:p>
    <w:p w:rsidR="0039444B" w:rsidRPr="00387EF0" w:rsidRDefault="006A4279">
      <w:pPr>
        <w:autoSpaceDE w:val="0"/>
        <w:autoSpaceDN w:val="0"/>
        <w:spacing w:before="192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«бризы» и «муссоны»;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«погода» и «климат»;</w:t>
      </w:r>
    </w:p>
    <w:p w:rsidR="0039444B" w:rsidRPr="00387EF0" w:rsidRDefault="006A4279">
      <w:pPr>
        <w:autoSpaceDE w:val="0"/>
        <w:autoSpaceDN w:val="0"/>
        <w:spacing w:before="190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«атмосфера», «тропосфера», «стратосфера», «верхние слои атмосферы»;</w:t>
      </w:r>
    </w:p>
    <w:p w:rsidR="0039444B" w:rsidRPr="00387EF0" w:rsidRDefault="006A427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39444B" w:rsidRPr="00387EF0" w:rsidRDefault="006A4279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</w:t>
      </w:r>
      <w:proofErr w:type="gramEnd"/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298" w:right="738" w:bottom="402" w:left="1086" w:header="720" w:footer="720" w:gutter="0"/>
          <w:cols w:space="720" w:equalWidth="0">
            <w:col w:w="10076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66" w:line="220" w:lineRule="exact"/>
        <w:rPr>
          <w:lang w:val="ru-RU"/>
        </w:rPr>
      </w:pPr>
    </w:p>
    <w:p w:rsidR="0039444B" w:rsidRPr="00387EF0" w:rsidRDefault="006A4279">
      <w:pPr>
        <w:autoSpaceDE w:val="0"/>
        <w:autoSpaceDN w:val="0"/>
        <w:spacing w:after="0" w:line="348" w:lineRule="auto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форме;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называть границы биосферы;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приспособления живых организмов к среде обитания в разных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природных зонах;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растительный и животный мир разных территорий Земли;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ств в пр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ироде» для решения учебных и (или) практико-ориентированных задач;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плодородие почв в различных природных зонах;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64" w:line="220" w:lineRule="exact"/>
        <w:rPr>
          <w:lang w:val="ru-RU"/>
        </w:rPr>
      </w:pPr>
    </w:p>
    <w:p w:rsidR="0039444B" w:rsidRDefault="006A427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18"/>
        <w:gridCol w:w="528"/>
        <w:gridCol w:w="1104"/>
        <w:gridCol w:w="1140"/>
        <w:gridCol w:w="806"/>
        <w:gridCol w:w="7024"/>
        <w:gridCol w:w="1080"/>
        <w:gridCol w:w="1706"/>
      </w:tblGrid>
      <w:tr w:rsidR="0039444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78" w:after="0" w:line="247" w:lineRule="auto"/>
              <w:ind w:left="72" w:right="588"/>
              <w:jc w:val="both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9444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B" w:rsidRDefault="003944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B" w:rsidRDefault="003944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B" w:rsidRDefault="003944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B" w:rsidRDefault="003944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B" w:rsidRDefault="003944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B" w:rsidRDefault="0039444B"/>
        </w:tc>
      </w:tr>
      <w:tr w:rsidR="003944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Оболочки Земли</w:t>
            </w:r>
          </w:p>
        </w:tc>
      </w:tr>
      <w:tr w:rsidR="0039444B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Гидросфера — водная оболочка Земли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70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76" w:after="0" w:line="250" w:lineRule="auto"/>
              <w:ind w:left="72" w:right="614"/>
              <w:jc w:val="both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видеоуроки</w:t>
            </w:r>
          </w:p>
        </w:tc>
      </w:tr>
      <w:tr w:rsidR="0039444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Атмосфера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воздушная оболочка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«атмосферное давление», «ветер», «атмосферные осадки», «воздушные </w:t>
            </w:r>
            <w:proofErr w:type="spellStart"/>
            <w:r w:rsidRPr="00387E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массы</w:t>
            </w:r>
            <w:proofErr w:type="gramStart"/>
            <w:r w:rsidRPr="00387E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»д</w:t>
            </w:r>
            <w:proofErr w:type="gramEnd"/>
            <w:r w:rsidRPr="00387E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</w:t>
            </w:r>
            <w:proofErr w:type="spellEnd"/>
            <w:r w:rsidRPr="00387E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решения учебных и (или) практико-ориентированных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</w:p>
        </w:tc>
      </w:tr>
      <w:tr w:rsidR="0039444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Биосфера — оболочка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 учебного исследования по установлению причинно-следственных связей изменения животного и растительного мира океана с глубиной и географической широтой;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видеоуроки</w:t>
            </w:r>
          </w:p>
        </w:tc>
      </w:tr>
      <w:tr w:rsidR="0039444B">
        <w:trPr>
          <w:trHeight w:hRule="exact" w:val="348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Заключение</w:t>
            </w:r>
          </w:p>
        </w:tc>
      </w:tr>
      <w:tr w:rsidR="0039444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территориальные комплексы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природных объектов списка Всемирного наследия ЮНЕСКО;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</w:p>
        </w:tc>
      </w:tr>
      <w:tr w:rsidR="0039444B">
        <w:trPr>
          <w:trHeight w:hRule="exact" w:val="35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348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52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</w:tbl>
    <w:p w:rsidR="0039444B" w:rsidRDefault="0039444B">
      <w:pPr>
        <w:autoSpaceDE w:val="0"/>
        <w:autoSpaceDN w:val="0"/>
        <w:spacing w:after="0" w:line="14" w:lineRule="exact"/>
      </w:pPr>
    </w:p>
    <w:p w:rsidR="0039444B" w:rsidRDefault="0039444B">
      <w:pPr>
        <w:sectPr w:rsidR="0039444B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444B" w:rsidRDefault="0039444B">
      <w:pPr>
        <w:autoSpaceDE w:val="0"/>
        <w:autoSpaceDN w:val="0"/>
        <w:spacing w:after="78" w:line="220" w:lineRule="exact"/>
      </w:pPr>
    </w:p>
    <w:p w:rsidR="0039444B" w:rsidRDefault="006A427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164"/>
        <w:gridCol w:w="1718"/>
      </w:tblGrid>
      <w:tr w:rsidR="0039444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9444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B" w:rsidRDefault="0039444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B" w:rsidRDefault="003944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B" w:rsidRDefault="0039444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4B" w:rsidRDefault="0039444B"/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Гидросфера и методы ее изучения.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9444B" w:rsidRPr="0077162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Исследование вод Мирового океана.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 </w:t>
            </w:r>
            <w:r w:rsidRPr="00387EF0">
              <w:rPr>
                <w:lang w:val="ru-RU"/>
              </w:rPr>
              <w:br/>
            </w: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карте мира</w:t>
            </w:r>
            <w:proofErr w:type="gramStart"/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.;</w:t>
            </w:r>
            <w:proofErr w:type="gramEnd"/>
          </w:p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Воды суши.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944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Реки. Горные и </w:t>
            </w:r>
            <w:r w:rsidRPr="00387EF0">
              <w:rPr>
                <w:lang w:val="ru-RU"/>
              </w:rPr>
              <w:br/>
            </w:r>
            <w:proofErr w:type="spellStart"/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равнинные</w:t>
            </w:r>
            <w:proofErr w:type="gramStart"/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ечная</w:t>
            </w:r>
            <w:proofErr w:type="spellEnd"/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система, бассейн.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Озера. Происхождение озерных котловин.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944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Подземные вод</w:t>
            </w:r>
            <w:proofErr w:type="gramStart"/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ы(</w:t>
            </w:r>
            <w:proofErr w:type="gramEnd"/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грунтовые, межпластовые, </w:t>
            </w:r>
            <w:r w:rsidRPr="00387EF0">
              <w:rPr>
                <w:lang w:val="ru-RU"/>
              </w:rPr>
              <w:br/>
            </w: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артезианские), их </w:t>
            </w:r>
            <w:r w:rsidRPr="00387EF0">
              <w:rPr>
                <w:lang w:val="ru-RU"/>
              </w:rPr>
              <w:br/>
            </w: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Многолетняя мерзлота. Болота, их образование.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944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Стихийные явления в гидросфере, методы </w:t>
            </w:r>
            <w:r w:rsidRPr="00387EF0">
              <w:rPr>
                <w:lang w:val="ru-RU"/>
              </w:rPr>
              <w:br/>
            </w: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и защиты.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9444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гидросфера.</w:t>
            </w:r>
          </w:p>
          <w:p w:rsidR="0039444B" w:rsidRPr="00387EF0" w:rsidRDefault="006A4279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человеком энергии воды.</w:t>
            </w:r>
          </w:p>
          <w:p w:rsidR="0039444B" w:rsidRPr="00387EF0" w:rsidRDefault="006A427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космических методов изучения </w:t>
            </w:r>
            <w:r w:rsidRPr="00387EF0">
              <w:rPr>
                <w:lang w:val="ru-RU"/>
              </w:rPr>
              <w:br/>
            </w: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гидросферы.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944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Температура воздуха.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9444B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Атмосферное давление.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9444B" w:rsidRDefault="0039444B">
      <w:pPr>
        <w:autoSpaceDE w:val="0"/>
        <w:autoSpaceDN w:val="0"/>
        <w:spacing w:after="0" w:line="14" w:lineRule="exact"/>
      </w:pPr>
    </w:p>
    <w:p w:rsidR="0039444B" w:rsidRDefault="0039444B">
      <w:pPr>
        <w:sectPr w:rsidR="0039444B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44B" w:rsidRDefault="003944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164"/>
        <w:gridCol w:w="1718"/>
      </w:tblGrid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Ветер и причины его возникновения.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задач.;</w:t>
            </w:r>
          </w:p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Вода в атмосфере. Влажность воздуха.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облаков. Облака и их виды.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таблицами;</w:t>
            </w:r>
          </w:p>
        </w:tc>
      </w:tr>
      <w:tr w:rsidR="0039444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и ее показатели.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944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Климат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климатообразующие факторы.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климатической карте;</w:t>
            </w:r>
          </w:p>
        </w:tc>
      </w:tr>
      <w:tr w:rsidR="003944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Зависимость климата от географической широты и высоты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и атмосфера.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Презентации; сообщения;</w:t>
            </w:r>
          </w:p>
        </w:tc>
      </w:tr>
      <w:tr w:rsidR="003944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Стихийные явления в </w:t>
            </w:r>
            <w:r w:rsidRPr="00387EF0">
              <w:rPr>
                <w:lang w:val="ru-RU"/>
              </w:rPr>
              <w:br/>
            </w: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атмосфере. Способы </w:t>
            </w:r>
            <w:r w:rsidRPr="00387EF0">
              <w:rPr>
                <w:lang w:val="ru-RU"/>
              </w:rPr>
              <w:br/>
            </w: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изучения и наблюдения за глобальным климатом.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Презентации;</w:t>
            </w:r>
          </w:p>
        </w:tc>
      </w:tr>
      <w:tr w:rsidR="003944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Биосфера - оболочка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Растительный и животный мир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в океане.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 как часть биосферы.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Исследования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проблемы.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Природно-территориальный комплекс.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оболочек. Понятие о ПК.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Почва, ее строение и состав.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Природная среда. Охрана природы.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944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</w:tbl>
    <w:p w:rsidR="0039444B" w:rsidRDefault="0039444B">
      <w:pPr>
        <w:autoSpaceDE w:val="0"/>
        <w:autoSpaceDN w:val="0"/>
        <w:spacing w:after="0" w:line="14" w:lineRule="exact"/>
      </w:pPr>
    </w:p>
    <w:p w:rsidR="0039444B" w:rsidRDefault="0039444B">
      <w:pPr>
        <w:sectPr w:rsidR="0039444B">
          <w:pgSz w:w="11900" w:h="16840"/>
          <w:pgMar w:top="284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44B" w:rsidRDefault="003944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164"/>
        <w:gridCol w:w="1718"/>
      </w:tblGrid>
      <w:tr w:rsidR="003944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  <w:tr w:rsidR="0039444B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Pr="00387EF0" w:rsidRDefault="006A42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7E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6A42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44B" w:rsidRDefault="0039444B"/>
        </w:tc>
      </w:tr>
    </w:tbl>
    <w:p w:rsidR="0039444B" w:rsidRDefault="0039444B">
      <w:pPr>
        <w:autoSpaceDE w:val="0"/>
        <w:autoSpaceDN w:val="0"/>
        <w:spacing w:after="0" w:line="14" w:lineRule="exact"/>
      </w:pPr>
    </w:p>
    <w:p w:rsidR="0039444B" w:rsidRDefault="0039444B">
      <w:pPr>
        <w:sectPr w:rsidR="0039444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44B" w:rsidRDefault="0039444B">
      <w:pPr>
        <w:autoSpaceDE w:val="0"/>
        <w:autoSpaceDN w:val="0"/>
        <w:spacing w:after="78" w:line="220" w:lineRule="exact"/>
      </w:pPr>
    </w:p>
    <w:p w:rsidR="0039444B" w:rsidRDefault="006A42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9444B" w:rsidRDefault="006A42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9444B" w:rsidRPr="00387EF0" w:rsidRDefault="006A4279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Летягин А.А. География: Начальный курс, 6 класс/ Общество с ограниченной </w:t>
      </w:r>
      <w:proofErr w:type="spell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</w:t>
      </w:r>
      <w:proofErr w:type="gramStart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здательский</w:t>
      </w:r>
      <w:proofErr w:type="spellEnd"/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Просвещение»; Введите свой вариант:</w:t>
      </w:r>
    </w:p>
    <w:p w:rsidR="0039444B" w:rsidRPr="00387EF0" w:rsidRDefault="006A4279">
      <w:pPr>
        <w:autoSpaceDE w:val="0"/>
        <w:autoSpaceDN w:val="0"/>
        <w:spacing w:before="262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9444B" w:rsidRPr="00387EF0" w:rsidRDefault="006A4279">
      <w:pPr>
        <w:autoSpaceDE w:val="0"/>
        <w:autoSpaceDN w:val="0"/>
        <w:spacing w:before="262"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44B" w:rsidRPr="00387EF0" w:rsidRDefault="0039444B">
      <w:pPr>
        <w:autoSpaceDE w:val="0"/>
        <w:autoSpaceDN w:val="0"/>
        <w:spacing w:after="78" w:line="220" w:lineRule="exact"/>
        <w:rPr>
          <w:lang w:val="ru-RU"/>
        </w:rPr>
      </w:pPr>
    </w:p>
    <w:p w:rsidR="0039444B" w:rsidRPr="00387EF0" w:rsidRDefault="006A4279">
      <w:pPr>
        <w:autoSpaceDE w:val="0"/>
        <w:autoSpaceDN w:val="0"/>
        <w:spacing w:after="0" w:line="230" w:lineRule="auto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9444B" w:rsidRPr="00387EF0" w:rsidRDefault="006A4279">
      <w:pPr>
        <w:autoSpaceDE w:val="0"/>
        <w:autoSpaceDN w:val="0"/>
        <w:spacing w:before="346" w:after="0" w:line="302" w:lineRule="auto"/>
        <w:ind w:right="5904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87EF0">
        <w:rPr>
          <w:lang w:val="ru-RU"/>
        </w:rPr>
        <w:br/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географические карты</w:t>
      </w:r>
    </w:p>
    <w:p w:rsidR="0039444B" w:rsidRPr="00387EF0" w:rsidRDefault="006A4279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387E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387EF0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карты</w:t>
      </w:r>
    </w:p>
    <w:p w:rsidR="0039444B" w:rsidRPr="00387EF0" w:rsidRDefault="0039444B">
      <w:pPr>
        <w:rPr>
          <w:lang w:val="ru-RU"/>
        </w:rPr>
        <w:sectPr w:rsidR="0039444B" w:rsidRPr="00387EF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4279" w:rsidRPr="00387EF0" w:rsidRDefault="006A4279">
      <w:pPr>
        <w:rPr>
          <w:lang w:val="ru-RU"/>
        </w:rPr>
      </w:pPr>
    </w:p>
    <w:sectPr w:rsidR="006A4279" w:rsidRPr="00387EF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7EF0"/>
    <w:rsid w:val="0039444B"/>
    <w:rsid w:val="006A4279"/>
    <w:rsid w:val="0077162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7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7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7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7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7F821-CF44-492C-8593-01FF4CE7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3</cp:revision>
  <dcterms:created xsi:type="dcterms:W3CDTF">2013-12-23T23:15:00Z</dcterms:created>
  <dcterms:modified xsi:type="dcterms:W3CDTF">2022-06-27T01:59:00Z</dcterms:modified>
  <cp:category/>
</cp:coreProperties>
</file>