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4B" w:rsidRDefault="00AC3D4B">
      <w:pPr>
        <w:rPr>
          <w:lang w:val="ru-RU"/>
        </w:rPr>
      </w:pPr>
      <w:bookmarkStart w:id="0" w:name="_GoBack"/>
      <w:bookmarkEnd w:id="0"/>
    </w:p>
    <w:p w:rsidR="00107052" w:rsidRPr="00107052" w:rsidRDefault="00107052">
      <w:pPr>
        <w:rPr>
          <w:lang w:val="ru-RU"/>
        </w:rPr>
        <w:sectPr w:rsidR="00107052" w:rsidRPr="00107052">
          <w:pgSz w:w="11900" w:h="16840"/>
          <w:pgMar w:top="448" w:right="1440" w:bottom="1440" w:left="1440" w:header="720" w:footer="720" w:gutter="0"/>
          <w:cols w:space="720" w:equalWidth="0">
            <w:col w:w="9020" w:space="0"/>
          </w:cols>
          <w:docGrid w:linePitch="360"/>
        </w:sectPr>
      </w:pPr>
      <w:r>
        <w:rPr>
          <w:noProof/>
          <w:lang w:val="ru-RU" w:eastAsia="ru-RU"/>
        </w:rPr>
        <w:drawing>
          <wp:inline distT="0" distB="0" distL="0" distR="0">
            <wp:extent cx="5727700" cy="81432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6_1.jpg"/>
                    <pic:cNvPicPr/>
                  </pic:nvPicPr>
                  <pic:blipFill>
                    <a:blip r:embed="rId7">
                      <a:extLst>
                        <a:ext uri="{28A0092B-C50C-407E-A947-70E740481C1C}">
                          <a14:useLocalDpi xmlns:a14="http://schemas.microsoft.com/office/drawing/2010/main" val="0"/>
                        </a:ext>
                      </a:extLst>
                    </a:blip>
                    <a:stretch>
                      <a:fillRect/>
                    </a:stretch>
                  </pic:blipFill>
                  <pic:spPr>
                    <a:xfrm>
                      <a:off x="0" y="0"/>
                      <a:ext cx="5727700" cy="8143240"/>
                    </a:xfrm>
                    <a:prstGeom prst="rect">
                      <a:avLst/>
                    </a:prstGeom>
                  </pic:spPr>
                </pic:pic>
              </a:graphicData>
            </a:graphic>
          </wp:inline>
        </w:drawing>
      </w:r>
    </w:p>
    <w:p w:rsidR="00AC3D4B" w:rsidRPr="00107052" w:rsidRDefault="00AC3D4B">
      <w:pPr>
        <w:autoSpaceDE w:val="0"/>
        <w:autoSpaceDN w:val="0"/>
        <w:spacing w:after="216" w:line="220" w:lineRule="exact"/>
        <w:rPr>
          <w:lang w:val="ru-RU"/>
        </w:rPr>
      </w:pPr>
    </w:p>
    <w:p w:rsidR="00AC3D4B" w:rsidRPr="00107052" w:rsidRDefault="00E5011B">
      <w:pPr>
        <w:autoSpaceDE w:val="0"/>
        <w:autoSpaceDN w:val="0"/>
        <w:spacing w:after="0" w:line="230" w:lineRule="auto"/>
        <w:rPr>
          <w:lang w:val="ru-RU"/>
        </w:rPr>
      </w:pPr>
      <w:r w:rsidRPr="00107052">
        <w:rPr>
          <w:rFonts w:ascii="Times New Roman" w:eastAsia="Times New Roman" w:hAnsi="Times New Roman"/>
          <w:b/>
          <w:color w:val="000000"/>
          <w:sz w:val="24"/>
          <w:lang w:val="ru-RU"/>
        </w:rPr>
        <w:t>ПОЯСНИТЕЛЬНАЯ ЗАПИСКА</w:t>
      </w:r>
    </w:p>
    <w:p w:rsidR="00AC3D4B" w:rsidRPr="00107052" w:rsidRDefault="00E5011B">
      <w:pPr>
        <w:autoSpaceDE w:val="0"/>
        <w:autoSpaceDN w:val="0"/>
        <w:spacing w:before="346" w:after="0" w:line="286" w:lineRule="auto"/>
        <w:ind w:firstLine="180"/>
        <w:rPr>
          <w:lang w:val="ru-RU"/>
        </w:rPr>
      </w:pPr>
      <w:proofErr w:type="gramStart"/>
      <w:r w:rsidRPr="00107052">
        <w:rPr>
          <w:rFonts w:ascii="Times New Roman" w:eastAsia="Times New Roman" w:hAnsi="Times New Roman"/>
          <w:color w:val="000000"/>
          <w:sz w:val="24"/>
          <w:lang w:val="ru-RU"/>
        </w:rPr>
        <w:t xml:space="preserve">Рабочая программа по литературе для обучающихся 6 классов составлена на основе Требований к </w:t>
      </w:r>
      <w:r w:rsidRPr="00107052">
        <w:rPr>
          <w:rFonts w:ascii="Times New Roman" w:eastAsia="Times New Roman" w:hAnsi="Times New Roman"/>
          <w:color w:val="000000"/>
          <w:sz w:val="24"/>
          <w:lang w:val="ru-RU"/>
        </w:rPr>
        <w:t xml:space="preserve">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287, зарегистрирован </w:t>
      </w:r>
      <w:r w:rsidRPr="00107052">
        <w:rPr>
          <w:lang w:val="ru-RU"/>
        </w:rPr>
        <w:br/>
      </w:r>
      <w:r w:rsidRPr="00107052">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107052">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w:t>
      </w:r>
      <w:r w:rsidRPr="00107052">
        <w:rPr>
          <w:rFonts w:ascii="Times New Roman" w:eastAsia="Times New Roman" w:hAnsi="Times New Roman"/>
          <w:color w:val="000000"/>
          <w:sz w:val="24"/>
          <w:lang w:val="ru-RU"/>
        </w:rPr>
        <w:t xml:space="preserve">льства Российской Федерации от 9 апреля 2016 г. № 637-р). </w:t>
      </w:r>
    </w:p>
    <w:p w:rsidR="00AC3D4B" w:rsidRPr="00107052" w:rsidRDefault="00E5011B">
      <w:pPr>
        <w:autoSpaceDE w:val="0"/>
        <w:autoSpaceDN w:val="0"/>
        <w:spacing w:before="264" w:after="0" w:line="230" w:lineRule="auto"/>
        <w:rPr>
          <w:lang w:val="ru-RU"/>
        </w:rPr>
      </w:pPr>
      <w:r w:rsidRPr="00107052">
        <w:rPr>
          <w:rFonts w:ascii="Times New Roman" w:eastAsia="Times New Roman" w:hAnsi="Times New Roman"/>
          <w:b/>
          <w:color w:val="000000"/>
          <w:sz w:val="24"/>
          <w:lang w:val="ru-RU"/>
        </w:rPr>
        <w:t>ОБЩАЯ ХАРАКТЕРИСТИКА УЧЕБНОГО ПРЕДМЕТА «ЛИТЕРАТУРА»</w:t>
      </w:r>
    </w:p>
    <w:p w:rsidR="00AC3D4B" w:rsidRPr="00107052" w:rsidRDefault="00E5011B">
      <w:pPr>
        <w:autoSpaceDE w:val="0"/>
        <w:autoSpaceDN w:val="0"/>
        <w:spacing w:before="166" w:after="0" w:line="286" w:lineRule="auto"/>
        <w:ind w:firstLine="180"/>
        <w:rPr>
          <w:lang w:val="ru-RU"/>
        </w:rPr>
      </w:pPr>
      <w:r w:rsidRPr="00107052">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w:t>
      </w:r>
      <w:r w:rsidRPr="00107052">
        <w:rPr>
          <w:rFonts w:ascii="Times New Roman" w:eastAsia="Times New Roman" w:hAnsi="Times New Roman"/>
          <w:color w:val="000000"/>
          <w:sz w:val="24"/>
          <w:lang w:val="ru-RU"/>
        </w:rPr>
        <w:t xml:space="preserve">к занимает ведущее место в </w:t>
      </w:r>
      <w:r w:rsidRPr="00107052">
        <w:rPr>
          <w:lang w:val="ru-RU"/>
        </w:rPr>
        <w:br/>
      </w:r>
      <w:r w:rsidRPr="00107052">
        <w:rPr>
          <w:rFonts w:ascii="Times New Roman" w:eastAsia="Times New Roman" w:hAnsi="Times New Roman"/>
          <w:color w:val="000000"/>
          <w:sz w:val="24"/>
          <w:lang w:val="ru-RU"/>
        </w:rPr>
        <w:t>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w:t>
      </w:r>
      <w:r w:rsidRPr="00107052">
        <w:rPr>
          <w:rFonts w:ascii="Times New Roman" w:eastAsia="Times New Roman" w:hAnsi="Times New Roman"/>
          <w:color w:val="000000"/>
          <w:sz w:val="24"/>
          <w:lang w:val="ru-RU"/>
        </w:rPr>
        <w:t xml:space="preserve">вляются феноменом культуры: в них заключено эстетическое освоение мира, а богатство и многообразие человеческого бытия выражено в </w:t>
      </w:r>
      <w:r w:rsidRPr="00107052">
        <w:rPr>
          <w:lang w:val="ru-RU"/>
        </w:rPr>
        <w:br/>
      </w:r>
      <w:r w:rsidRPr="00107052">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w:t>
      </w:r>
      <w:r w:rsidRPr="00107052">
        <w:rPr>
          <w:rFonts w:ascii="Times New Roman" w:eastAsia="Times New Roman" w:hAnsi="Times New Roman"/>
          <w:color w:val="000000"/>
          <w:sz w:val="24"/>
          <w:lang w:val="ru-RU"/>
        </w:rPr>
        <w:t xml:space="preserve">ценностям, как национальным, так и общечеловеческим. </w:t>
      </w:r>
    </w:p>
    <w:p w:rsidR="00AC3D4B" w:rsidRPr="00107052" w:rsidRDefault="00E5011B">
      <w:pPr>
        <w:autoSpaceDE w:val="0"/>
        <w:autoSpaceDN w:val="0"/>
        <w:spacing w:before="70" w:after="0" w:line="271" w:lineRule="auto"/>
        <w:ind w:right="144" w:firstLine="180"/>
        <w:rPr>
          <w:lang w:val="ru-RU"/>
        </w:rPr>
      </w:pPr>
      <w:r w:rsidRPr="00107052">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w:t>
      </w:r>
      <w:r w:rsidRPr="00107052">
        <w:rPr>
          <w:rFonts w:ascii="Times New Roman" w:eastAsia="Times New Roman" w:hAnsi="Times New Roman"/>
          <w:color w:val="000000"/>
          <w:sz w:val="24"/>
          <w:lang w:val="ru-RU"/>
        </w:rPr>
        <w:t>к добро, справедливость, честь, патриотизм, гуманизм, дом, семья.</w:t>
      </w:r>
    </w:p>
    <w:p w:rsidR="00AC3D4B" w:rsidRPr="00107052" w:rsidRDefault="00E5011B">
      <w:pPr>
        <w:autoSpaceDE w:val="0"/>
        <w:autoSpaceDN w:val="0"/>
        <w:spacing w:before="70" w:after="0"/>
        <w:rPr>
          <w:lang w:val="ru-RU"/>
        </w:rPr>
      </w:pPr>
      <w:r w:rsidRPr="00107052">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w:t>
      </w:r>
      <w:r w:rsidRPr="00107052">
        <w:rPr>
          <w:rFonts w:ascii="Times New Roman" w:eastAsia="Times New Roman" w:hAnsi="Times New Roman"/>
          <w:color w:val="000000"/>
          <w:sz w:val="24"/>
          <w:lang w:val="ru-RU"/>
        </w:rPr>
        <w:t>растных особенностей школьников, их психического и литературного развития, жизненного и читательского опыта.</w:t>
      </w:r>
    </w:p>
    <w:p w:rsidR="00AC3D4B" w:rsidRPr="00107052" w:rsidRDefault="00E5011B">
      <w:pPr>
        <w:autoSpaceDE w:val="0"/>
        <w:autoSpaceDN w:val="0"/>
        <w:spacing w:before="70" w:after="0" w:line="281" w:lineRule="auto"/>
        <w:ind w:firstLine="180"/>
        <w:rPr>
          <w:lang w:val="ru-RU"/>
        </w:rPr>
      </w:pPr>
      <w:r w:rsidRPr="00107052">
        <w:rPr>
          <w:rFonts w:ascii="Times New Roman" w:eastAsia="Times New Roman" w:hAnsi="Times New Roman"/>
          <w:color w:val="000000"/>
          <w:sz w:val="24"/>
          <w:lang w:val="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w:t>
      </w:r>
      <w:r w:rsidRPr="00107052">
        <w:rPr>
          <w:rFonts w:ascii="Times New Roman" w:eastAsia="Times New Roman" w:hAnsi="Times New Roman"/>
          <w:color w:val="000000"/>
          <w:sz w:val="24"/>
          <w:lang w:val="ru-RU"/>
        </w:rPr>
        <w:t>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w:t>
      </w:r>
      <w:r w:rsidRPr="00107052">
        <w:rPr>
          <w:rFonts w:ascii="Times New Roman" w:eastAsia="Times New Roman" w:hAnsi="Times New Roman"/>
          <w:color w:val="000000"/>
          <w:sz w:val="24"/>
          <w:lang w:val="ru-RU"/>
        </w:rPr>
        <w:t xml:space="preserve">чных жанров. </w:t>
      </w:r>
    </w:p>
    <w:p w:rsidR="00AC3D4B" w:rsidRPr="00107052" w:rsidRDefault="00E5011B">
      <w:pPr>
        <w:autoSpaceDE w:val="0"/>
        <w:autoSpaceDN w:val="0"/>
        <w:spacing w:before="72" w:after="0" w:line="271" w:lineRule="auto"/>
        <w:ind w:right="864" w:firstLine="180"/>
        <w:rPr>
          <w:lang w:val="ru-RU"/>
        </w:rPr>
      </w:pPr>
      <w:r w:rsidRPr="00107052">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AC3D4B" w:rsidRPr="00107052" w:rsidRDefault="00E5011B">
      <w:pPr>
        <w:tabs>
          <w:tab w:val="left" w:pos="180"/>
        </w:tabs>
        <w:autoSpaceDE w:val="0"/>
        <w:autoSpaceDN w:val="0"/>
        <w:spacing w:before="70" w:after="0" w:line="262" w:lineRule="auto"/>
        <w:ind w:right="288"/>
        <w:rPr>
          <w:lang w:val="ru-RU"/>
        </w:rPr>
      </w:pPr>
      <w:r w:rsidRPr="00107052">
        <w:rPr>
          <w:lang w:val="ru-RU"/>
        </w:rPr>
        <w:tab/>
      </w:r>
      <w:r w:rsidRPr="00107052">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C3D4B" w:rsidRPr="00107052" w:rsidRDefault="00E5011B">
      <w:pPr>
        <w:autoSpaceDE w:val="0"/>
        <w:autoSpaceDN w:val="0"/>
        <w:spacing w:before="382" w:after="0" w:line="230" w:lineRule="auto"/>
        <w:rPr>
          <w:lang w:val="ru-RU"/>
        </w:rPr>
      </w:pPr>
      <w:r w:rsidRPr="00107052">
        <w:rPr>
          <w:rFonts w:ascii="Times New Roman" w:eastAsia="Times New Roman" w:hAnsi="Times New Roman"/>
          <w:b/>
          <w:color w:val="000000"/>
          <w:sz w:val="24"/>
          <w:lang w:val="ru-RU"/>
        </w:rPr>
        <w:t>ЦЕЛИ ИЗУЧЕНИЯ УЧЕБНОГО ПРЕДМЕТА «ЛИТЕРАТУРА»</w:t>
      </w:r>
    </w:p>
    <w:p w:rsidR="00AC3D4B" w:rsidRPr="00107052" w:rsidRDefault="00E5011B">
      <w:pPr>
        <w:autoSpaceDE w:val="0"/>
        <w:autoSpaceDN w:val="0"/>
        <w:spacing w:before="166" w:after="0" w:line="283" w:lineRule="auto"/>
        <w:ind w:right="144" w:firstLine="180"/>
        <w:rPr>
          <w:lang w:val="ru-RU"/>
        </w:rPr>
      </w:pPr>
      <w:proofErr w:type="gramStart"/>
      <w:r w:rsidRPr="00107052">
        <w:rPr>
          <w:rFonts w:ascii="Times New Roman" w:eastAsia="Times New Roman" w:hAnsi="Times New Roman"/>
          <w:color w:val="000000"/>
          <w:sz w:val="24"/>
          <w:lang w:val="ru-RU"/>
        </w:rPr>
        <w:t>Цели изучения предмета «Литература» в основн</w:t>
      </w:r>
      <w:r w:rsidRPr="00107052">
        <w:rPr>
          <w:rFonts w:ascii="Times New Roman" w:eastAsia="Times New Roman" w:hAnsi="Times New Roman"/>
          <w:color w:val="000000"/>
          <w:sz w:val="24"/>
          <w:lang w:val="ru-RU"/>
        </w:rPr>
        <w:t xml:space="preserve">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07052">
        <w:rPr>
          <w:lang w:val="ru-RU"/>
        </w:rPr>
        <w:br/>
      </w:r>
      <w:r w:rsidRPr="00107052">
        <w:rPr>
          <w:rFonts w:ascii="Times New Roman" w:eastAsia="Times New Roman" w:hAnsi="Times New Roman"/>
          <w:color w:val="000000"/>
          <w:sz w:val="24"/>
          <w:lang w:val="ru-RU"/>
        </w:rPr>
        <w:t>причастности к отечественной кул</w:t>
      </w:r>
      <w:r w:rsidRPr="00107052">
        <w:rPr>
          <w:rFonts w:ascii="Times New Roman" w:eastAsia="Times New Roman" w:hAnsi="Times New Roman"/>
          <w:color w:val="000000"/>
          <w:sz w:val="24"/>
          <w:lang w:val="ru-RU"/>
        </w:rPr>
        <w:t>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107052">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w:t>
      </w:r>
      <w:r w:rsidRPr="00107052">
        <w:rPr>
          <w:rFonts w:ascii="Times New Roman" w:eastAsia="Times New Roman" w:hAnsi="Times New Roman"/>
          <w:color w:val="000000"/>
          <w:sz w:val="24"/>
          <w:lang w:val="ru-RU"/>
        </w:rPr>
        <w:t xml:space="preserve">няются от 5 к 9 классу. </w:t>
      </w:r>
    </w:p>
    <w:p w:rsidR="00AC3D4B" w:rsidRPr="00107052" w:rsidRDefault="00AC3D4B">
      <w:pPr>
        <w:rPr>
          <w:lang w:val="ru-RU"/>
        </w:rPr>
        <w:sectPr w:rsidR="00AC3D4B" w:rsidRPr="00107052">
          <w:pgSz w:w="11900" w:h="16840"/>
          <w:pgMar w:top="436" w:right="650" w:bottom="308" w:left="666" w:header="720" w:footer="720" w:gutter="0"/>
          <w:cols w:space="720" w:equalWidth="0">
            <w:col w:w="10584" w:space="0"/>
          </w:cols>
          <w:docGrid w:linePitch="360"/>
        </w:sectPr>
      </w:pPr>
    </w:p>
    <w:p w:rsidR="00AC3D4B" w:rsidRPr="00107052" w:rsidRDefault="00AC3D4B">
      <w:pPr>
        <w:autoSpaceDE w:val="0"/>
        <w:autoSpaceDN w:val="0"/>
        <w:spacing w:after="78" w:line="220" w:lineRule="exact"/>
        <w:rPr>
          <w:lang w:val="ru-RU"/>
        </w:rPr>
      </w:pPr>
    </w:p>
    <w:p w:rsidR="00AC3D4B" w:rsidRPr="00107052" w:rsidRDefault="00E5011B">
      <w:pPr>
        <w:autoSpaceDE w:val="0"/>
        <w:autoSpaceDN w:val="0"/>
        <w:spacing w:after="0" w:line="286" w:lineRule="auto"/>
        <w:ind w:right="288" w:firstLine="180"/>
        <w:rPr>
          <w:lang w:val="ru-RU"/>
        </w:rPr>
      </w:pPr>
      <w:proofErr w:type="gramStart"/>
      <w:r w:rsidRPr="00107052">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07052">
        <w:rPr>
          <w:lang w:val="ru-RU"/>
        </w:rPr>
        <w:br/>
      </w:r>
      <w:r w:rsidRPr="00107052">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w:t>
      </w:r>
      <w:r w:rsidRPr="00107052">
        <w:rPr>
          <w:rFonts w:ascii="Times New Roman" w:eastAsia="Times New Roman" w:hAnsi="Times New Roman"/>
          <w:color w:val="000000"/>
          <w:sz w:val="24"/>
          <w:lang w:val="ru-RU"/>
        </w:rPr>
        <w:t>убежной классической литературы и лучшим образцам современной литературы;</w:t>
      </w:r>
      <w:proofErr w:type="gramEnd"/>
      <w:r w:rsidRPr="00107052">
        <w:rPr>
          <w:rFonts w:ascii="Times New Roman" w:eastAsia="Times New Roman" w:hAnsi="Times New Roman"/>
          <w:color w:val="000000"/>
          <w:sz w:val="24"/>
          <w:lang w:val="ru-RU"/>
        </w:rPr>
        <w:t xml:space="preserve"> </w:t>
      </w:r>
      <w:proofErr w:type="gramStart"/>
      <w:r w:rsidRPr="00107052">
        <w:rPr>
          <w:rFonts w:ascii="Times New Roman" w:eastAsia="Times New Roman" w:hAnsi="Times New Roman"/>
          <w:color w:val="000000"/>
          <w:sz w:val="24"/>
          <w:lang w:val="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w:t>
      </w:r>
      <w:r w:rsidRPr="00107052">
        <w:rPr>
          <w:rFonts w:ascii="Times New Roman" w:eastAsia="Times New Roman" w:hAnsi="Times New Roman"/>
          <w:color w:val="000000"/>
          <w:sz w:val="24"/>
          <w:lang w:val="ru-RU"/>
        </w:rPr>
        <w:t xml:space="preserve">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C3D4B" w:rsidRPr="00107052" w:rsidRDefault="00E5011B">
      <w:pPr>
        <w:autoSpaceDE w:val="0"/>
        <w:autoSpaceDN w:val="0"/>
        <w:spacing w:before="72" w:after="0" w:line="283" w:lineRule="auto"/>
        <w:ind w:firstLine="180"/>
        <w:rPr>
          <w:lang w:val="ru-RU"/>
        </w:rPr>
      </w:pPr>
      <w:proofErr w:type="gramStart"/>
      <w:r w:rsidRPr="00107052">
        <w:rPr>
          <w:rFonts w:ascii="Times New Roman" w:eastAsia="Times New Roman" w:hAnsi="Times New Roman"/>
          <w:color w:val="000000"/>
          <w:sz w:val="24"/>
          <w:lang w:val="ru-RU"/>
        </w:rPr>
        <w:t>Задачи, связанные с осознанием значимости чтения и изучения литературы д</w:t>
      </w:r>
      <w:r w:rsidRPr="00107052">
        <w:rPr>
          <w:rFonts w:ascii="Times New Roman" w:eastAsia="Times New Roman" w:hAnsi="Times New Roman"/>
          <w:color w:val="000000"/>
          <w:sz w:val="24"/>
          <w:lang w:val="ru-RU"/>
        </w:rPr>
        <w:t>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w:t>
      </w:r>
      <w:r w:rsidRPr="00107052">
        <w:rPr>
          <w:rFonts w:ascii="Times New Roman" w:eastAsia="Times New Roman" w:hAnsi="Times New Roman"/>
          <w:color w:val="000000"/>
          <w:sz w:val="24"/>
          <w:lang w:val="ru-RU"/>
        </w:rPr>
        <w:t>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107052">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w:t>
      </w:r>
      <w:r w:rsidRPr="00107052">
        <w:rPr>
          <w:rFonts w:ascii="Times New Roman" w:eastAsia="Times New Roman" w:hAnsi="Times New Roman"/>
          <w:color w:val="000000"/>
          <w:sz w:val="24"/>
          <w:lang w:val="ru-RU"/>
        </w:rPr>
        <w:t xml:space="preserve">культуре. </w:t>
      </w:r>
    </w:p>
    <w:p w:rsidR="00AC3D4B" w:rsidRPr="00107052" w:rsidRDefault="00E5011B">
      <w:pPr>
        <w:autoSpaceDE w:val="0"/>
        <w:autoSpaceDN w:val="0"/>
        <w:spacing w:before="70" w:after="0" w:line="288" w:lineRule="auto"/>
        <w:ind w:firstLine="180"/>
        <w:rPr>
          <w:lang w:val="ru-RU"/>
        </w:rPr>
      </w:pPr>
      <w:proofErr w:type="gramStart"/>
      <w:r w:rsidRPr="00107052">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107052">
        <w:rPr>
          <w:lang w:val="ru-RU"/>
        </w:rPr>
        <w:br/>
      </w:r>
      <w:r w:rsidRPr="00107052">
        <w:rPr>
          <w:rFonts w:ascii="Times New Roman" w:eastAsia="Times New Roman" w:hAnsi="Times New Roman"/>
          <w:color w:val="000000"/>
          <w:sz w:val="24"/>
          <w:lang w:val="ru-RU"/>
        </w:rPr>
        <w:t>интерпретировать прочитанное, направлены на формирование у школьников систе</w:t>
      </w:r>
      <w:r w:rsidRPr="00107052">
        <w:rPr>
          <w:rFonts w:ascii="Times New Roman" w:eastAsia="Times New Roman" w:hAnsi="Times New Roman"/>
          <w:color w:val="000000"/>
          <w:sz w:val="24"/>
          <w:lang w:val="ru-RU"/>
        </w:rPr>
        <w:t xml:space="preserve">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w:t>
      </w:r>
      <w:r w:rsidRPr="00107052">
        <w:rPr>
          <w:rFonts w:ascii="Times New Roman" w:eastAsia="Times New Roman" w:hAnsi="Times New Roman"/>
          <w:color w:val="000000"/>
          <w:sz w:val="24"/>
          <w:lang w:val="ru-RU"/>
        </w:rPr>
        <w:t>с произведениями других видов искусства;</w:t>
      </w:r>
      <w:proofErr w:type="gramEnd"/>
      <w:r w:rsidRPr="00107052">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w:t>
      </w:r>
      <w:r w:rsidRPr="00107052">
        <w:rPr>
          <w:rFonts w:ascii="Times New Roman" w:eastAsia="Times New Roman" w:hAnsi="Times New Roman"/>
          <w:color w:val="000000"/>
          <w:sz w:val="24"/>
          <w:lang w:val="ru-RU"/>
        </w:rPr>
        <w:t xml:space="preserve">ию и выражать собственное отношение к </w:t>
      </w:r>
      <w:r w:rsidRPr="00107052">
        <w:rPr>
          <w:lang w:val="ru-RU"/>
        </w:rPr>
        <w:br/>
      </w:r>
      <w:r w:rsidRPr="00107052">
        <w:rPr>
          <w:rFonts w:ascii="Times New Roman" w:eastAsia="Times New Roman" w:hAnsi="Times New Roman"/>
          <w:color w:val="000000"/>
          <w:sz w:val="24"/>
          <w:lang w:val="ru-RU"/>
        </w:rPr>
        <w:t>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w:t>
      </w:r>
      <w:r w:rsidRPr="00107052">
        <w:rPr>
          <w:rFonts w:ascii="Times New Roman" w:eastAsia="Times New Roman" w:hAnsi="Times New Roman"/>
          <w:color w:val="000000"/>
          <w:sz w:val="24"/>
          <w:lang w:val="ru-RU"/>
        </w:rPr>
        <w:t xml:space="preserve">ые произведения, их фрагменты, образы и </w:t>
      </w:r>
      <w:proofErr w:type="gramStart"/>
      <w:r w:rsidRPr="00107052">
        <w:rPr>
          <w:rFonts w:ascii="Times New Roman" w:eastAsia="Times New Roman" w:hAnsi="Times New Roman"/>
          <w:color w:val="000000"/>
          <w:sz w:val="24"/>
          <w:lang w:val="ru-RU"/>
        </w:rPr>
        <w:t>проблемы</w:t>
      </w:r>
      <w:proofErr w:type="gramEnd"/>
      <w:r w:rsidRPr="00107052">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w:t>
      </w:r>
      <w:r w:rsidRPr="00107052">
        <w:rPr>
          <w:rFonts w:ascii="Times New Roman" w:eastAsia="Times New Roman" w:hAnsi="Times New Roman"/>
          <w:color w:val="000000"/>
          <w:sz w:val="24"/>
          <w:lang w:val="ru-RU"/>
        </w:rPr>
        <w:t xml:space="preserve">формации с использованием различных источников, владеть навыками их </w:t>
      </w:r>
      <w:r w:rsidRPr="00107052">
        <w:rPr>
          <w:lang w:val="ru-RU"/>
        </w:rPr>
        <w:br/>
      </w:r>
      <w:r w:rsidRPr="00107052">
        <w:rPr>
          <w:rFonts w:ascii="Times New Roman" w:eastAsia="Times New Roman" w:hAnsi="Times New Roman"/>
          <w:color w:val="000000"/>
          <w:sz w:val="24"/>
          <w:lang w:val="ru-RU"/>
        </w:rPr>
        <w:t xml:space="preserve">критической оценки. </w:t>
      </w:r>
    </w:p>
    <w:p w:rsidR="00AC3D4B" w:rsidRPr="00107052" w:rsidRDefault="00E5011B">
      <w:pPr>
        <w:autoSpaceDE w:val="0"/>
        <w:autoSpaceDN w:val="0"/>
        <w:spacing w:before="72" w:after="0" w:line="283" w:lineRule="auto"/>
        <w:ind w:firstLine="180"/>
        <w:rPr>
          <w:lang w:val="ru-RU"/>
        </w:rPr>
      </w:pPr>
      <w:proofErr w:type="gramStart"/>
      <w:r w:rsidRPr="00107052">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w:t>
      </w:r>
      <w:r w:rsidRPr="00107052">
        <w:rPr>
          <w:rFonts w:ascii="Times New Roman" w:eastAsia="Times New Roman" w:hAnsi="Times New Roman"/>
          <w:color w:val="000000"/>
          <w:sz w:val="24"/>
          <w:lang w:val="ru-RU"/>
        </w:rPr>
        <w:t xml:space="preserve">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w:t>
      </w:r>
      <w:r w:rsidRPr="00107052">
        <w:rPr>
          <w:rFonts w:ascii="Times New Roman" w:eastAsia="Times New Roman" w:hAnsi="Times New Roman"/>
          <w:color w:val="000000"/>
          <w:sz w:val="24"/>
          <w:lang w:val="ru-RU"/>
        </w:rPr>
        <w:t>ния, в том числе наизусть, владеть различными видами пересказа, участвовать в учебном диалоге, адекватно</w:t>
      </w:r>
      <w:proofErr w:type="gramEnd"/>
      <w:r w:rsidRPr="00107052">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AC3D4B" w:rsidRPr="00107052" w:rsidRDefault="00E5011B">
      <w:pPr>
        <w:autoSpaceDE w:val="0"/>
        <w:autoSpaceDN w:val="0"/>
        <w:spacing w:before="382" w:after="0" w:line="230" w:lineRule="auto"/>
        <w:rPr>
          <w:lang w:val="ru-RU"/>
        </w:rPr>
      </w:pPr>
      <w:r w:rsidRPr="00107052">
        <w:rPr>
          <w:rFonts w:ascii="Times New Roman" w:eastAsia="Times New Roman" w:hAnsi="Times New Roman"/>
          <w:b/>
          <w:color w:val="000000"/>
          <w:sz w:val="24"/>
          <w:lang w:val="ru-RU"/>
        </w:rPr>
        <w:t>МЕСТО УЧЕБНОГО ПРЕДМЕТА «ЛИТЕРАТУРА» В УЧЕБНОМ ПЛАНЕ</w:t>
      </w:r>
    </w:p>
    <w:p w:rsidR="00AC3D4B" w:rsidRPr="00107052" w:rsidRDefault="00E5011B">
      <w:pPr>
        <w:autoSpaceDE w:val="0"/>
        <w:autoSpaceDN w:val="0"/>
        <w:spacing w:before="166" w:after="0" w:line="271" w:lineRule="auto"/>
        <w:ind w:right="576" w:firstLine="180"/>
        <w:rPr>
          <w:lang w:val="ru-RU"/>
        </w:rPr>
      </w:pPr>
      <w:r w:rsidRPr="00107052">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107052">
        <w:rPr>
          <w:rFonts w:ascii="Times New Roman" w:eastAsia="Times New Roman" w:hAnsi="Times New Roman"/>
          <w:color w:val="000000"/>
          <w:sz w:val="24"/>
          <w:lang w:val="ru-RU"/>
        </w:rPr>
        <w:t>«Л</w:t>
      </w:r>
      <w:proofErr w:type="gramEnd"/>
      <w:r w:rsidRPr="00107052">
        <w:rPr>
          <w:rFonts w:ascii="Times New Roman" w:eastAsia="Times New Roman" w:hAnsi="Times New Roman"/>
          <w:color w:val="000000"/>
          <w:sz w:val="24"/>
          <w:lang w:val="ru-RU"/>
        </w:rPr>
        <w:t>итературное чтение».</w:t>
      </w:r>
    </w:p>
    <w:p w:rsidR="00AC3D4B" w:rsidRPr="00107052" w:rsidRDefault="00E5011B">
      <w:pPr>
        <w:autoSpaceDE w:val="0"/>
        <w:autoSpaceDN w:val="0"/>
        <w:spacing w:before="70" w:after="0" w:line="230" w:lineRule="auto"/>
        <w:ind w:left="180"/>
        <w:rPr>
          <w:lang w:val="ru-RU"/>
        </w:rPr>
      </w:pPr>
      <w:r w:rsidRPr="00107052">
        <w:rPr>
          <w:rFonts w:ascii="Times New Roman" w:eastAsia="Times New Roman" w:hAnsi="Times New Roman"/>
          <w:color w:val="000000"/>
          <w:sz w:val="24"/>
          <w:lang w:val="ru-RU"/>
        </w:rPr>
        <w:t>В 6 классе на изучение предмета отводится 3 часа в неделю, су</w:t>
      </w:r>
      <w:r w:rsidRPr="00107052">
        <w:rPr>
          <w:rFonts w:ascii="Times New Roman" w:eastAsia="Times New Roman" w:hAnsi="Times New Roman"/>
          <w:color w:val="000000"/>
          <w:sz w:val="24"/>
          <w:lang w:val="ru-RU"/>
        </w:rPr>
        <w:t>ммарно изучение литературы в 6</w:t>
      </w:r>
    </w:p>
    <w:p w:rsidR="00AC3D4B" w:rsidRPr="00107052" w:rsidRDefault="00AC3D4B">
      <w:pPr>
        <w:rPr>
          <w:lang w:val="ru-RU"/>
        </w:rPr>
        <w:sectPr w:rsidR="00AC3D4B" w:rsidRPr="00107052">
          <w:pgSz w:w="11900" w:h="16840"/>
          <w:pgMar w:top="298" w:right="690" w:bottom="392" w:left="666" w:header="720" w:footer="720" w:gutter="0"/>
          <w:cols w:space="720" w:equalWidth="0">
            <w:col w:w="10544" w:space="0"/>
          </w:cols>
          <w:docGrid w:linePitch="360"/>
        </w:sectPr>
      </w:pPr>
    </w:p>
    <w:p w:rsidR="00AC3D4B" w:rsidRPr="00107052" w:rsidRDefault="00AC3D4B">
      <w:pPr>
        <w:autoSpaceDE w:val="0"/>
        <w:autoSpaceDN w:val="0"/>
        <w:spacing w:after="66" w:line="220" w:lineRule="exact"/>
        <w:rPr>
          <w:lang w:val="ru-RU"/>
        </w:rPr>
      </w:pPr>
    </w:p>
    <w:p w:rsidR="00AC3D4B" w:rsidRPr="00107052" w:rsidRDefault="00E5011B">
      <w:pPr>
        <w:autoSpaceDE w:val="0"/>
        <w:autoSpaceDN w:val="0"/>
        <w:spacing w:after="0" w:line="230" w:lineRule="auto"/>
        <w:rPr>
          <w:lang w:val="ru-RU"/>
        </w:rPr>
      </w:pPr>
      <w:proofErr w:type="gramStart"/>
      <w:r w:rsidRPr="00107052">
        <w:rPr>
          <w:rFonts w:ascii="Times New Roman" w:eastAsia="Times New Roman" w:hAnsi="Times New Roman"/>
          <w:color w:val="000000"/>
          <w:sz w:val="24"/>
          <w:lang w:val="ru-RU"/>
        </w:rPr>
        <w:t>классе</w:t>
      </w:r>
      <w:proofErr w:type="gramEnd"/>
      <w:r w:rsidRPr="00107052">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AC3D4B" w:rsidRPr="00107052" w:rsidRDefault="00AC3D4B">
      <w:pPr>
        <w:rPr>
          <w:lang w:val="ru-RU"/>
        </w:rPr>
        <w:sectPr w:rsidR="00AC3D4B" w:rsidRPr="00107052">
          <w:pgSz w:w="11900" w:h="16840"/>
          <w:pgMar w:top="286" w:right="1440" w:bottom="1440" w:left="666" w:header="720" w:footer="720" w:gutter="0"/>
          <w:cols w:space="720" w:equalWidth="0">
            <w:col w:w="9794" w:space="0"/>
          </w:cols>
          <w:docGrid w:linePitch="360"/>
        </w:sectPr>
      </w:pPr>
    </w:p>
    <w:p w:rsidR="00AC3D4B" w:rsidRPr="00107052" w:rsidRDefault="00AC3D4B">
      <w:pPr>
        <w:autoSpaceDE w:val="0"/>
        <w:autoSpaceDN w:val="0"/>
        <w:spacing w:after="78" w:line="220" w:lineRule="exact"/>
        <w:rPr>
          <w:lang w:val="ru-RU"/>
        </w:rPr>
      </w:pPr>
    </w:p>
    <w:p w:rsidR="00AC3D4B" w:rsidRPr="00107052" w:rsidRDefault="00E5011B">
      <w:pPr>
        <w:autoSpaceDE w:val="0"/>
        <w:autoSpaceDN w:val="0"/>
        <w:spacing w:after="0" w:line="230" w:lineRule="auto"/>
        <w:rPr>
          <w:lang w:val="ru-RU"/>
        </w:rPr>
      </w:pPr>
      <w:r w:rsidRPr="00107052">
        <w:rPr>
          <w:rFonts w:ascii="Times New Roman" w:eastAsia="Times New Roman" w:hAnsi="Times New Roman"/>
          <w:b/>
          <w:color w:val="000000"/>
          <w:sz w:val="24"/>
          <w:lang w:val="ru-RU"/>
        </w:rPr>
        <w:t xml:space="preserve">СОДЕРЖАНИЕ УЧЕБНОГО ПРЕДМЕТА </w:t>
      </w:r>
    </w:p>
    <w:p w:rsidR="00AC3D4B" w:rsidRPr="00107052" w:rsidRDefault="00E5011B">
      <w:pPr>
        <w:autoSpaceDE w:val="0"/>
        <w:autoSpaceDN w:val="0"/>
        <w:spacing w:before="466" w:after="0" w:line="262" w:lineRule="auto"/>
        <w:ind w:right="5328"/>
        <w:rPr>
          <w:lang w:val="ru-RU"/>
        </w:rPr>
      </w:pPr>
      <w:r w:rsidRPr="00107052">
        <w:rPr>
          <w:rFonts w:ascii="Times New Roman" w:eastAsia="Times New Roman" w:hAnsi="Times New Roman"/>
          <w:b/>
          <w:color w:val="000000"/>
          <w:sz w:val="24"/>
          <w:lang w:val="ru-RU"/>
        </w:rPr>
        <w:t xml:space="preserve">Античная литература </w:t>
      </w:r>
      <w:r w:rsidRPr="00107052">
        <w:rPr>
          <w:lang w:val="ru-RU"/>
        </w:rPr>
        <w:br/>
      </w:r>
      <w:r w:rsidRPr="00107052">
        <w:rPr>
          <w:rFonts w:ascii="Times New Roman" w:eastAsia="Times New Roman" w:hAnsi="Times New Roman"/>
          <w:b/>
          <w:color w:val="000000"/>
          <w:sz w:val="24"/>
          <w:lang w:val="ru-RU"/>
        </w:rPr>
        <w:t>Гомер.</w:t>
      </w:r>
      <w:r w:rsidRPr="00107052">
        <w:rPr>
          <w:rFonts w:ascii="Times New Roman" w:eastAsia="Times New Roman" w:hAnsi="Times New Roman"/>
          <w:color w:val="000000"/>
          <w:sz w:val="24"/>
          <w:lang w:val="ru-RU"/>
        </w:rPr>
        <w:t xml:space="preserve"> Поэмы. «Ил</w:t>
      </w:r>
      <w:r w:rsidRPr="00107052">
        <w:rPr>
          <w:rFonts w:ascii="Times New Roman" w:eastAsia="Times New Roman" w:hAnsi="Times New Roman"/>
          <w:color w:val="000000"/>
          <w:sz w:val="24"/>
          <w:lang w:val="ru-RU"/>
        </w:rPr>
        <w:t>иада», «Одиссея» (фрагменты).</w:t>
      </w:r>
    </w:p>
    <w:p w:rsidR="00AC3D4B" w:rsidRPr="00107052" w:rsidRDefault="00E5011B">
      <w:pPr>
        <w:autoSpaceDE w:val="0"/>
        <w:autoSpaceDN w:val="0"/>
        <w:spacing w:before="406" w:after="0"/>
        <w:rPr>
          <w:lang w:val="ru-RU"/>
        </w:rPr>
      </w:pPr>
      <w:r w:rsidRPr="00107052">
        <w:rPr>
          <w:rFonts w:ascii="Times New Roman" w:eastAsia="Times New Roman" w:hAnsi="Times New Roman"/>
          <w:b/>
          <w:color w:val="000000"/>
          <w:sz w:val="24"/>
          <w:lang w:val="ru-RU"/>
        </w:rPr>
        <w:t xml:space="preserve">Фольклор </w:t>
      </w:r>
      <w:r w:rsidRPr="00107052">
        <w:rPr>
          <w:lang w:val="ru-RU"/>
        </w:rPr>
        <w:br/>
      </w:r>
      <w:r w:rsidRPr="00107052">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w:t>
      </w:r>
      <w:proofErr w:type="gramStart"/>
      <w:r w:rsidRPr="00107052">
        <w:rPr>
          <w:rFonts w:ascii="Times New Roman" w:eastAsia="Times New Roman" w:hAnsi="Times New Roman"/>
          <w:color w:val="000000"/>
          <w:sz w:val="24"/>
          <w:lang w:val="ru-RU"/>
        </w:rPr>
        <w:t>,«</w:t>
      </w:r>
      <w:proofErr w:type="gramEnd"/>
      <w:r w:rsidRPr="00107052">
        <w:rPr>
          <w:rFonts w:ascii="Times New Roman" w:eastAsia="Times New Roman" w:hAnsi="Times New Roman"/>
          <w:color w:val="000000"/>
          <w:sz w:val="24"/>
          <w:lang w:val="ru-RU"/>
        </w:rPr>
        <w:t>Песнь о Роланде» (фрагменты). «Пе</w:t>
      </w:r>
      <w:r w:rsidRPr="00107052">
        <w:rPr>
          <w:rFonts w:ascii="Times New Roman" w:eastAsia="Times New Roman" w:hAnsi="Times New Roman"/>
          <w:color w:val="000000"/>
          <w:sz w:val="24"/>
          <w:lang w:val="ru-RU"/>
        </w:rPr>
        <w:t>снь о Нибелунгах» (фрагменты), баллада «Аника-воин» и др.</w:t>
      </w:r>
    </w:p>
    <w:p w:rsidR="00AC3D4B" w:rsidRPr="00107052" w:rsidRDefault="00E5011B">
      <w:pPr>
        <w:autoSpaceDE w:val="0"/>
        <w:autoSpaceDN w:val="0"/>
        <w:spacing w:before="408" w:after="0" w:line="271" w:lineRule="auto"/>
        <w:ind w:right="720"/>
        <w:rPr>
          <w:lang w:val="ru-RU"/>
        </w:rPr>
      </w:pPr>
      <w:r w:rsidRPr="00107052">
        <w:rPr>
          <w:rFonts w:ascii="Times New Roman" w:eastAsia="Times New Roman" w:hAnsi="Times New Roman"/>
          <w:b/>
          <w:color w:val="000000"/>
          <w:sz w:val="24"/>
          <w:lang w:val="ru-RU"/>
        </w:rPr>
        <w:t>Древнерусская литература</w:t>
      </w:r>
      <w:r w:rsidRPr="00107052">
        <w:rPr>
          <w:lang w:val="ru-RU"/>
        </w:rPr>
        <w:br/>
      </w:r>
      <w:r w:rsidRPr="00107052">
        <w:rPr>
          <w:rFonts w:ascii="Times New Roman" w:eastAsia="Times New Roman" w:hAnsi="Times New Roman"/>
          <w:b/>
          <w:color w:val="000000"/>
          <w:sz w:val="24"/>
          <w:lang w:val="ru-RU"/>
        </w:rPr>
        <w:t>«Повесть временных лет»</w:t>
      </w:r>
      <w:r w:rsidRPr="00107052">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406" w:after="0" w:line="271" w:lineRule="auto"/>
        <w:ind w:right="288"/>
        <w:rPr>
          <w:lang w:val="ru-RU"/>
        </w:rPr>
      </w:pPr>
      <w:r w:rsidRPr="00107052">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107052">
        <w:rPr>
          <w:rFonts w:ascii="Times New Roman" w:eastAsia="Times New Roman" w:hAnsi="Times New Roman"/>
          <w:b/>
          <w:color w:val="000000"/>
          <w:sz w:val="24"/>
          <w:lang w:val="ru-RU"/>
        </w:rPr>
        <w:t xml:space="preserve"> века </w:t>
      </w:r>
      <w:r w:rsidRPr="00107052">
        <w:rPr>
          <w:lang w:val="ru-RU"/>
        </w:rPr>
        <w:br/>
      </w:r>
      <w:r w:rsidRPr="00107052">
        <w:rPr>
          <w:rFonts w:ascii="Times New Roman" w:eastAsia="Times New Roman" w:hAnsi="Times New Roman"/>
          <w:b/>
          <w:color w:val="000000"/>
          <w:sz w:val="24"/>
          <w:lang w:val="ru-RU"/>
        </w:rPr>
        <w:t>А. С. Пушкин.</w:t>
      </w:r>
      <w:r w:rsidRPr="00107052">
        <w:rPr>
          <w:rFonts w:ascii="Times New Roman" w:eastAsia="Times New Roman" w:hAnsi="Times New Roman"/>
          <w:color w:val="000000"/>
          <w:sz w:val="24"/>
          <w:lang w:val="ru-RU"/>
        </w:rPr>
        <w:t xml:space="preserve"> Стихотворения (не менее трёх). «Песнь о вещем Олеге», «Зимняя дорога», «Узник»</w:t>
      </w:r>
      <w:proofErr w:type="gramStart"/>
      <w:r w:rsidRPr="00107052">
        <w:rPr>
          <w:rFonts w:ascii="Times New Roman" w:eastAsia="Times New Roman" w:hAnsi="Times New Roman"/>
          <w:color w:val="000000"/>
          <w:sz w:val="24"/>
          <w:lang w:val="ru-RU"/>
        </w:rPr>
        <w:t>,«</w:t>
      </w:r>
      <w:proofErr w:type="gramEnd"/>
      <w:r w:rsidRPr="00107052">
        <w:rPr>
          <w:rFonts w:ascii="Times New Roman" w:eastAsia="Times New Roman" w:hAnsi="Times New Roman"/>
          <w:color w:val="000000"/>
          <w:sz w:val="24"/>
          <w:lang w:val="ru-RU"/>
        </w:rPr>
        <w:t>Туча» и др. Роман «Дубровский».</w:t>
      </w:r>
    </w:p>
    <w:p w:rsidR="00AC3D4B" w:rsidRPr="00107052" w:rsidRDefault="00E5011B">
      <w:pPr>
        <w:autoSpaceDE w:val="0"/>
        <w:autoSpaceDN w:val="0"/>
        <w:spacing w:before="70" w:after="0" w:line="262" w:lineRule="auto"/>
        <w:ind w:right="1152"/>
        <w:rPr>
          <w:lang w:val="ru-RU"/>
        </w:rPr>
      </w:pPr>
      <w:r w:rsidRPr="00107052">
        <w:rPr>
          <w:rFonts w:ascii="Times New Roman" w:eastAsia="Times New Roman" w:hAnsi="Times New Roman"/>
          <w:b/>
          <w:color w:val="000000"/>
          <w:sz w:val="24"/>
          <w:lang w:val="ru-RU"/>
        </w:rPr>
        <w:t>М. Ю. Лермонтов.</w:t>
      </w:r>
      <w:r w:rsidRPr="00107052">
        <w:rPr>
          <w:rFonts w:ascii="Times New Roman" w:eastAsia="Times New Roman" w:hAnsi="Times New Roman"/>
          <w:color w:val="000000"/>
          <w:sz w:val="24"/>
          <w:lang w:val="ru-RU"/>
        </w:rPr>
        <w:t xml:space="preserve"> Стихотворения (не менее трёх). «Три пальмы», «Листок», «Утёс» и др. </w:t>
      </w:r>
      <w:r w:rsidRPr="00107052">
        <w:rPr>
          <w:rFonts w:ascii="Times New Roman" w:eastAsia="Times New Roman" w:hAnsi="Times New Roman"/>
          <w:b/>
          <w:color w:val="000000"/>
          <w:sz w:val="24"/>
          <w:lang w:val="ru-RU"/>
        </w:rPr>
        <w:t xml:space="preserve">А. В. </w:t>
      </w:r>
      <w:r w:rsidRPr="00107052">
        <w:rPr>
          <w:rFonts w:ascii="Times New Roman" w:eastAsia="Times New Roman" w:hAnsi="Times New Roman"/>
          <w:b/>
          <w:color w:val="000000"/>
          <w:sz w:val="24"/>
          <w:lang w:val="ru-RU"/>
        </w:rPr>
        <w:t>Кольцов.</w:t>
      </w:r>
      <w:r w:rsidRPr="00107052">
        <w:rPr>
          <w:rFonts w:ascii="Times New Roman" w:eastAsia="Times New Roman" w:hAnsi="Times New Roman"/>
          <w:color w:val="000000"/>
          <w:sz w:val="24"/>
          <w:lang w:val="ru-RU"/>
        </w:rPr>
        <w:t xml:space="preserve"> Стихотворения (не менее двух). Например, «Косарь», «Соловей» и др.</w:t>
      </w:r>
    </w:p>
    <w:p w:rsidR="00AC3D4B" w:rsidRPr="00107052" w:rsidRDefault="00E5011B">
      <w:pPr>
        <w:autoSpaceDE w:val="0"/>
        <w:autoSpaceDN w:val="0"/>
        <w:spacing w:before="406" w:after="0" w:line="271" w:lineRule="auto"/>
        <w:rPr>
          <w:lang w:val="ru-RU"/>
        </w:rPr>
      </w:pPr>
      <w:r w:rsidRPr="00107052">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107052">
        <w:rPr>
          <w:rFonts w:ascii="Times New Roman" w:eastAsia="Times New Roman" w:hAnsi="Times New Roman"/>
          <w:b/>
          <w:color w:val="000000"/>
          <w:sz w:val="24"/>
          <w:lang w:val="ru-RU"/>
        </w:rPr>
        <w:t xml:space="preserve"> века </w:t>
      </w:r>
      <w:r w:rsidRPr="00107052">
        <w:rPr>
          <w:lang w:val="ru-RU"/>
        </w:rPr>
        <w:br/>
      </w:r>
      <w:r w:rsidRPr="00107052">
        <w:rPr>
          <w:rFonts w:ascii="Times New Roman" w:eastAsia="Times New Roman" w:hAnsi="Times New Roman"/>
          <w:b/>
          <w:color w:val="000000"/>
          <w:sz w:val="24"/>
          <w:lang w:val="ru-RU"/>
        </w:rPr>
        <w:t xml:space="preserve">Ф. И. Тютчев. </w:t>
      </w:r>
      <w:r w:rsidRPr="00107052">
        <w:rPr>
          <w:rFonts w:ascii="Times New Roman" w:eastAsia="Times New Roman" w:hAnsi="Times New Roman"/>
          <w:color w:val="000000"/>
          <w:sz w:val="24"/>
          <w:lang w:val="ru-RU"/>
        </w:rPr>
        <w:t>Стихотворения (не менее двух). «Есть в осени первоначальной…», «С поляны коршун поднялся…».</w:t>
      </w:r>
    </w:p>
    <w:p w:rsidR="00AC3D4B" w:rsidRPr="00107052" w:rsidRDefault="00E5011B">
      <w:pPr>
        <w:autoSpaceDE w:val="0"/>
        <w:autoSpaceDN w:val="0"/>
        <w:spacing w:before="70" w:after="0" w:line="262" w:lineRule="auto"/>
        <w:ind w:right="144"/>
        <w:rPr>
          <w:lang w:val="ru-RU"/>
        </w:rPr>
      </w:pPr>
      <w:r w:rsidRPr="00107052">
        <w:rPr>
          <w:rFonts w:ascii="Times New Roman" w:eastAsia="Times New Roman" w:hAnsi="Times New Roman"/>
          <w:b/>
          <w:color w:val="000000"/>
          <w:sz w:val="24"/>
          <w:lang w:val="ru-RU"/>
        </w:rPr>
        <w:t>А. А. Фет.</w:t>
      </w:r>
      <w:r w:rsidRPr="00107052">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AC3D4B" w:rsidRPr="00107052" w:rsidRDefault="00E5011B">
      <w:pPr>
        <w:autoSpaceDE w:val="0"/>
        <w:autoSpaceDN w:val="0"/>
        <w:spacing w:before="70" w:after="0" w:line="230" w:lineRule="auto"/>
        <w:rPr>
          <w:lang w:val="ru-RU"/>
        </w:rPr>
      </w:pPr>
      <w:r w:rsidRPr="00107052">
        <w:rPr>
          <w:rFonts w:ascii="Times New Roman" w:eastAsia="Times New Roman" w:hAnsi="Times New Roman"/>
          <w:b/>
          <w:color w:val="000000"/>
          <w:sz w:val="24"/>
          <w:lang w:val="ru-RU"/>
        </w:rPr>
        <w:t>И. С. Тургенев.</w:t>
      </w:r>
      <w:r w:rsidRPr="00107052">
        <w:rPr>
          <w:rFonts w:ascii="Times New Roman" w:eastAsia="Times New Roman" w:hAnsi="Times New Roman"/>
          <w:color w:val="000000"/>
          <w:sz w:val="24"/>
          <w:lang w:val="ru-RU"/>
        </w:rPr>
        <w:t xml:space="preserve"> Рассказ «Бежин луг».</w:t>
      </w:r>
    </w:p>
    <w:p w:rsidR="00AC3D4B" w:rsidRPr="00107052" w:rsidRDefault="00E5011B">
      <w:pPr>
        <w:autoSpaceDE w:val="0"/>
        <w:autoSpaceDN w:val="0"/>
        <w:spacing w:before="70" w:after="0" w:line="230" w:lineRule="auto"/>
        <w:rPr>
          <w:lang w:val="ru-RU"/>
        </w:rPr>
      </w:pPr>
      <w:r w:rsidRPr="00107052">
        <w:rPr>
          <w:rFonts w:ascii="Times New Roman" w:eastAsia="Times New Roman" w:hAnsi="Times New Roman"/>
          <w:b/>
          <w:color w:val="000000"/>
          <w:sz w:val="24"/>
          <w:lang w:val="ru-RU"/>
        </w:rPr>
        <w:t>Н. С. Лесков.</w:t>
      </w:r>
      <w:r w:rsidRPr="00107052">
        <w:rPr>
          <w:rFonts w:ascii="Times New Roman" w:eastAsia="Times New Roman" w:hAnsi="Times New Roman"/>
          <w:color w:val="000000"/>
          <w:sz w:val="24"/>
          <w:lang w:val="ru-RU"/>
        </w:rPr>
        <w:t xml:space="preserve"> Сказ «Левша».</w:t>
      </w:r>
    </w:p>
    <w:p w:rsidR="00AC3D4B" w:rsidRPr="00107052" w:rsidRDefault="00E5011B">
      <w:pPr>
        <w:autoSpaceDE w:val="0"/>
        <w:autoSpaceDN w:val="0"/>
        <w:spacing w:before="70" w:after="0" w:line="230" w:lineRule="auto"/>
        <w:rPr>
          <w:lang w:val="ru-RU"/>
        </w:rPr>
      </w:pPr>
      <w:r w:rsidRPr="00107052">
        <w:rPr>
          <w:rFonts w:ascii="Times New Roman" w:eastAsia="Times New Roman" w:hAnsi="Times New Roman"/>
          <w:b/>
          <w:color w:val="000000"/>
          <w:sz w:val="24"/>
          <w:lang w:val="ru-RU"/>
        </w:rPr>
        <w:t>Л. Н. Толстой.</w:t>
      </w:r>
      <w:r w:rsidRPr="00107052">
        <w:rPr>
          <w:rFonts w:ascii="Times New Roman" w:eastAsia="Times New Roman" w:hAnsi="Times New Roman"/>
          <w:color w:val="000000"/>
          <w:sz w:val="24"/>
          <w:lang w:val="ru-RU"/>
        </w:rPr>
        <w:t xml:space="preserve"> Повесть «Детство» (главы).</w:t>
      </w:r>
    </w:p>
    <w:p w:rsidR="00AC3D4B" w:rsidRPr="00107052" w:rsidRDefault="00E5011B">
      <w:pPr>
        <w:autoSpaceDE w:val="0"/>
        <w:autoSpaceDN w:val="0"/>
        <w:spacing w:before="70" w:after="0" w:line="262" w:lineRule="auto"/>
        <w:ind w:right="720"/>
        <w:rPr>
          <w:lang w:val="ru-RU"/>
        </w:rPr>
      </w:pPr>
      <w:r w:rsidRPr="00107052">
        <w:rPr>
          <w:rFonts w:ascii="Times New Roman" w:eastAsia="Times New Roman" w:hAnsi="Times New Roman"/>
          <w:b/>
          <w:color w:val="000000"/>
          <w:sz w:val="24"/>
          <w:lang w:val="ru-RU"/>
        </w:rPr>
        <w:t xml:space="preserve">А. П. Чехов. </w:t>
      </w:r>
      <w:r w:rsidRPr="00107052">
        <w:rPr>
          <w:rFonts w:ascii="Times New Roman" w:eastAsia="Times New Roman" w:hAnsi="Times New Roman"/>
          <w:color w:val="000000"/>
          <w:sz w:val="24"/>
          <w:lang w:val="ru-RU"/>
        </w:rPr>
        <w:t>Рассказы (три по выбору). Например, «Т</w:t>
      </w:r>
      <w:r w:rsidRPr="00107052">
        <w:rPr>
          <w:rFonts w:ascii="Times New Roman" w:eastAsia="Times New Roman" w:hAnsi="Times New Roman"/>
          <w:color w:val="000000"/>
          <w:sz w:val="24"/>
          <w:lang w:val="ru-RU"/>
        </w:rPr>
        <w:t>олстый и тонкий», «Хамелеон», «Смерть чиновника» и др.</w:t>
      </w:r>
    </w:p>
    <w:p w:rsidR="00AC3D4B" w:rsidRPr="00107052" w:rsidRDefault="00E5011B">
      <w:pPr>
        <w:autoSpaceDE w:val="0"/>
        <w:autoSpaceDN w:val="0"/>
        <w:spacing w:before="70" w:after="0" w:line="230" w:lineRule="auto"/>
        <w:rPr>
          <w:lang w:val="ru-RU"/>
        </w:rPr>
      </w:pPr>
      <w:r w:rsidRPr="00107052">
        <w:rPr>
          <w:rFonts w:ascii="Times New Roman" w:eastAsia="Times New Roman" w:hAnsi="Times New Roman"/>
          <w:b/>
          <w:color w:val="000000"/>
          <w:sz w:val="24"/>
          <w:lang w:val="ru-RU"/>
        </w:rPr>
        <w:t xml:space="preserve">А. И. Куприн. </w:t>
      </w:r>
      <w:r w:rsidRPr="00107052">
        <w:rPr>
          <w:rFonts w:ascii="Times New Roman" w:eastAsia="Times New Roman" w:hAnsi="Times New Roman"/>
          <w:color w:val="000000"/>
          <w:sz w:val="24"/>
          <w:lang w:val="ru-RU"/>
        </w:rPr>
        <w:t>Рассказ «Чудесный доктор».</w:t>
      </w:r>
    </w:p>
    <w:p w:rsidR="00AC3D4B" w:rsidRPr="00107052" w:rsidRDefault="00E5011B">
      <w:pPr>
        <w:autoSpaceDE w:val="0"/>
        <w:autoSpaceDN w:val="0"/>
        <w:spacing w:before="408" w:after="0" w:line="271" w:lineRule="auto"/>
        <w:ind w:right="144"/>
        <w:rPr>
          <w:lang w:val="ru-RU"/>
        </w:rPr>
      </w:pPr>
      <w:r w:rsidRPr="0010705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107052">
        <w:rPr>
          <w:rFonts w:ascii="Times New Roman" w:eastAsia="Times New Roman" w:hAnsi="Times New Roman"/>
          <w:b/>
          <w:color w:val="000000"/>
          <w:sz w:val="24"/>
          <w:lang w:val="ru-RU"/>
        </w:rPr>
        <w:t xml:space="preserve"> века </w:t>
      </w:r>
      <w:r w:rsidRPr="00107052">
        <w:rPr>
          <w:lang w:val="ru-RU"/>
        </w:rPr>
        <w:br/>
      </w:r>
      <w:r w:rsidRPr="00107052">
        <w:rPr>
          <w:rFonts w:ascii="Times New Roman" w:eastAsia="Times New Roman" w:hAnsi="Times New Roman"/>
          <w:b/>
          <w:color w:val="000000"/>
          <w:sz w:val="24"/>
          <w:lang w:val="ru-RU"/>
        </w:rPr>
        <w:t xml:space="preserve">Стихотворения отечественных поэтов начала ХХ века </w:t>
      </w:r>
      <w:r w:rsidRPr="00107052">
        <w:rPr>
          <w:rFonts w:ascii="Times New Roman" w:eastAsia="Times New Roman" w:hAnsi="Times New Roman"/>
          <w:color w:val="000000"/>
          <w:sz w:val="24"/>
          <w:lang w:val="ru-RU"/>
        </w:rPr>
        <w:t>(не менее двух). Например, стихотворения С. А. Есенина, В. В. Маяковского, А. А. Блока и д</w:t>
      </w:r>
      <w:r w:rsidRPr="00107052">
        <w:rPr>
          <w:rFonts w:ascii="Times New Roman" w:eastAsia="Times New Roman" w:hAnsi="Times New Roman"/>
          <w:color w:val="000000"/>
          <w:sz w:val="24"/>
          <w:lang w:val="ru-RU"/>
        </w:rPr>
        <w:t>р.</w:t>
      </w:r>
    </w:p>
    <w:p w:rsidR="00AC3D4B" w:rsidRPr="00107052" w:rsidRDefault="00E5011B">
      <w:pPr>
        <w:autoSpaceDE w:val="0"/>
        <w:autoSpaceDN w:val="0"/>
        <w:spacing w:before="70" w:after="0" w:line="271" w:lineRule="auto"/>
        <w:ind w:right="144"/>
        <w:rPr>
          <w:lang w:val="ru-RU"/>
        </w:rPr>
      </w:pPr>
      <w:r w:rsidRPr="00107052">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107052">
        <w:rPr>
          <w:rFonts w:ascii="Times New Roman" w:eastAsia="Times New Roman" w:hAnsi="Times New Roman"/>
          <w:b/>
          <w:color w:val="000000"/>
          <w:sz w:val="24"/>
          <w:lang w:val="ru-RU"/>
        </w:rPr>
        <w:t xml:space="preserve"> века </w:t>
      </w:r>
      <w:r w:rsidRPr="00107052">
        <w:rPr>
          <w:rFonts w:ascii="Times New Roman" w:eastAsia="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C3D4B" w:rsidRPr="00107052" w:rsidRDefault="00E5011B">
      <w:pPr>
        <w:autoSpaceDE w:val="0"/>
        <w:autoSpaceDN w:val="0"/>
        <w:spacing w:before="70" w:after="0" w:line="262" w:lineRule="auto"/>
        <w:ind w:right="144"/>
        <w:rPr>
          <w:lang w:val="ru-RU"/>
        </w:rPr>
      </w:pPr>
      <w:r w:rsidRPr="00107052">
        <w:rPr>
          <w:rFonts w:ascii="Times New Roman" w:eastAsia="Times New Roman" w:hAnsi="Times New Roman"/>
          <w:b/>
          <w:color w:val="000000"/>
          <w:sz w:val="24"/>
          <w:lang w:val="ru-RU"/>
        </w:rPr>
        <w:t>Проза от</w:t>
      </w:r>
      <w:r w:rsidRPr="00107052">
        <w:rPr>
          <w:rFonts w:ascii="Times New Roman" w:eastAsia="Times New Roman" w:hAnsi="Times New Roman"/>
          <w:b/>
          <w:color w:val="000000"/>
          <w:sz w:val="24"/>
          <w:lang w:val="ru-RU"/>
        </w:rPr>
        <w:t xml:space="preserve">ечественных писателей конца </w:t>
      </w:r>
      <w:r>
        <w:rPr>
          <w:rFonts w:ascii="Times New Roman" w:eastAsia="Times New Roman" w:hAnsi="Times New Roman"/>
          <w:b/>
          <w:color w:val="000000"/>
          <w:sz w:val="24"/>
        </w:rPr>
        <w:t>XX</w:t>
      </w:r>
      <w:r w:rsidRPr="00107052">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107052">
        <w:rPr>
          <w:rFonts w:ascii="Times New Roman" w:eastAsia="Times New Roman" w:hAnsi="Times New Roman"/>
          <w:b/>
          <w:color w:val="000000"/>
          <w:sz w:val="24"/>
          <w:lang w:val="ru-RU"/>
        </w:rPr>
        <w:t xml:space="preserve"> века, в том числе о Великой Отечественной войне</w:t>
      </w:r>
      <w:r w:rsidRPr="00107052">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AC3D4B" w:rsidRPr="00107052" w:rsidRDefault="00E5011B">
      <w:pPr>
        <w:autoSpaceDE w:val="0"/>
        <w:autoSpaceDN w:val="0"/>
        <w:spacing w:before="70" w:after="0" w:line="262" w:lineRule="auto"/>
        <w:ind w:right="864"/>
        <w:rPr>
          <w:lang w:val="ru-RU"/>
        </w:rPr>
      </w:pPr>
      <w:r w:rsidRPr="00107052">
        <w:rPr>
          <w:rFonts w:ascii="Times New Roman" w:eastAsia="Times New Roman" w:hAnsi="Times New Roman"/>
          <w:color w:val="000000"/>
          <w:sz w:val="24"/>
          <w:lang w:val="ru-RU"/>
        </w:rPr>
        <w:t>П. Екимов. «Ночь исцеления», А. В. Жвалевский и Е. Б. Пастернак. «Правдивая история Деда</w:t>
      </w:r>
      <w:r w:rsidRPr="00107052">
        <w:rPr>
          <w:rFonts w:ascii="Times New Roman" w:eastAsia="Times New Roman" w:hAnsi="Times New Roman"/>
          <w:color w:val="000000"/>
          <w:sz w:val="24"/>
          <w:lang w:val="ru-RU"/>
        </w:rPr>
        <w:t xml:space="preserve"> Мороза» (глава «Очень страшный 1942 Новый год») и др.</w:t>
      </w:r>
    </w:p>
    <w:p w:rsidR="00AC3D4B" w:rsidRPr="00107052" w:rsidRDefault="00E5011B">
      <w:pPr>
        <w:autoSpaceDE w:val="0"/>
        <w:autoSpaceDN w:val="0"/>
        <w:spacing w:before="70" w:after="0" w:line="230" w:lineRule="auto"/>
        <w:rPr>
          <w:lang w:val="ru-RU"/>
        </w:rPr>
      </w:pPr>
      <w:r w:rsidRPr="00107052">
        <w:rPr>
          <w:rFonts w:ascii="Times New Roman" w:eastAsia="Times New Roman" w:hAnsi="Times New Roman"/>
          <w:b/>
          <w:color w:val="000000"/>
          <w:sz w:val="24"/>
          <w:lang w:val="ru-RU"/>
        </w:rPr>
        <w:t xml:space="preserve">В. Г. Распутин. </w:t>
      </w:r>
      <w:r w:rsidRPr="00107052">
        <w:rPr>
          <w:rFonts w:ascii="Times New Roman" w:eastAsia="Times New Roman" w:hAnsi="Times New Roman"/>
          <w:color w:val="000000"/>
          <w:sz w:val="24"/>
          <w:lang w:val="ru-RU"/>
        </w:rPr>
        <w:t xml:space="preserve">Рассказ «Уроки </w:t>
      </w:r>
      <w:proofErr w:type="gramStart"/>
      <w:r w:rsidRPr="00107052">
        <w:rPr>
          <w:rFonts w:ascii="Times New Roman" w:eastAsia="Times New Roman" w:hAnsi="Times New Roman"/>
          <w:color w:val="000000"/>
          <w:sz w:val="24"/>
          <w:lang w:val="ru-RU"/>
        </w:rPr>
        <w:t>французского</w:t>
      </w:r>
      <w:proofErr w:type="gramEnd"/>
      <w:r w:rsidRPr="00107052">
        <w:rPr>
          <w:rFonts w:ascii="Times New Roman" w:eastAsia="Times New Roman" w:hAnsi="Times New Roman"/>
          <w:color w:val="000000"/>
          <w:sz w:val="24"/>
          <w:lang w:val="ru-RU"/>
        </w:rPr>
        <w:t>».</w:t>
      </w:r>
    </w:p>
    <w:p w:rsidR="00AC3D4B" w:rsidRPr="00107052" w:rsidRDefault="00E5011B">
      <w:pPr>
        <w:autoSpaceDE w:val="0"/>
        <w:autoSpaceDN w:val="0"/>
        <w:spacing w:before="70" w:after="0" w:line="271" w:lineRule="auto"/>
        <w:rPr>
          <w:lang w:val="ru-RU"/>
        </w:rPr>
      </w:pPr>
      <w:r w:rsidRPr="00107052">
        <w:rPr>
          <w:rFonts w:ascii="Times New Roman" w:eastAsia="Times New Roman" w:hAnsi="Times New Roman"/>
          <w:b/>
          <w:color w:val="000000"/>
          <w:sz w:val="24"/>
          <w:lang w:val="ru-RU"/>
        </w:rPr>
        <w:lastRenderedPageBreak/>
        <w:t xml:space="preserve">Произведения отечественных писателей на тему взросления человека </w:t>
      </w:r>
      <w:r w:rsidRPr="00107052">
        <w:rPr>
          <w:rFonts w:ascii="Times New Roman" w:eastAsia="Times New Roman" w:hAnsi="Times New Roman"/>
          <w:color w:val="000000"/>
          <w:sz w:val="24"/>
          <w:lang w:val="ru-RU"/>
        </w:rPr>
        <w:t xml:space="preserve">(не менее двух). Например, </w:t>
      </w:r>
      <w:r w:rsidRPr="00107052">
        <w:rPr>
          <w:rFonts w:ascii="Times New Roman" w:eastAsia="Times New Roman" w:hAnsi="Times New Roman"/>
          <w:color w:val="000000"/>
          <w:sz w:val="24"/>
          <w:lang w:val="ru-RU"/>
        </w:rPr>
        <w:t>Р. П. Погодин. «Кирпичные острова»; Р. И. Фраерман. «Дикая собака Динго, или Повесть о первой любви»; Ю. И. Коваль. «Самая лёгкая лодка в мире» и др.</w:t>
      </w:r>
    </w:p>
    <w:p w:rsidR="00AC3D4B" w:rsidRPr="00107052" w:rsidRDefault="00AC3D4B">
      <w:pPr>
        <w:rPr>
          <w:lang w:val="ru-RU"/>
        </w:rPr>
        <w:sectPr w:rsidR="00AC3D4B" w:rsidRPr="00107052">
          <w:pgSz w:w="11900" w:h="16840"/>
          <w:pgMar w:top="298" w:right="650" w:bottom="398" w:left="666" w:header="720" w:footer="720" w:gutter="0"/>
          <w:cols w:space="720" w:equalWidth="0">
            <w:col w:w="10584" w:space="0"/>
          </w:cols>
          <w:docGrid w:linePitch="360"/>
        </w:sectPr>
      </w:pPr>
    </w:p>
    <w:p w:rsidR="00AC3D4B" w:rsidRPr="00107052" w:rsidRDefault="00AC3D4B">
      <w:pPr>
        <w:autoSpaceDE w:val="0"/>
        <w:autoSpaceDN w:val="0"/>
        <w:spacing w:after="66" w:line="220" w:lineRule="exact"/>
        <w:rPr>
          <w:lang w:val="ru-RU"/>
        </w:rPr>
      </w:pPr>
    </w:p>
    <w:p w:rsidR="00AC3D4B" w:rsidRPr="00107052" w:rsidRDefault="00E5011B">
      <w:pPr>
        <w:autoSpaceDE w:val="0"/>
        <w:autoSpaceDN w:val="0"/>
        <w:spacing w:after="0" w:line="271" w:lineRule="auto"/>
        <w:rPr>
          <w:lang w:val="ru-RU"/>
        </w:rPr>
      </w:pPr>
      <w:r w:rsidRPr="00107052">
        <w:rPr>
          <w:rFonts w:ascii="Times New Roman" w:eastAsia="Times New Roman" w:hAnsi="Times New Roman"/>
          <w:b/>
          <w:color w:val="000000"/>
          <w:sz w:val="24"/>
          <w:lang w:val="ru-RU"/>
        </w:rPr>
        <w:t xml:space="preserve">Произведения современных отечественных </w:t>
      </w:r>
      <w:r w:rsidRPr="00107052">
        <w:rPr>
          <w:rFonts w:ascii="Times New Roman" w:eastAsia="Times New Roman" w:hAnsi="Times New Roman"/>
          <w:b/>
          <w:color w:val="000000"/>
          <w:sz w:val="24"/>
          <w:lang w:val="ru-RU"/>
        </w:rPr>
        <w:t>писателей-фантастов</w:t>
      </w:r>
      <w:r w:rsidRPr="00107052">
        <w:rPr>
          <w:rFonts w:ascii="Times New Roman" w:eastAsia="Times New Roman" w:hAnsi="Times New Roman"/>
          <w:color w:val="000000"/>
          <w:sz w:val="24"/>
          <w:lang w:val="ru-RU"/>
        </w:rPr>
        <w:t xml:space="preserve"> (не менее двух). Например, А. В. Жвалевский и Е. Б. Пастернак. «Время всегда хорошее»; С. В. Лукьяненко. «Мальчик и Тьма»; В. В. Ледерман. «Календарь м</w:t>
      </w:r>
      <w:proofErr w:type="gramStart"/>
      <w:r w:rsidRPr="00107052">
        <w:rPr>
          <w:rFonts w:ascii="Times New Roman" w:eastAsia="Times New Roman" w:hAnsi="Times New Roman"/>
          <w:color w:val="000000"/>
          <w:sz w:val="24"/>
          <w:lang w:val="ru-RU"/>
        </w:rPr>
        <w:t>а(</w:t>
      </w:r>
      <w:proofErr w:type="gramEnd"/>
      <w:r w:rsidRPr="00107052">
        <w:rPr>
          <w:rFonts w:ascii="Times New Roman" w:eastAsia="Times New Roman" w:hAnsi="Times New Roman"/>
          <w:color w:val="000000"/>
          <w:sz w:val="24"/>
          <w:lang w:val="ru-RU"/>
        </w:rPr>
        <w:t>й)я» и др.</w:t>
      </w:r>
    </w:p>
    <w:p w:rsidR="00AC3D4B" w:rsidRPr="00107052" w:rsidRDefault="00E5011B">
      <w:pPr>
        <w:autoSpaceDE w:val="0"/>
        <w:autoSpaceDN w:val="0"/>
        <w:spacing w:before="406" w:after="0"/>
        <w:rPr>
          <w:lang w:val="ru-RU"/>
        </w:rPr>
      </w:pPr>
      <w:r w:rsidRPr="00107052">
        <w:rPr>
          <w:rFonts w:ascii="Times New Roman" w:eastAsia="Times New Roman" w:hAnsi="Times New Roman"/>
          <w:b/>
          <w:color w:val="000000"/>
          <w:sz w:val="24"/>
          <w:lang w:val="ru-RU"/>
        </w:rPr>
        <w:t xml:space="preserve">Литература народов Российской Федерации </w:t>
      </w:r>
      <w:r w:rsidRPr="00107052">
        <w:rPr>
          <w:lang w:val="ru-RU"/>
        </w:rPr>
        <w:br/>
      </w:r>
      <w:r w:rsidRPr="00107052">
        <w:rPr>
          <w:rFonts w:ascii="Times New Roman" w:eastAsia="Times New Roman" w:hAnsi="Times New Roman"/>
          <w:b/>
          <w:color w:val="000000"/>
          <w:sz w:val="24"/>
          <w:lang w:val="ru-RU"/>
        </w:rPr>
        <w:t>Стихотворения</w:t>
      </w:r>
      <w:r w:rsidRPr="00107052">
        <w:rPr>
          <w:rFonts w:ascii="Times New Roman" w:eastAsia="Times New Roman" w:hAnsi="Times New Roman"/>
          <w:color w:val="000000"/>
          <w:sz w:val="24"/>
          <w:lang w:val="ru-RU"/>
        </w:rPr>
        <w:t xml:space="preserve"> (два по выбору). </w:t>
      </w:r>
      <w:r w:rsidRPr="00107052">
        <w:rPr>
          <w:rFonts w:ascii="Times New Roman" w:eastAsia="Times New Roman" w:hAnsi="Times New Roman"/>
          <w:color w:val="000000"/>
          <w:sz w:val="24"/>
          <w:lang w:val="ru-RU"/>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AC3D4B" w:rsidRPr="00107052" w:rsidRDefault="00E5011B">
      <w:pPr>
        <w:autoSpaceDE w:val="0"/>
        <w:autoSpaceDN w:val="0"/>
        <w:spacing w:before="406" w:after="0" w:line="262" w:lineRule="auto"/>
        <w:ind w:right="5616"/>
        <w:rPr>
          <w:lang w:val="ru-RU"/>
        </w:rPr>
      </w:pPr>
      <w:r w:rsidRPr="00107052">
        <w:rPr>
          <w:rFonts w:ascii="Times New Roman" w:eastAsia="Times New Roman" w:hAnsi="Times New Roman"/>
          <w:b/>
          <w:color w:val="000000"/>
          <w:sz w:val="24"/>
          <w:lang w:val="ru-RU"/>
        </w:rPr>
        <w:t xml:space="preserve">Зарубежная литература </w:t>
      </w:r>
      <w:r w:rsidRPr="00107052">
        <w:rPr>
          <w:lang w:val="ru-RU"/>
        </w:rPr>
        <w:br/>
      </w:r>
      <w:r w:rsidRPr="00107052">
        <w:rPr>
          <w:rFonts w:ascii="Times New Roman" w:eastAsia="Times New Roman" w:hAnsi="Times New Roman"/>
          <w:b/>
          <w:color w:val="000000"/>
          <w:sz w:val="24"/>
          <w:lang w:val="ru-RU"/>
        </w:rPr>
        <w:t xml:space="preserve">Д. Дефо. </w:t>
      </w:r>
      <w:r w:rsidRPr="00107052">
        <w:rPr>
          <w:rFonts w:ascii="Times New Roman" w:eastAsia="Times New Roman" w:hAnsi="Times New Roman"/>
          <w:color w:val="000000"/>
          <w:sz w:val="24"/>
          <w:lang w:val="ru-RU"/>
        </w:rPr>
        <w:t>«Робинзон Крузо» (главы по вы</w:t>
      </w:r>
      <w:r w:rsidRPr="00107052">
        <w:rPr>
          <w:rFonts w:ascii="Times New Roman" w:eastAsia="Times New Roman" w:hAnsi="Times New Roman"/>
          <w:color w:val="000000"/>
          <w:sz w:val="24"/>
          <w:lang w:val="ru-RU"/>
        </w:rPr>
        <w:t>бору).</w:t>
      </w:r>
    </w:p>
    <w:p w:rsidR="00AC3D4B" w:rsidRPr="00107052" w:rsidRDefault="00E5011B">
      <w:pPr>
        <w:autoSpaceDE w:val="0"/>
        <w:autoSpaceDN w:val="0"/>
        <w:spacing w:before="72" w:after="0" w:line="230" w:lineRule="auto"/>
        <w:rPr>
          <w:lang w:val="ru-RU"/>
        </w:rPr>
      </w:pPr>
      <w:r w:rsidRPr="00107052">
        <w:rPr>
          <w:rFonts w:ascii="Times New Roman" w:eastAsia="Times New Roman" w:hAnsi="Times New Roman"/>
          <w:b/>
          <w:color w:val="000000"/>
          <w:sz w:val="24"/>
          <w:lang w:val="ru-RU"/>
        </w:rPr>
        <w:t xml:space="preserve">Дж. Свифт. </w:t>
      </w:r>
      <w:r w:rsidRPr="00107052">
        <w:rPr>
          <w:rFonts w:ascii="Times New Roman" w:eastAsia="Times New Roman" w:hAnsi="Times New Roman"/>
          <w:color w:val="000000"/>
          <w:sz w:val="24"/>
          <w:lang w:val="ru-RU"/>
        </w:rPr>
        <w:t>«Путешествия Гулливера» (главы по выбору).</w:t>
      </w:r>
    </w:p>
    <w:p w:rsidR="00AC3D4B" w:rsidRPr="00107052" w:rsidRDefault="00E5011B">
      <w:pPr>
        <w:autoSpaceDE w:val="0"/>
        <w:autoSpaceDN w:val="0"/>
        <w:spacing w:before="70" w:after="0" w:line="271" w:lineRule="auto"/>
        <w:rPr>
          <w:lang w:val="ru-RU"/>
        </w:rPr>
      </w:pPr>
      <w:r w:rsidRPr="00107052">
        <w:rPr>
          <w:rFonts w:ascii="Times New Roman" w:eastAsia="Times New Roman" w:hAnsi="Times New Roman"/>
          <w:b/>
          <w:color w:val="000000"/>
          <w:sz w:val="24"/>
          <w:lang w:val="ru-RU"/>
        </w:rPr>
        <w:t>Произведения зарубежных писателей на тему взросления человека</w:t>
      </w:r>
      <w:r w:rsidRPr="00107052">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AC3D4B" w:rsidRPr="00107052" w:rsidRDefault="00E5011B">
      <w:pPr>
        <w:autoSpaceDE w:val="0"/>
        <w:autoSpaceDN w:val="0"/>
        <w:spacing w:before="70" w:after="0" w:line="262" w:lineRule="auto"/>
        <w:ind w:right="144"/>
        <w:rPr>
          <w:lang w:val="ru-RU"/>
        </w:rPr>
      </w:pPr>
      <w:r w:rsidRPr="00107052">
        <w:rPr>
          <w:rFonts w:ascii="Times New Roman" w:eastAsia="Times New Roman" w:hAnsi="Times New Roman"/>
          <w:b/>
          <w:color w:val="000000"/>
          <w:sz w:val="24"/>
          <w:lang w:val="ru-RU"/>
        </w:rPr>
        <w:t>Про</w:t>
      </w:r>
      <w:r w:rsidRPr="00107052">
        <w:rPr>
          <w:rFonts w:ascii="Times New Roman" w:eastAsia="Times New Roman" w:hAnsi="Times New Roman"/>
          <w:b/>
          <w:color w:val="000000"/>
          <w:sz w:val="24"/>
          <w:lang w:val="ru-RU"/>
        </w:rPr>
        <w:t>изведения современных зарубежных писателей-фантастов</w:t>
      </w:r>
      <w:r w:rsidRPr="00107052">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AC3D4B" w:rsidRPr="00107052" w:rsidRDefault="00AC3D4B">
      <w:pPr>
        <w:rPr>
          <w:lang w:val="ru-RU"/>
        </w:rPr>
        <w:sectPr w:rsidR="00AC3D4B" w:rsidRPr="00107052">
          <w:pgSz w:w="11900" w:h="16840"/>
          <w:pgMar w:top="286" w:right="634" w:bottom="1440" w:left="666" w:header="720" w:footer="720" w:gutter="0"/>
          <w:cols w:space="720" w:equalWidth="0">
            <w:col w:w="10600" w:space="0"/>
          </w:cols>
          <w:docGrid w:linePitch="360"/>
        </w:sectPr>
      </w:pPr>
    </w:p>
    <w:p w:rsidR="00AC3D4B" w:rsidRPr="00107052" w:rsidRDefault="00AC3D4B">
      <w:pPr>
        <w:autoSpaceDE w:val="0"/>
        <w:autoSpaceDN w:val="0"/>
        <w:spacing w:after="78" w:line="220" w:lineRule="exact"/>
        <w:rPr>
          <w:lang w:val="ru-RU"/>
        </w:rPr>
      </w:pPr>
    </w:p>
    <w:p w:rsidR="00AC3D4B" w:rsidRPr="00107052" w:rsidRDefault="00E5011B">
      <w:pPr>
        <w:autoSpaceDE w:val="0"/>
        <w:autoSpaceDN w:val="0"/>
        <w:spacing w:after="0" w:line="230" w:lineRule="auto"/>
        <w:rPr>
          <w:lang w:val="ru-RU"/>
        </w:rPr>
      </w:pPr>
      <w:r w:rsidRPr="00107052">
        <w:rPr>
          <w:rFonts w:ascii="Times New Roman" w:eastAsia="Times New Roman" w:hAnsi="Times New Roman"/>
          <w:b/>
          <w:color w:val="000000"/>
          <w:sz w:val="24"/>
          <w:lang w:val="ru-RU"/>
        </w:rPr>
        <w:t>ПЛАНИРУЕМЫЕ ОБРАЗОВАТЕЛЬНЫЕ РЕЗУЛЬ</w:t>
      </w:r>
      <w:r w:rsidRPr="00107052">
        <w:rPr>
          <w:rFonts w:ascii="Times New Roman" w:eastAsia="Times New Roman" w:hAnsi="Times New Roman"/>
          <w:b/>
          <w:color w:val="000000"/>
          <w:sz w:val="24"/>
          <w:lang w:val="ru-RU"/>
        </w:rPr>
        <w:t>ТАТЫ</w:t>
      </w:r>
    </w:p>
    <w:p w:rsidR="00AC3D4B" w:rsidRPr="00107052" w:rsidRDefault="00E5011B">
      <w:pPr>
        <w:tabs>
          <w:tab w:val="left" w:pos="180"/>
        </w:tabs>
        <w:autoSpaceDE w:val="0"/>
        <w:autoSpaceDN w:val="0"/>
        <w:spacing w:before="346" w:after="0" w:line="262" w:lineRule="auto"/>
        <w:rPr>
          <w:lang w:val="ru-RU"/>
        </w:rPr>
      </w:pPr>
      <w:r w:rsidRPr="00107052">
        <w:rPr>
          <w:lang w:val="ru-RU"/>
        </w:rPr>
        <w:tab/>
      </w:r>
      <w:r w:rsidRPr="00107052">
        <w:rPr>
          <w:rFonts w:ascii="Times New Roman" w:eastAsia="Times New Roman" w:hAnsi="Times New Roman"/>
          <w:color w:val="000000"/>
          <w:sz w:val="24"/>
          <w:lang w:val="ru-RU"/>
        </w:rPr>
        <w:t xml:space="preserve">Изучение литературы в 6 классе направлено на достижение </w:t>
      </w:r>
      <w:proofErr w:type="gramStart"/>
      <w:r w:rsidRPr="00107052">
        <w:rPr>
          <w:rFonts w:ascii="Times New Roman" w:eastAsia="Times New Roman" w:hAnsi="Times New Roman"/>
          <w:color w:val="000000"/>
          <w:sz w:val="24"/>
          <w:lang w:val="ru-RU"/>
        </w:rPr>
        <w:t>обучающимися</w:t>
      </w:r>
      <w:proofErr w:type="gramEnd"/>
      <w:r w:rsidRPr="00107052">
        <w:rPr>
          <w:rFonts w:ascii="Times New Roman" w:eastAsia="Times New Roman" w:hAnsi="Times New Roman"/>
          <w:color w:val="000000"/>
          <w:sz w:val="24"/>
          <w:lang w:val="ru-RU"/>
        </w:rPr>
        <w:t xml:space="preserve"> следующих личностных, метапредметных и предметных результатов освоения учебного предмета.</w:t>
      </w:r>
    </w:p>
    <w:p w:rsidR="00AC3D4B" w:rsidRPr="00107052" w:rsidRDefault="00E5011B">
      <w:pPr>
        <w:autoSpaceDE w:val="0"/>
        <w:autoSpaceDN w:val="0"/>
        <w:spacing w:before="262" w:after="0" w:line="230" w:lineRule="auto"/>
        <w:rPr>
          <w:lang w:val="ru-RU"/>
        </w:rPr>
      </w:pPr>
      <w:r w:rsidRPr="00107052">
        <w:rPr>
          <w:rFonts w:ascii="Times New Roman" w:eastAsia="Times New Roman" w:hAnsi="Times New Roman"/>
          <w:b/>
          <w:color w:val="000000"/>
          <w:sz w:val="24"/>
          <w:lang w:val="ru-RU"/>
        </w:rPr>
        <w:t>ЛИЧНОСТНЫЕ РЕЗУЛЬТАТЫ</w:t>
      </w:r>
    </w:p>
    <w:p w:rsidR="00AC3D4B" w:rsidRPr="00107052" w:rsidRDefault="00E5011B">
      <w:pPr>
        <w:autoSpaceDE w:val="0"/>
        <w:autoSpaceDN w:val="0"/>
        <w:spacing w:before="166" w:after="0" w:line="281" w:lineRule="auto"/>
        <w:ind w:right="144" w:firstLine="180"/>
        <w:rPr>
          <w:lang w:val="ru-RU"/>
        </w:rPr>
      </w:pPr>
      <w:r w:rsidRPr="00107052">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107052">
        <w:rPr>
          <w:lang w:val="ru-RU"/>
        </w:rPr>
        <w:br/>
      </w:r>
      <w:r w:rsidRPr="00107052">
        <w:rPr>
          <w:rFonts w:ascii="Times New Roman" w:eastAsia="Times New Roman" w:hAnsi="Times New Roman"/>
          <w:color w:val="000000"/>
          <w:sz w:val="24"/>
          <w:lang w:val="ru-RU"/>
        </w:rPr>
        <w:t>от</w:t>
      </w:r>
      <w:r w:rsidRPr="00107052">
        <w:rPr>
          <w:rFonts w:ascii="Times New Roman" w:eastAsia="Times New Roman" w:hAnsi="Times New Roman"/>
          <w:color w:val="000000"/>
          <w:sz w:val="24"/>
          <w:lang w:val="ru-RU"/>
        </w:rPr>
        <w:t>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3D4B" w:rsidRPr="00107052" w:rsidRDefault="00E5011B">
      <w:pPr>
        <w:autoSpaceDE w:val="0"/>
        <w:autoSpaceDN w:val="0"/>
        <w:spacing w:before="72" w:after="0"/>
        <w:ind w:right="432" w:firstLine="180"/>
        <w:rPr>
          <w:lang w:val="ru-RU"/>
        </w:rPr>
      </w:pPr>
      <w:r w:rsidRPr="00107052">
        <w:rPr>
          <w:rFonts w:ascii="Times New Roman" w:eastAsia="Times New Roman" w:hAnsi="Times New Roman"/>
          <w:color w:val="000000"/>
          <w:sz w:val="24"/>
          <w:lang w:val="ru-RU"/>
        </w:rPr>
        <w:t>Личностные результаты освоения рабочей программ</w:t>
      </w:r>
      <w:r w:rsidRPr="00107052">
        <w:rPr>
          <w:rFonts w:ascii="Times New Roman" w:eastAsia="Times New Roman" w:hAnsi="Times New Roman"/>
          <w:color w:val="000000"/>
          <w:sz w:val="24"/>
          <w:lang w:val="ru-RU"/>
        </w:rPr>
        <w:t>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w:t>
      </w:r>
      <w:r w:rsidRPr="00107052">
        <w:rPr>
          <w:rFonts w:ascii="Times New Roman" w:eastAsia="Times New Roman" w:hAnsi="Times New Roman"/>
          <w:color w:val="000000"/>
          <w:sz w:val="24"/>
          <w:lang w:val="ru-RU"/>
        </w:rPr>
        <w:t>тельности, в том числе в части:</w:t>
      </w:r>
    </w:p>
    <w:p w:rsidR="00AC3D4B" w:rsidRPr="00107052" w:rsidRDefault="00E5011B">
      <w:pPr>
        <w:autoSpaceDE w:val="0"/>
        <w:autoSpaceDN w:val="0"/>
        <w:spacing w:before="190" w:after="0" w:line="230" w:lineRule="auto"/>
        <w:ind w:left="180"/>
        <w:rPr>
          <w:lang w:val="ru-RU"/>
        </w:rPr>
      </w:pPr>
      <w:r w:rsidRPr="00107052">
        <w:rPr>
          <w:rFonts w:ascii="Times New Roman" w:eastAsia="Times New Roman" w:hAnsi="Times New Roman"/>
          <w:b/>
          <w:color w:val="000000"/>
          <w:sz w:val="24"/>
          <w:lang w:val="ru-RU"/>
        </w:rPr>
        <w:t>Гражданского воспитания:</w:t>
      </w:r>
    </w:p>
    <w:p w:rsidR="00AC3D4B" w:rsidRPr="00107052" w:rsidRDefault="00E5011B">
      <w:pPr>
        <w:autoSpaceDE w:val="0"/>
        <w:autoSpaceDN w:val="0"/>
        <w:spacing w:before="178" w:after="0" w:line="262" w:lineRule="auto"/>
        <w:ind w:left="420" w:right="288"/>
        <w:rPr>
          <w:lang w:val="ru-RU"/>
        </w:rPr>
      </w:pPr>
      <w:r w:rsidRPr="00107052">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C3D4B" w:rsidRPr="00107052" w:rsidRDefault="00E5011B">
      <w:pPr>
        <w:autoSpaceDE w:val="0"/>
        <w:autoSpaceDN w:val="0"/>
        <w:spacing w:before="190" w:after="0" w:line="271" w:lineRule="auto"/>
        <w:ind w:left="420" w:right="144"/>
        <w:rPr>
          <w:lang w:val="ru-RU"/>
        </w:rPr>
      </w:pPr>
      <w:r w:rsidRPr="00107052">
        <w:rPr>
          <w:rFonts w:ascii="Times New Roman" w:eastAsia="Times New Roman" w:hAnsi="Times New Roman"/>
          <w:color w:val="000000"/>
          <w:sz w:val="24"/>
          <w:lang w:val="ru-RU"/>
        </w:rPr>
        <w:t>—  активное участие в жизни семьи, образовательной организации, мес</w:t>
      </w:r>
      <w:r w:rsidRPr="00107052">
        <w:rPr>
          <w:rFonts w:ascii="Times New Roman" w:eastAsia="Times New Roman" w:hAnsi="Times New Roman"/>
          <w:color w:val="000000"/>
          <w:sz w:val="24"/>
          <w:lang w:val="ru-RU"/>
        </w:rPr>
        <w:t>тного сообщества, родного края, страны, в том числе в сопоставлении с ситуациями, отражёнными в литературных произведениях;</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неприятие любых форм экстремизма, дискриминации;</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понимание роли различных социальных институтов в жизни человека;</w:t>
      </w:r>
    </w:p>
    <w:p w:rsidR="00AC3D4B" w:rsidRPr="00107052" w:rsidRDefault="00E5011B">
      <w:pPr>
        <w:autoSpaceDE w:val="0"/>
        <w:autoSpaceDN w:val="0"/>
        <w:spacing w:before="190" w:after="0" w:line="271" w:lineRule="auto"/>
        <w:ind w:left="420" w:right="432"/>
        <w:rPr>
          <w:lang w:val="ru-RU"/>
        </w:rPr>
      </w:pPr>
      <w:r w:rsidRPr="00107052">
        <w:rPr>
          <w:rFonts w:ascii="Times New Roman" w:eastAsia="Times New Roman" w:hAnsi="Times New Roman"/>
          <w:color w:val="000000"/>
          <w:sz w:val="24"/>
          <w:lang w:val="ru-RU"/>
        </w:rPr>
        <w:t>—   предст</w:t>
      </w:r>
      <w:r w:rsidRPr="00107052">
        <w:rPr>
          <w:rFonts w:ascii="Times New Roman" w:eastAsia="Times New Roman" w:hAnsi="Times New Roman"/>
          <w:color w:val="000000"/>
          <w:sz w:val="24"/>
          <w:lang w:val="ru-RU"/>
        </w:rPr>
        <w:t>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представление о способах противодейст</w:t>
      </w:r>
      <w:r w:rsidRPr="00107052">
        <w:rPr>
          <w:rFonts w:ascii="Times New Roman" w:eastAsia="Times New Roman" w:hAnsi="Times New Roman"/>
          <w:color w:val="000000"/>
          <w:sz w:val="24"/>
          <w:lang w:val="ru-RU"/>
        </w:rPr>
        <w:t>вия коррупции;</w:t>
      </w:r>
    </w:p>
    <w:p w:rsidR="00AC3D4B" w:rsidRPr="00107052" w:rsidRDefault="00E5011B">
      <w:pPr>
        <w:autoSpaceDE w:val="0"/>
        <w:autoSpaceDN w:val="0"/>
        <w:spacing w:before="190" w:after="0" w:line="262" w:lineRule="auto"/>
        <w:ind w:left="420" w:right="432"/>
        <w:rPr>
          <w:lang w:val="ru-RU"/>
        </w:rPr>
      </w:pPr>
      <w:r w:rsidRPr="00107052">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C3D4B" w:rsidRPr="00107052" w:rsidRDefault="00E5011B">
      <w:pPr>
        <w:autoSpaceDE w:val="0"/>
        <w:autoSpaceDN w:val="0"/>
        <w:spacing w:before="192" w:after="0" w:line="230" w:lineRule="auto"/>
        <w:ind w:left="420"/>
        <w:rPr>
          <w:lang w:val="ru-RU"/>
        </w:rPr>
      </w:pPr>
      <w:r w:rsidRPr="00107052">
        <w:rPr>
          <w:rFonts w:ascii="Times New Roman" w:eastAsia="Times New Roman" w:hAnsi="Times New Roman"/>
          <w:color w:val="000000"/>
          <w:sz w:val="24"/>
          <w:lang w:val="ru-RU"/>
        </w:rPr>
        <w:t>—   активное участие в школьном самоуправлении;</w:t>
      </w:r>
    </w:p>
    <w:p w:rsidR="00AC3D4B" w:rsidRPr="00107052" w:rsidRDefault="00E5011B">
      <w:pPr>
        <w:autoSpaceDE w:val="0"/>
        <w:autoSpaceDN w:val="0"/>
        <w:spacing w:before="190" w:after="0" w:line="262" w:lineRule="auto"/>
        <w:ind w:left="420" w:right="1008"/>
        <w:rPr>
          <w:lang w:val="ru-RU"/>
        </w:rPr>
      </w:pPr>
      <w:r w:rsidRPr="00107052">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AC3D4B" w:rsidRPr="00107052" w:rsidRDefault="00E5011B">
      <w:pPr>
        <w:autoSpaceDE w:val="0"/>
        <w:autoSpaceDN w:val="0"/>
        <w:spacing w:before="298" w:after="0" w:line="230" w:lineRule="auto"/>
        <w:ind w:left="180"/>
        <w:rPr>
          <w:lang w:val="ru-RU"/>
        </w:rPr>
      </w:pPr>
      <w:r w:rsidRPr="00107052">
        <w:rPr>
          <w:rFonts w:ascii="Times New Roman" w:eastAsia="Times New Roman" w:hAnsi="Times New Roman"/>
          <w:b/>
          <w:color w:val="000000"/>
          <w:sz w:val="24"/>
          <w:lang w:val="ru-RU"/>
        </w:rPr>
        <w:t>Патриотического воспитания:</w:t>
      </w:r>
    </w:p>
    <w:p w:rsidR="00AC3D4B" w:rsidRPr="00107052" w:rsidRDefault="00E5011B">
      <w:pPr>
        <w:autoSpaceDE w:val="0"/>
        <w:autoSpaceDN w:val="0"/>
        <w:spacing w:before="178" w:after="0"/>
        <w:ind w:left="420" w:right="432"/>
        <w:rPr>
          <w:lang w:val="ru-RU"/>
        </w:rPr>
      </w:pPr>
      <w:r w:rsidRPr="00107052">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107052">
        <w:rPr>
          <w:lang w:val="ru-RU"/>
        </w:rPr>
        <w:br/>
      </w:r>
      <w:r w:rsidRPr="00107052">
        <w:rPr>
          <w:rFonts w:ascii="Times New Roman" w:eastAsia="Times New Roman" w:hAnsi="Times New Roman"/>
          <w:color w:val="000000"/>
          <w:sz w:val="24"/>
          <w:lang w:val="ru-RU"/>
        </w:rPr>
        <w:t>многоконфессиональном обществе, проявление интереса к поз</w:t>
      </w:r>
      <w:r w:rsidRPr="00107052">
        <w:rPr>
          <w:rFonts w:ascii="Times New Roman" w:eastAsia="Times New Roman" w:hAnsi="Times New Roman"/>
          <w:color w:val="000000"/>
          <w:sz w:val="24"/>
          <w:lang w:val="ru-RU"/>
        </w:rPr>
        <w:t xml:space="preserve">нанию родного языка, истории, культуры Российской Федерации, своего края, народов России в контексте изучения </w:t>
      </w:r>
      <w:r w:rsidRPr="00107052">
        <w:rPr>
          <w:lang w:val="ru-RU"/>
        </w:rPr>
        <w:br/>
      </w:r>
      <w:r w:rsidRPr="00107052">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AC3D4B" w:rsidRPr="00107052" w:rsidRDefault="00E5011B">
      <w:pPr>
        <w:autoSpaceDE w:val="0"/>
        <w:autoSpaceDN w:val="0"/>
        <w:spacing w:before="190" w:after="0" w:line="271" w:lineRule="auto"/>
        <w:ind w:left="420" w:right="288"/>
        <w:rPr>
          <w:lang w:val="ru-RU"/>
        </w:rPr>
      </w:pPr>
      <w:r w:rsidRPr="00107052">
        <w:rPr>
          <w:rFonts w:ascii="Times New Roman" w:eastAsia="Times New Roman" w:hAnsi="Times New Roman"/>
          <w:color w:val="000000"/>
          <w:sz w:val="24"/>
          <w:lang w:val="ru-RU"/>
        </w:rPr>
        <w:t>—  ценностное отношение к достижениям своей Родины — России, к науке,</w:t>
      </w:r>
      <w:r w:rsidRPr="00107052">
        <w:rPr>
          <w:rFonts w:ascii="Times New Roman" w:eastAsia="Times New Roman" w:hAnsi="Times New Roman"/>
          <w:color w:val="000000"/>
          <w:sz w:val="24"/>
          <w:lang w:val="ru-RU"/>
        </w:rPr>
        <w:t xml:space="preserve"> искусству, спорту, технологиям, боевым подвигам и трудовым достижениям народа, в том числе отражённым в художественных произведениях;</w:t>
      </w:r>
    </w:p>
    <w:p w:rsidR="00AC3D4B" w:rsidRPr="00107052" w:rsidRDefault="00AC3D4B">
      <w:pPr>
        <w:rPr>
          <w:lang w:val="ru-RU"/>
        </w:rPr>
        <w:sectPr w:rsidR="00AC3D4B" w:rsidRPr="00107052">
          <w:pgSz w:w="11900" w:h="16840"/>
          <w:pgMar w:top="298" w:right="650" w:bottom="500" w:left="666" w:header="720" w:footer="720" w:gutter="0"/>
          <w:cols w:space="720" w:equalWidth="0">
            <w:col w:w="10584" w:space="0"/>
          </w:cols>
          <w:docGrid w:linePitch="360"/>
        </w:sectPr>
      </w:pPr>
    </w:p>
    <w:p w:rsidR="00AC3D4B" w:rsidRPr="00107052" w:rsidRDefault="00AC3D4B">
      <w:pPr>
        <w:autoSpaceDE w:val="0"/>
        <w:autoSpaceDN w:val="0"/>
        <w:spacing w:after="108" w:line="220" w:lineRule="exact"/>
        <w:rPr>
          <w:lang w:val="ru-RU"/>
        </w:rPr>
      </w:pPr>
    </w:p>
    <w:p w:rsidR="00AC3D4B" w:rsidRPr="00107052" w:rsidRDefault="00E5011B">
      <w:pPr>
        <w:autoSpaceDE w:val="0"/>
        <w:autoSpaceDN w:val="0"/>
        <w:spacing w:after="0" w:line="271" w:lineRule="auto"/>
        <w:ind w:left="240" w:right="454"/>
        <w:jc w:val="both"/>
        <w:rPr>
          <w:lang w:val="ru-RU"/>
        </w:rPr>
      </w:pPr>
      <w:r w:rsidRPr="00107052">
        <w:rPr>
          <w:rFonts w:ascii="Times New Roman" w:eastAsia="Times New Roman" w:hAnsi="Times New Roman"/>
          <w:color w:val="000000"/>
          <w:sz w:val="24"/>
          <w:lang w:val="ru-RU"/>
        </w:rPr>
        <w:t>—  уважение к символам России, государственным праздникам, ист</w:t>
      </w:r>
      <w:r w:rsidRPr="00107052">
        <w:rPr>
          <w:rFonts w:ascii="Times New Roman" w:eastAsia="Times New Roman" w:hAnsi="Times New Roman"/>
          <w:color w:val="000000"/>
          <w:sz w:val="24"/>
          <w:lang w:val="ru-RU"/>
        </w:rPr>
        <w:t>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C3D4B" w:rsidRPr="00107052" w:rsidRDefault="00E5011B">
      <w:pPr>
        <w:autoSpaceDE w:val="0"/>
        <w:autoSpaceDN w:val="0"/>
        <w:spacing w:before="298" w:after="0" w:line="230" w:lineRule="auto"/>
        <w:rPr>
          <w:lang w:val="ru-RU"/>
        </w:rPr>
      </w:pPr>
      <w:r w:rsidRPr="00107052">
        <w:rPr>
          <w:rFonts w:ascii="Times New Roman" w:eastAsia="Times New Roman" w:hAnsi="Times New Roman"/>
          <w:b/>
          <w:color w:val="000000"/>
          <w:sz w:val="24"/>
          <w:lang w:val="ru-RU"/>
        </w:rPr>
        <w:t>Духовно-нравственного воспитания:</w:t>
      </w:r>
    </w:p>
    <w:p w:rsidR="00AC3D4B" w:rsidRPr="00107052" w:rsidRDefault="00E5011B">
      <w:pPr>
        <w:autoSpaceDE w:val="0"/>
        <w:autoSpaceDN w:val="0"/>
        <w:spacing w:before="178" w:after="0" w:line="262" w:lineRule="auto"/>
        <w:ind w:left="240" w:right="432"/>
        <w:rPr>
          <w:lang w:val="ru-RU"/>
        </w:rPr>
      </w:pPr>
      <w:r w:rsidRPr="00107052">
        <w:rPr>
          <w:rFonts w:ascii="Times New Roman" w:eastAsia="Times New Roman" w:hAnsi="Times New Roman"/>
          <w:color w:val="000000"/>
          <w:sz w:val="24"/>
          <w:lang w:val="ru-RU"/>
        </w:rPr>
        <w:t>—  ориентация на моральные ценности и нормы в ситуациях нравственного вы</w:t>
      </w:r>
      <w:r w:rsidRPr="00107052">
        <w:rPr>
          <w:rFonts w:ascii="Times New Roman" w:eastAsia="Times New Roman" w:hAnsi="Times New Roman"/>
          <w:color w:val="000000"/>
          <w:sz w:val="24"/>
          <w:lang w:val="ru-RU"/>
        </w:rPr>
        <w:t>бора с оценкой поведения и поступков персонажей литературных произведений;</w:t>
      </w:r>
    </w:p>
    <w:p w:rsidR="00AC3D4B" w:rsidRPr="00107052" w:rsidRDefault="00E5011B">
      <w:pPr>
        <w:autoSpaceDE w:val="0"/>
        <w:autoSpaceDN w:val="0"/>
        <w:spacing w:before="190" w:after="0" w:line="262" w:lineRule="auto"/>
        <w:ind w:left="240" w:right="432"/>
        <w:rPr>
          <w:lang w:val="ru-RU"/>
        </w:rPr>
      </w:pPr>
      <w:r w:rsidRPr="00107052">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C3D4B" w:rsidRPr="00107052" w:rsidRDefault="00E5011B">
      <w:pPr>
        <w:autoSpaceDE w:val="0"/>
        <w:autoSpaceDN w:val="0"/>
        <w:spacing w:before="192" w:after="0" w:line="262" w:lineRule="auto"/>
        <w:ind w:left="240" w:right="144"/>
        <w:rPr>
          <w:lang w:val="ru-RU"/>
        </w:rPr>
      </w:pPr>
      <w:r w:rsidRPr="00107052">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AC3D4B" w:rsidRPr="00107052" w:rsidRDefault="00E5011B">
      <w:pPr>
        <w:autoSpaceDE w:val="0"/>
        <w:autoSpaceDN w:val="0"/>
        <w:spacing w:before="298" w:after="0" w:line="230" w:lineRule="auto"/>
        <w:rPr>
          <w:lang w:val="ru-RU"/>
        </w:rPr>
      </w:pPr>
      <w:r w:rsidRPr="00107052">
        <w:rPr>
          <w:rFonts w:ascii="Times New Roman" w:eastAsia="Times New Roman" w:hAnsi="Times New Roman"/>
          <w:b/>
          <w:color w:val="000000"/>
          <w:sz w:val="24"/>
          <w:lang w:val="ru-RU"/>
        </w:rPr>
        <w:t>Эстетического воспитания:</w:t>
      </w:r>
    </w:p>
    <w:p w:rsidR="00AC3D4B" w:rsidRPr="00107052" w:rsidRDefault="00E5011B">
      <w:pPr>
        <w:autoSpaceDE w:val="0"/>
        <w:autoSpaceDN w:val="0"/>
        <w:spacing w:before="178" w:after="0" w:line="271" w:lineRule="auto"/>
        <w:ind w:left="240" w:right="864"/>
        <w:rPr>
          <w:lang w:val="ru-RU"/>
        </w:rPr>
      </w:pPr>
      <w:r w:rsidRPr="00107052">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народов, </w:t>
      </w:r>
      <w:r w:rsidRPr="00107052">
        <w:rPr>
          <w:rFonts w:ascii="Times New Roman" w:eastAsia="Times New Roman" w:hAnsi="Times New Roman"/>
          <w:color w:val="000000"/>
          <w:sz w:val="24"/>
          <w:lang w:val="ru-RU"/>
        </w:rPr>
        <w:t>понимание эмоционального воздействия искусства, в том числе изучаемых литературных произведений;</w:t>
      </w:r>
    </w:p>
    <w:p w:rsidR="00AC3D4B" w:rsidRPr="00107052" w:rsidRDefault="00E5011B">
      <w:pPr>
        <w:autoSpaceDE w:val="0"/>
        <w:autoSpaceDN w:val="0"/>
        <w:spacing w:before="190" w:after="0" w:line="262" w:lineRule="auto"/>
        <w:ind w:left="240" w:right="288"/>
        <w:rPr>
          <w:lang w:val="ru-RU"/>
        </w:rPr>
      </w:pPr>
      <w:r w:rsidRPr="00107052">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AC3D4B" w:rsidRPr="00107052" w:rsidRDefault="00E5011B">
      <w:pPr>
        <w:autoSpaceDE w:val="0"/>
        <w:autoSpaceDN w:val="0"/>
        <w:spacing w:before="190" w:after="0" w:line="262" w:lineRule="auto"/>
        <w:ind w:left="240" w:right="576"/>
        <w:rPr>
          <w:lang w:val="ru-RU"/>
        </w:rPr>
      </w:pPr>
      <w:r w:rsidRPr="00107052">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стремление к самовыражению в разных видах искусства.</w:t>
      </w:r>
    </w:p>
    <w:p w:rsidR="00AC3D4B" w:rsidRPr="00107052" w:rsidRDefault="00E5011B">
      <w:pPr>
        <w:autoSpaceDE w:val="0"/>
        <w:autoSpaceDN w:val="0"/>
        <w:spacing w:before="298" w:after="0" w:line="230" w:lineRule="auto"/>
        <w:jc w:val="center"/>
        <w:rPr>
          <w:lang w:val="ru-RU"/>
        </w:rPr>
      </w:pPr>
      <w:r w:rsidRPr="00107052">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w:t>
      </w:r>
      <w:r w:rsidRPr="00107052">
        <w:rPr>
          <w:rFonts w:ascii="Times New Roman" w:eastAsia="Times New Roman" w:hAnsi="Times New Roman"/>
          <w:b/>
          <w:color w:val="000000"/>
          <w:sz w:val="24"/>
          <w:lang w:val="ru-RU"/>
        </w:rPr>
        <w:t>учия:</w:t>
      </w:r>
    </w:p>
    <w:p w:rsidR="00AC3D4B" w:rsidRPr="00107052" w:rsidRDefault="00E5011B">
      <w:pPr>
        <w:autoSpaceDE w:val="0"/>
        <w:autoSpaceDN w:val="0"/>
        <w:spacing w:before="178" w:after="0" w:line="230" w:lineRule="auto"/>
        <w:ind w:left="240"/>
        <w:rPr>
          <w:lang w:val="ru-RU"/>
        </w:rPr>
      </w:pPr>
      <w:r w:rsidRPr="00107052">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AC3D4B" w:rsidRPr="00107052" w:rsidRDefault="00E5011B">
      <w:pPr>
        <w:autoSpaceDE w:val="0"/>
        <w:autoSpaceDN w:val="0"/>
        <w:spacing w:before="190" w:after="0" w:line="271" w:lineRule="auto"/>
        <w:ind w:left="240" w:right="144"/>
        <w:rPr>
          <w:lang w:val="ru-RU"/>
        </w:rPr>
      </w:pPr>
      <w:r w:rsidRPr="00107052">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w:t>
      </w:r>
      <w:r w:rsidRPr="00107052">
        <w:rPr>
          <w:rFonts w:ascii="Times New Roman" w:eastAsia="Times New Roman" w:hAnsi="Times New Roman"/>
          <w:color w:val="000000"/>
          <w:sz w:val="24"/>
          <w:lang w:val="ru-RU"/>
        </w:rPr>
        <w:t xml:space="preserve">питание, соблюдение гигиенических правил, сбалансированный режим занятий и отдыха, регулярная физическая активность); </w:t>
      </w:r>
    </w:p>
    <w:p w:rsidR="00AC3D4B" w:rsidRPr="00107052" w:rsidRDefault="00E5011B">
      <w:pPr>
        <w:autoSpaceDE w:val="0"/>
        <w:autoSpaceDN w:val="0"/>
        <w:spacing w:before="190" w:after="0" w:line="278" w:lineRule="auto"/>
        <w:ind w:left="240"/>
        <w:rPr>
          <w:lang w:val="ru-RU"/>
        </w:rPr>
      </w:pPr>
      <w:r w:rsidRPr="00107052">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w:t>
      </w:r>
      <w:r w:rsidRPr="00107052">
        <w:rPr>
          <w:rFonts w:ascii="Times New Roman" w:eastAsia="Times New Roman" w:hAnsi="Times New Roman"/>
          <w:color w:val="000000"/>
          <w:sz w:val="24"/>
          <w:lang w:val="ru-RU"/>
        </w:rPr>
        <w:t xml:space="preserve">ихического здоровья, соблюдение правил безопасности, в том числе навыки безопасного поведения в </w:t>
      </w:r>
      <w:proofErr w:type="gramStart"/>
      <w:r w:rsidRPr="00107052">
        <w:rPr>
          <w:rFonts w:ascii="Times New Roman" w:eastAsia="Times New Roman" w:hAnsi="Times New Roman"/>
          <w:color w:val="000000"/>
          <w:sz w:val="24"/>
          <w:lang w:val="ru-RU"/>
        </w:rPr>
        <w:t>интернет-среде</w:t>
      </w:r>
      <w:proofErr w:type="gramEnd"/>
      <w:r w:rsidRPr="00107052">
        <w:rPr>
          <w:rFonts w:ascii="Times New Roman" w:eastAsia="Times New Roman" w:hAnsi="Times New Roman"/>
          <w:color w:val="000000"/>
          <w:sz w:val="24"/>
          <w:lang w:val="ru-RU"/>
        </w:rPr>
        <w:t xml:space="preserve"> в процессе школьного литературного образования; </w:t>
      </w:r>
    </w:p>
    <w:p w:rsidR="00AC3D4B" w:rsidRPr="00107052" w:rsidRDefault="00E5011B">
      <w:pPr>
        <w:autoSpaceDE w:val="0"/>
        <w:autoSpaceDN w:val="0"/>
        <w:spacing w:before="190" w:after="0" w:line="271" w:lineRule="auto"/>
        <w:ind w:left="240"/>
        <w:rPr>
          <w:lang w:val="ru-RU"/>
        </w:rPr>
      </w:pPr>
      <w:r w:rsidRPr="00107052">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107052">
        <w:rPr>
          <w:lang w:val="ru-RU"/>
        </w:rPr>
        <w:br/>
      </w:r>
      <w:r w:rsidRPr="00107052">
        <w:rPr>
          <w:rFonts w:ascii="Times New Roman" w:eastAsia="Times New Roman" w:hAnsi="Times New Roman"/>
          <w:color w:val="000000"/>
          <w:sz w:val="24"/>
          <w:lang w:val="ru-RU"/>
        </w:rPr>
        <w:t xml:space="preserve">информационным и </w:t>
      </w:r>
      <w:r w:rsidRPr="00107052">
        <w:rPr>
          <w:rFonts w:ascii="Times New Roman" w:eastAsia="Times New Roman" w:hAnsi="Times New Roman"/>
          <w:color w:val="000000"/>
          <w:sz w:val="24"/>
          <w:lang w:val="ru-RU"/>
        </w:rPr>
        <w:t>природным условиям, в том числе осмысляя собственный опыт и выстраивая дальнейшие цели;</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умение принимать себя и других, не осуждая;</w:t>
      </w:r>
    </w:p>
    <w:p w:rsidR="00AC3D4B" w:rsidRPr="00107052" w:rsidRDefault="00E5011B">
      <w:pPr>
        <w:autoSpaceDE w:val="0"/>
        <w:autoSpaceDN w:val="0"/>
        <w:spacing w:before="190" w:after="0" w:line="262" w:lineRule="auto"/>
        <w:ind w:left="240" w:right="1008"/>
        <w:rPr>
          <w:lang w:val="ru-RU"/>
        </w:rPr>
      </w:pPr>
      <w:r w:rsidRPr="00107052">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уметь уп</w:t>
      </w:r>
      <w:r w:rsidRPr="00107052">
        <w:rPr>
          <w:rFonts w:ascii="Times New Roman" w:eastAsia="Times New Roman" w:hAnsi="Times New Roman"/>
          <w:color w:val="000000"/>
          <w:sz w:val="24"/>
          <w:lang w:val="ru-RU"/>
        </w:rPr>
        <w:t>равлять собственным эмоциональным состоянием;</w:t>
      </w:r>
    </w:p>
    <w:p w:rsidR="00AC3D4B" w:rsidRPr="00107052" w:rsidRDefault="00E5011B">
      <w:pPr>
        <w:autoSpaceDE w:val="0"/>
        <w:autoSpaceDN w:val="0"/>
        <w:spacing w:before="190" w:after="0" w:line="262" w:lineRule="auto"/>
        <w:ind w:left="240" w:right="288"/>
        <w:rPr>
          <w:lang w:val="ru-RU"/>
        </w:rPr>
      </w:pPr>
      <w:r w:rsidRPr="00107052">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C3D4B" w:rsidRPr="00107052" w:rsidRDefault="00E5011B">
      <w:pPr>
        <w:autoSpaceDE w:val="0"/>
        <w:autoSpaceDN w:val="0"/>
        <w:spacing w:before="298" w:after="0" w:line="230" w:lineRule="auto"/>
        <w:rPr>
          <w:lang w:val="ru-RU"/>
        </w:rPr>
      </w:pPr>
      <w:r w:rsidRPr="00107052">
        <w:rPr>
          <w:rFonts w:ascii="Times New Roman" w:eastAsia="Times New Roman" w:hAnsi="Times New Roman"/>
          <w:b/>
          <w:color w:val="000000"/>
          <w:sz w:val="24"/>
          <w:lang w:val="ru-RU"/>
        </w:rPr>
        <w:t>Трудового воспитания:</w:t>
      </w:r>
    </w:p>
    <w:p w:rsidR="00AC3D4B" w:rsidRPr="00107052" w:rsidRDefault="00AC3D4B">
      <w:pPr>
        <w:rPr>
          <w:lang w:val="ru-RU"/>
        </w:rPr>
        <w:sectPr w:rsidR="00AC3D4B" w:rsidRPr="00107052">
          <w:pgSz w:w="11900" w:h="16840"/>
          <w:pgMar w:top="328" w:right="648" w:bottom="402" w:left="846" w:header="720" w:footer="720" w:gutter="0"/>
          <w:cols w:space="720" w:equalWidth="0">
            <w:col w:w="10406" w:space="0"/>
          </w:cols>
          <w:docGrid w:linePitch="360"/>
        </w:sectPr>
      </w:pPr>
    </w:p>
    <w:p w:rsidR="00AC3D4B" w:rsidRPr="00107052" w:rsidRDefault="00AC3D4B">
      <w:pPr>
        <w:autoSpaceDE w:val="0"/>
        <w:autoSpaceDN w:val="0"/>
        <w:spacing w:after="132" w:line="220" w:lineRule="exact"/>
        <w:rPr>
          <w:lang w:val="ru-RU"/>
        </w:rPr>
      </w:pPr>
    </w:p>
    <w:p w:rsidR="00AC3D4B" w:rsidRPr="00107052" w:rsidRDefault="00E5011B">
      <w:pPr>
        <w:autoSpaceDE w:val="0"/>
        <w:autoSpaceDN w:val="0"/>
        <w:spacing w:after="0" w:line="271" w:lineRule="auto"/>
        <w:ind w:left="420" w:right="720"/>
        <w:rPr>
          <w:lang w:val="ru-RU"/>
        </w:rPr>
      </w:pPr>
      <w:r w:rsidRPr="00107052">
        <w:rPr>
          <w:rFonts w:ascii="Times New Roman" w:eastAsia="Times New Roman" w:hAnsi="Times New Roman"/>
          <w:color w:val="000000"/>
          <w:sz w:val="24"/>
          <w:lang w:val="ru-RU"/>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w:t>
      </w:r>
      <w:r w:rsidRPr="00107052">
        <w:rPr>
          <w:rFonts w:ascii="Times New Roman" w:eastAsia="Times New Roman" w:hAnsi="Times New Roman"/>
          <w:color w:val="000000"/>
          <w:sz w:val="24"/>
          <w:lang w:val="ru-RU"/>
        </w:rPr>
        <w:t xml:space="preserve">оятельно выполнять такого рода деятельность; </w:t>
      </w:r>
    </w:p>
    <w:p w:rsidR="00AC3D4B" w:rsidRPr="00107052" w:rsidRDefault="00E5011B">
      <w:pPr>
        <w:autoSpaceDE w:val="0"/>
        <w:autoSpaceDN w:val="0"/>
        <w:spacing w:before="190" w:after="0" w:line="271" w:lineRule="auto"/>
        <w:ind w:left="420" w:right="432"/>
        <w:rPr>
          <w:lang w:val="ru-RU"/>
        </w:rPr>
      </w:pPr>
      <w:r w:rsidRPr="00107052">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C3D4B" w:rsidRPr="00107052" w:rsidRDefault="00E5011B">
      <w:pPr>
        <w:autoSpaceDE w:val="0"/>
        <w:autoSpaceDN w:val="0"/>
        <w:spacing w:before="190" w:after="0" w:line="262" w:lineRule="auto"/>
        <w:ind w:left="420" w:right="144"/>
        <w:rPr>
          <w:lang w:val="ru-RU"/>
        </w:rPr>
      </w:pPr>
      <w:r w:rsidRPr="00107052">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C3D4B" w:rsidRPr="00107052" w:rsidRDefault="00E5011B">
      <w:pPr>
        <w:autoSpaceDE w:val="0"/>
        <w:autoSpaceDN w:val="0"/>
        <w:spacing w:before="192" w:after="0" w:line="230" w:lineRule="auto"/>
        <w:ind w:left="420"/>
        <w:rPr>
          <w:lang w:val="ru-RU"/>
        </w:rPr>
      </w:pPr>
      <w:r w:rsidRPr="00107052">
        <w:rPr>
          <w:rFonts w:ascii="Times New Roman" w:eastAsia="Times New Roman" w:hAnsi="Times New Roman"/>
          <w:color w:val="000000"/>
          <w:sz w:val="24"/>
          <w:lang w:val="ru-RU"/>
        </w:rPr>
        <w:t xml:space="preserve">—  готовность адаптироваться в профессиональной среде; </w:t>
      </w:r>
    </w:p>
    <w:p w:rsidR="00AC3D4B" w:rsidRPr="00107052" w:rsidRDefault="00E5011B">
      <w:pPr>
        <w:autoSpaceDE w:val="0"/>
        <w:autoSpaceDN w:val="0"/>
        <w:spacing w:before="192" w:after="0" w:line="262" w:lineRule="auto"/>
        <w:ind w:left="420" w:right="1152"/>
        <w:rPr>
          <w:lang w:val="ru-RU"/>
        </w:rPr>
      </w:pPr>
      <w:r w:rsidRPr="00107052">
        <w:rPr>
          <w:rFonts w:ascii="Times New Roman" w:eastAsia="Times New Roman" w:hAnsi="Times New Roman"/>
          <w:color w:val="000000"/>
          <w:sz w:val="24"/>
          <w:lang w:val="ru-RU"/>
        </w:rPr>
        <w:t>—  уважение к труду и результатам трудовой деятельности, в</w:t>
      </w:r>
      <w:r w:rsidRPr="00107052">
        <w:rPr>
          <w:rFonts w:ascii="Times New Roman" w:eastAsia="Times New Roman" w:hAnsi="Times New Roman"/>
          <w:color w:val="000000"/>
          <w:sz w:val="24"/>
          <w:lang w:val="ru-RU"/>
        </w:rPr>
        <w:t xml:space="preserve"> том числе при изучении произведений русского фольклора и литературы; </w:t>
      </w:r>
    </w:p>
    <w:p w:rsidR="00AC3D4B" w:rsidRPr="00107052" w:rsidRDefault="00E5011B">
      <w:pPr>
        <w:autoSpaceDE w:val="0"/>
        <w:autoSpaceDN w:val="0"/>
        <w:spacing w:before="190" w:after="0" w:line="262" w:lineRule="auto"/>
        <w:ind w:left="420" w:right="576"/>
        <w:rPr>
          <w:lang w:val="ru-RU"/>
        </w:rPr>
      </w:pPr>
      <w:r w:rsidRPr="00107052">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C3D4B" w:rsidRPr="00107052" w:rsidRDefault="00E5011B">
      <w:pPr>
        <w:autoSpaceDE w:val="0"/>
        <w:autoSpaceDN w:val="0"/>
        <w:spacing w:before="298" w:after="0" w:line="230" w:lineRule="auto"/>
        <w:ind w:left="180"/>
        <w:rPr>
          <w:lang w:val="ru-RU"/>
        </w:rPr>
      </w:pPr>
      <w:r w:rsidRPr="00107052">
        <w:rPr>
          <w:rFonts w:ascii="Times New Roman" w:eastAsia="Times New Roman" w:hAnsi="Times New Roman"/>
          <w:b/>
          <w:color w:val="000000"/>
          <w:sz w:val="24"/>
          <w:lang w:val="ru-RU"/>
        </w:rPr>
        <w:t>Экологического воспитания:</w:t>
      </w:r>
    </w:p>
    <w:p w:rsidR="00AC3D4B" w:rsidRPr="00107052" w:rsidRDefault="00E5011B">
      <w:pPr>
        <w:autoSpaceDE w:val="0"/>
        <w:autoSpaceDN w:val="0"/>
        <w:spacing w:before="178" w:after="0" w:line="271" w:lineRule="auto"/>
        <w:ind w:left="420" w:right="144"/>
        <w:rPr>
          <w:lang w:val="ru-RU"/>
        </w:rPr>
      </w:pPr>
      <w:r w:rsidRPr="00107052">
        <w:rPr>
          <w:rFonts w:ascii="Times New Roman" w:eastAsia="Times New Roman" w:hAnsi="Times New Roman"/>
          <w:color w:val="000000"/>
          <w:sz w:val="24"/>
          <w:lang w:val="ru-RU"/>
        </w:rPr>
        <w:t>—  ориентац</w:t>
      </w:r>
      <w:r w:rsidRPr="00107052">
        <w:rPr>
          <w:rFonts w:ascii="Times New Roman" w:eastAsia="Times New Roman" w:hAnsi="Times New Roman"/>
          <w:color w:val="000000"/>
          <w:sz w:val="24"/>
          <w:lang w:val="ru-RU"/>
        </w:rPr>
        <w:t xml:space="preserve">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C3D4B" w:rsidRPr="00107052" w:rsidRDefault="00E5011B">
      <w:pPr>
        <w:autoSpaceDE w:val="0"/>
        <w:autoSpaceDN w:val="0"/>
        <w:spacing w:before="190" w:after="0" w:line="262" w:lineRule="auto"/>
        <w:ind w:left="420"/>
        <w:rPr>
          <w:lang w:val="ru-RU"/>
        </w:rPr>
      </w:pPr>
      <w:r w:rsidRPr="00107052">
        <w:rPr>
          <w:rFonts w:ascii="Times New Roman" w:eastAsia="Times New Roman" w:hAnsi="Times New Roman"/>
          <w:color w:val="000000"/>
          <w:sz w:val="24"/>
          <w:lang w:val="ru-RU"/>
        </w:rPr>
        <w:t>—  повышение уровня экологической культуры, осознание глобального характ</w:t>
      </w:r>
      <w:r w:rsidRPr="00107052">
        <w:rPr>
          <w:rFonts w:ascii="Times New Roman" w:eastAsia="Times New Roman" w:hAnsi="Times New Roman"/>
          <w:color w:val="000000"/>
          <w:sz w:val="24"/>
          <w:lang w:val="ru-RU"/>
        </w:rPr>
        <w:t xml:space="preserve">ера экологических проблем и путей их решения; </w:t>
      </w:r>
    </w:p>
    <w:p w:rsidR="00AC3D4B" w:rsidRPr="00107052" w:rsidRDefault="00E5011B">
      <w:pPr>
        <w:autoSpaceDE w:val="0"/>
        <w:autoSpaceDN w:val="0"/>
        <w:spacing w:before="190" w:after="0" w:line="271" w:lineRule="auto"/>
        <w:ind w:left="420" w:right="1296"/>
        <w:rPr>
          <w:lang w:val="ru-RU"/>
        </w:rPr>
      </w:pPr>
      <w:r w:rsidRPr="00107052">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C3D4B" w:rsidRPr="00107052" w:rsidRDefault="00E5011B">
      <w:pPr>
        <w:autoSpaceDE w:val="0"/>
        <w:autoSpaceDN w:val="0"/>
        <w:spacing w:before="190" w:after="0" w:line="262" w:lineRule="auto"/>
        <w:ind w:left="420" w:right="432"/>
        <w:rPr>
          <w:lang w:val="ru-RU"/>
        </w:rPr>
      </w:pPr>
      <w:r w:rsidRPr="00107052">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C3D4B" w:rsidRPr="00107052" w:rsidRDefault="00E5011B">
      <w:pPr>
        <w:autoSpaceDE w:val="0"/>
        <w:autoSpaceDN w:val="0"/>
        <w:spacing w:before="298" w:after="0" w:line="230" w:lineRule="auto"/>
        <w:ind w:left="180"/>
        <w:rPr>
          <w:lang w:val="ru-RU"/>
        </w:rPr>
      </w:pPr>
      <w:r w:rsidRPr="00107052">
        <w:rPr>
          <w:rFonts w:ascii="Times New Roman" w:eastAsia="Times New Roman" w:hAnsi="Times New Roman"/>
          <w:b/>
          <w:color w:val="000000"/>
          <w:sz w:val="24"/>
          <w:lang w:val="ru-RU"/>
        </w:rPr>
        <w:t>Ценности научного познания:</w:t>
      </w:r>
    </w:p>
    <w:p w:rsidR="00AC3D4B" w:rsidRPr="00107052" w:rsidRDefault="00E5011B">
      <w:pPr>
        <w:autoSpaceDE w:val="0"/>
        <w:autoSpaceDN w:val="0"/>
        <w:spacing w:before="180" w:after="0"/>
        <w:ind w:left="420"/>
        <w:rPr>
          <w:lang w:val="ru-RU"/>
        </w:rPr>
      </w:pPr>
      <w:r w:rsidRPr="00107052">
        <w:rPr>
          <w:rFonts w:ascii="Times New Roman" w:eastAsia="Times New Roman" w:hAnsi="Times New Roman"/>
          <w:color w:val="000000"/>
          <w:sz w:val="24"/>
          <w:lang w:val="ru-RU"/>
        </w:rPr>
        <w:t>—  ориентация в деятель</w:t>
      </w:r>
      <w:r w:rsidRPr="00107052">
        <w:rPr>
          <w:rFonts w:ascii="Times New Roman" w:eastAsia="Times New Roman" w:hAnsi="Times New Roman"/>
          <w:color w:val="000000"/>
          <w:sz w:val="24"/>
          <w:lang w:val="ru-RU"/>
        </w:rPr>
        <w:t xml:space="preserve">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ов</w:t>
      </w:r>
      <w:r w:rsidRPr="00107052">
        <w:rPr>
          <w:rFonts w:ascii="Times New Roman" w:eastAsia="Times New Roman" w:hAnsi="Times New Roman"/>
          <w:color w:val="000000"/>
          <w:sz w:val="24"/>
          <w:lang w:val="ru-RU"/>
        </w:rPr>
        <w:t xml:space="preserve">ладение языковой и читательской культурой как средством познания мира; </w:t>
      </w:r>
    </w:p>
    <w:p w:rsidR="00AC3D4B" w:rsidRPr="00107052" w:rsidRDefault="00E5011B">
      <w:pPr>
        <w:autoSpaceDE w:val="0"/>
        <w:autoSpaceDN w:val="0"/>
        <w:spacing w:before="190" w:after="0" w:line="262" w:lineRule="auto"/>
        <w:ind w:left="420" w:right="720"/>
        <w:rPr>
          <w:lang w:val="ru-RU"/>
        </w:rPr>
      </w:pPr>
      <w:r w:rsidRPr="00107052">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AC3D4B" w:rsidRPr="00107052" w:rsidRDefault="00E5011B">
      <w:pPr>
        <w:autoSpaceDE w:val="0"/>
        <w:autoSpaceDN w:val="0"/>
        <w:spacing w:before="190" w:after="0" w:line="262" w:lineRule="auto"/>
        <w:ind w:left="420" w:right="432"/>
        <w:rPr>
          <w:lang w:val="ru-RU"/>
        </w:rPr>
      </w:pPr>
      <w:r w:rsidRPr="00107052">
        <w:rPr>
          <w:rFonts w:ascii="Times New Roman" w:eastAsia="Times New Roman" w:hAnsi="Times New Roman"/>
          <w:color w:val="000000"/>
          <w:sz w:val="24"/>
          <w:lang w:val="ru-RU"/>
        </w:rPr>
        <w:t>—  установка на осмысление опыта, наблюдений, поступков и стремл</w:t>
      </w:r>
      <w:r w:rsidRPr="00107052">
        <w:rPr>
          <w:rFonts w:ascii="Times New Roman" w:eastAsia="Times New Roman" w:hAnsi="Times New Roman"/>
          <w:color w:val="000000"/>
          <w:sz w:val="24"/>
          <w:lang w:val="ru-RU"/>
        </w:rPr>
        <w:t>ение совершенствовать пути достижения индивидуального и коллективного благополучия.</w:t>
      </w:r>
    </w:p>
    <w:p w:rsidR="00AC3D4B" w:rsidRPr="00107052" w:rsidRDefault="00E5011B">
      <w:pPr>
        <w:tabs>
          <w:tab w:val="left" w:pos="180"/>
        </w:tabs>
        <w:autoSpaceDE w:val="0"/>
        <w:autoSpaceDN w:val="0"/>
        <w:spacing w:before="178" w:after="0" w:line="262" w:lineRule="auto"/>
        <w:ind w:right="288"/>
        <w:rPr>
          <w:lang w:val="ru-RU"/>
        </w:rPr>
      </w:pPr>
      <w:r w:rsidRPr="00107052">
        <w:rPr>
          <w:lang w:val="ru-RU"/>
        </w:rPr>
        <w:tab/>
      </w:r>
      <w:r w:rsidRPr="00107052">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107052">
        <w:rPr>
          <w:rFonts w:ascii="Times New Roman" w:eastAsia="Times New Roman" w:hAnsi="Times New Roman"/>
          <w:color w:val="000000"/>
          <w:sz w:val="24"/>
          <w:lang w:val="ru-RU"/>
        </w:rPr>
        <w:t>обучающегося</w:t>
      </w:r>
      <w:proofErr w:type="gramEnd"/>
      <w:r w:rsidRPr="00107052">
        <w:rPr>
          <w:rFonts w:ascii="Times New Roman" w:eastAsia="Times New Roman" w:hAnsi="Times New Roman"/>
          <w:color w:val="000000"/>
          <w:sz w:val="24"/>
          <w:lang w:val="ru-RU"/>
        </w:rPr>
        <w:t xml:space="preserve"> к изменяющимся условиям социальной и природной среды:</w:t>
      </w:r>
    </w:p>
    <w:p w:rsidR="00AC3D4B" w:rsidRPr="00107052" w:rsidRDefault="00E5011B">
      <w:pPr>
        <w:autoSpaceDE w:val="0"/>
        <w:autoSpaceDN w:val="0"/>
        <w:spacing w:before="178" w:after="0" w:line="262" w:lineRule="auto"/>
        <w:ind w:left="420"/>
        <w:rPr>
          <w:lang w:val="ru-RU"/>
        </w:rPr>
      </w:pPr>
      <w:r w:rsidRPr="00107052">
        <w:rPr>
          <w:rFonts w:ascii="Times New Roman" w:eastAsia="Times New Roman" w:hAnsi="Times New Roman"/>
          <w:color w:val="000000"/>
          <w:sz w:val="24"/>
          <w:lang w:val="ru-RU"/>
        </w:rPr>
        <w:t xml:space="preserve">—  освоение </w:t>
      </w:r>
      <w:proofErr w:type="gramStart"/>
      <w:r w:rsidRPr="00107052">
        <w:rPr>
          <w:rFonts w:ascii="Times New Roman" w:eastAsia="Times New Roman" w:hAnsi="Times New Roman"/>
          <w:color w:val="000000"/>
          <w:sz w:val="24"/>
          <w:lang w:val="ru-RU"/>
        </w:rPr>
        <w:t>обучающимися</w:t>
      </w:r>
      <w:proofErr w:type="gramEnd"/>
      <w:r w:rsidRPr="00107052">
        <w:rPr>
          <w:rFonts w:ascii="Times New Roman" w:eastAsia="Times New Roman" w:hAnsi="Times New Roman"/>
          <w:color w:val="000000"/>
          <w:sz w:val="24"/>
          <w:lang w:val="ru-RU"/>
        </w:rPr>
        <w:t xml:space="preserve"> социального опыта, основных соц</w:t>
      </w:r>
      <w:r w:rsidRPr="00107052">
        <w:rPr>
          <w:rFonts w:ascii="Times New Roman" w:eastAsia="Times New Roman" w:hAnsi="Times New Roman"/>
          <w:color w:val="000000"/>
          <w:sz w:val="24"/>
          <w:lang w:val="ru-RU"/>
        </w:rPr>
        <w:t>иальных ролей, соответствующих ведущей деятельности возраста, норм и правил общественного поведения, форм социальной</w:t>
      </w:r>
    </w:p>
    <w:p w:rsidR="00AC3D4B" w:rsidRPr="00107052" w:rsidRDefault="00AC3D4B">
      <w:pPr>
        <w:rPr>
          <w:lang w:val="ru-RU"/>
        </w:rPr>
        <w:sectPr w:rsidR="00AC3D4B" w:rsidRPr="00107052">
          <w:pgSz w:w="11900" w:h="16840"/>
          <w:pgMar w:top="352" w:right="772" w:bottom="384" w:left="666" w:header="720" w:footer="720" w:gutter="0"/>
          <w:cols w:space="720" w:equalWidth="0">
            <w:col w:w="10462" w:space="0"/>
          </w:cols>
          <w:docGrid w:linePitch="360"/>
        </w:sectPr>
      </w:pPr>
    </w:p>
    <w:p w:rsidR="00AC3D4B" w:rsidRPr="00107052" w:rsidRDefault="00AC3D4B">
      <w:pPr>
        <w:autoSpaceDE w:val="0"/>
        <w:autoSpaceDN w:val="0"/>
        <w:spacing w:after="66" w:line="220" w:lineRule="exact"/>
        <w:rPr>
          <w:lang w:val="ru-RU"/>
        </w:rPr>
      </w:pPr>
    </w:p>
    <w:p w:rsidR="00AC3D4B" w:rsidRPr="00107052" w:rsidRDefault="00E5011B">
      <w:pPr>
        <w:autoSpaceDE w:val="0"/>
        <w:autoSpaceDN w:val="0"/>
        <w:spacing w:after="0" w:line="271" w:lineRule="auto"/>
        <w:ind w:left="420"/>
        <w:rPr>
          <w:lang w:val="ru-RU"/>
        </w:rPr>
      </w:pPr>
      <w:r w:rsidRPr="00107052">
        <w:rPr>
          <w:rFonts w:ascii="Times New Roman" w:eastAsia="Times New Roman" w:hAnsi="Times New Roman"/>
          <w:color w:val="000000"/>
          <w:sz w:val="24"/>
          <w:lang w:val="ru-RU"/>
        </w:rPr>
        <w:t>жизни в группах и сообществах, включая семью, группы, сформированные п</w:t>
      </w:r>
      <w:r w:rsidRPr="00107052">
        <w:rPr>
          <w:rFonts w:ascii="Times New Roman" w:eastAsia="Times New Roman" w:hAnsi="Times New Roman"/>
          <w:color w:val="000000"/>
          <w:sz w:val="24"/>
          <w:lang w:val="ru-RU"/>
        </w:rPr>
        <w:t xml:space="preserve">о профессиональной деятельности, а также в рамках социального взаимодействия с людьми из другой культурной среды;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AC3D4B" w:rsidRPr="00107052" w:rsidRDefault="00E5011B">
      <w:pPr>
        <w:autoSpaceDE w:val="0"/>
        <w:autoSpaceDN w:val="0"/>
        <w:spacing w:before="190" w:after="0" w:line="262" w:lineRule="auto"/>
        <w:ind w:left="420" w:right="144"/>
        <w:rPr>
          <w:lang w:val="ru-RU"/>
        </w:rPr>
      </w:pPr>
      <w:r w:rsidRPr="00107052">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AC3D4B" w:rsidRPr="00107052" w:rsidRDefault="00E5011B">
      <w:pPr>
        <w:autoSpaceDE w:val="0"/>
        <w:autoSpaceDN w:val="0"/>
        <w:spacing w:before="190" w:after="0" w:line="271" w:lineRule="auto"/>
        <w:ind w:left="420" w:right="288"/>
        <w:rPr>
          <w:lang w:val="ru-RU"/>
        </w:rPr>
      </w:pPr>
      <w:r w:rsidRPr="00107052">
        <w:rPr>
          <w:rFonts w:ascii="Times New Roman" w:eastAsia="Times New Roman" w:hAnsi="Times New Roman"/>
          <w:color w:val="000000"/>
          <w:sz w:val="24"/>
          <w:lang w:val="ru-RU"/>
        </w:rPr>
        <w:t>—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w:t>
      </w:r>
      <w:r w:rsidRPr="00107052">
        <w:rPr>
          <w:rFonts w:ascii="Times New Roman" w:eastAsia="Times New Roman" w:hAnsi="Times New Roman"/>
          <w:color w:val="000000"/>
          <w:sz w:val="24"/>
          <w:lang w:val="ru-RU"/>
        </w:rPr>
        <w:t xml:space="preserve">сознавать в совместной деятельности новые знания, навыки и компетенции из опыта других; </w:t>
      </w:r>
    </w:p>
    <w:p w:rsidR="00AC3D4B" w:rsidRPr="00107052" w:rsidRDefault="00E5011B">
      <w:pPr>
        <w:autoSpaceDE w:val="0"/>
        <w:autoSpaceDN w:val="0"/>
        <w:spacing w:before="192" w:after="0"/>
        <w:ind w:left="420" w:right="288"/>
        <w:rPr>
          <w:lang w:val="ru-RU"/>
        </w:rPr>
      </w:pPr>
      <w:r w:rsidRPr="00107052">
        <w:rPr>
          <w:rFonts w:ascii="Times New Roman" w:eastAsia="Times New Roman" w:hAnsi="Times New Roman"/>
          <w:color w:val="000000"/>
          <w:sz w:val="24"/>
          <w:lang w:val="ru-RU"/>
        </w:rPr>
        <w:t>—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w:t>
      </w:r>
      <w:r w:rsidRPr="00107052">
        <w:rPr>
          <w:rFonts w:ascii="Times New Roman" w:eastAsia="Times New Roman" w:hAnsi="Times New Roman"/>
          <w:color w:val="000000"/>
          <w:sz w:val="24"/>
          <w:lang w:val="ru-RU"/>
        </w:rPr>
        <w:t xml:space="preserve">анее неизвестных, осознавать дефициты собственных знаний и компетентностей, планировать своё развитие; </w:t>
      </w:r>
    </w:p>
    <w:p w:rsidR="00AC3D4B" w:rsidRPr="00107052" w:rsidRDefault="00E5011B">
      <w:pPr>
        <w:autoSpaceDE w:val="0"/>
        <w:autoSpaceDN w:val="0"/>
        <w:spacing w:before="190" w:after="0" w:line="262" w:lineRule="auto"/>
        <w:ind w:left="420" w:right="864"/>
        <w:rPr>
          <w:lang w:val="ru-RU"/>
        </w:rPr>
      </w:pPr>
      <w:r w:rsidRPr="00107052">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анализировать и выявлять взаимосвяз</w:t>
      </w:r>
      <w:r w:rsidRPr="00107052">
        <w:rPr>
          <w:rFonts w:ascii="Times New Roman" w:eastAsia="Times New Roman" w:hAnsi="Times New Roman"/>
          <w:color w:val="000000"/>
          <w:sz w:val="24"/>
          <w:lang w:val="ru-RU"/>
        </w:rPr>
        <w:t xml:space="preserve">и природы, общества и экономики; </w:t>
      </w:r>
    </w:p>
    <w:p w:rsidR="00AC3D4B" w:rsidRPr="00107052" w:rsidRDefault="00E5011B">
      <w:pPr>
        <w:autoSpaceDE w:val="0"/>
        <w:autoSpaceDN w:val="0"/>
        <w:spacing w:before="190" w:after="0" w:line="262" w:lineRule="auto"/>
        <w:ind w:left="420" w:right="576"/>
        <w:rPr>
          <w:lang w:val="ru-RU"/>
        </w:rPr>
      </w:pPr>
      <w:r w:rsidRPr="00107052">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AC3D4B" w:rsidRPr="00107052" w:rsidRDefault="00E5011B">
      <w:pPr>
        <w:autoSpaceDE w:val="0"/>
        <w:autoSpaceDN w:val="0"/>
        <w:spacing w:before="190" w:after="0" w:line="262" w:lineRule="auto"/>
        <w:ind w:left="420" w:right="432"/>
        <w:rPr>
          <w:lang w:val="ru-RU"/>
        </w:rPr>
      </w:pPr>
      <w:r w:rsidRPr="00107052">
        <w:rPr>
          <w:rFonts w:ascii="Times New Roman" w:eastAsia="Times New Roman" w:hAnsi="Times New Roman"/>
          <w:color w:val="000000"/>
          <w:sz w:val="24"/>
          <w:lang w:val="ru-RU"/>
        </w:rPr>
        <w:t>—  способность осознавать стрессовую ситуацию, оценивать происходящие изменения и и</w:t>
      </w:r>
      <w:r w:rsidRPr="00107052">
        <w:rPr>
          <w:rFonts w:ascii="Times New Roman" w:eastAsia="Times New Roman" w:hAnsi="Times New Roman"/>
          <w:color w:val="000000"/>
          <w:sz w:val="24"/>
          <w:lang w:val="ru-RU"/>
        </w:rPr>
        <w:t xml:space="preserve">х последствия, опираясь на жизненный и читательский опыт;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AC3D4B" w:rsidRPr="00107052" w:rsidRDefault="00E5011B">
      <w:pPr>
        <w:autoSpaceDE w:val="0"/>
        <w:autoSpaceDN w:val="0"/>
        <w:spacing w:before="190" w:after="0" w:line="262" w:lineRule="auto"/>
        <w:ind w:left="420" w:right="864"/>
        <w:rPr>
          <w:lang w:val="ru-RU"/>
        </w:rPr>
      </w:pPr>
      <w:r w:rsidRPr="00107052">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107052">
        <w:rPr>
          <w:rFonts w:ascii="Times New Roman" w:eastAsia="Times New Roman" w:hAnsi="Times New Roman"/>
          <w:color w:val="000000"/>
          <w:sz w:val="24"/>
          <w:lang w:val="ru-RU"/>
        </w:rPr>
        <w:t>позитивное</w:t>
      </w:r>
      <w:proofErr w:type="gramEnd"/>
      <w:r w:rsidRPr="00107052">
        <w:rPr>
          <w:rFonts w:ascii="Times New Roman" w:eastAsia="Times New Roman" w:hAnsi="Times New Roman"/>
          <w:color w:val="000000"/>
          <w:sz w:val="24"/>
          <w:lang w:val="ru-RU"/>
        </w:rPr>
        <w:t xml:space="preserve"> в произошедшей ситуации; </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быть готовым действовать в отсутствии гарантий успеха.</w:t>
      </w:r>
    </w:p>
    <w:p w:rsidR="00AC3D4B" w:rsidRPr="00107052" w:rsidRDefault="00E5011B">
      <w:pPr>
        <w:autoSpaceDE w:val="0"/>
        <w:autoSpaceDN w:val="0"/>
        <w:spacing w:before="322" w:after="0" w:line="230" w:lineRule="auto"/>
        <w:rPr>
          <w:lang w:val="ru-RU"/>
        </w:rPr>
      </w:pPr>
      <w:r w:rsidRPr="00107052">
        <w:rPr>
          <w:rFonts w:ascii="Times New Roman" w:eastAsia="Times New Roman" w:hAnsi="Times New Roman"/>
          <w:b/>
          <w:color w:val="000000"/>
          <w:sz w:val="24"/>
          <w:lang w:val="ru-RU"/>
        </w:rPr>
        <w:t>МЕТАПРЕДМЕТНЫЕ РЕЗУЛЬТАТЫ</w:t>
      </w:r>
    </w:p>
    <w:p w:rsidR="00AC3D4B" w:rsidRPr="00107052" w:rsidRDefault="00E5011B">
      <w:pPr>
        <w:autoSpaceDE w:val="0"/>
        <w:autoSpaceDN w:val="0"/>
        <w:spacing w:before="168" w:after="0" w:line="230" w:lineRule="auto"/>
        <w:ind w:left="180"/>
        <w:rPr>
          <w:lang w:val="ru-RU"/>
        </w:rPr>
      </w:pPr>
      <w:proofErr w:type="gramStart"/>
      <w:r w:rsidRPr="00107052">
        <w:rPr>
          <w:rFonts w:ascii="Times New Roman" w:eastAsia="Times New Roman" w:hAnsi="Times New Roman"/>
          <w:color w:val="000000"/>
          <w:sz w:val="24"/>
          <w:lang w:val="ru-RU"/>
        </w:rPr>
        <w:t xml:space="preserve">К концу обучения у обучающегося формируются </w:t>
      </w:r>
      <w:r w:rsidRPr="00107052">
        <w:rPr>
          <w:rFonts w:ascii="Times New Roman" w:eastAsia="Times New Roman" w:hAnsi="Times New Roman"/>
          <w:color w:val="000000"/>
          <w:sz w:val="24"/>
          <w:lang w:val="ru-RU"/>
        </w:rPr>
        <w:t>следующие универсальные учебные действия.</w:t>
      </w:r>
      <w:proofErr w:type="gramEnd"/>
    </w:p>
    <w:p w:rsidR="00AC3D4B" w:rsidRPr="00107052" w:rsidRDefault="00E5011B">
      <w:pPr>
        <w:autoSpaceDE w:val="0"/>
        <w:autoSpaceDN w:val="0"/>
        <w:spacing w:before="192" w:after="0" w:line="230" w:lineRule="auto"/>
        <w:ind w:left="180"/>
        <w:rPr>
          <w:lang w:val="ru-RU"/>
        </w:rPr>
      </w:pPr>
      <w:r w:rsidRPr="00107052">
        <w:rPr>
          <w:rFonts w:ascii="Times New Roman" w:eastAsia="Times New Roman" w:hAnsi="Times New Roman"/>
          <w:b/>
          <w:i/>
          <w:color w:val="000000"/>
          <w:sz w:val="24"/>
          <w:lang w:val="ru-RU"/>
        </w:rPr>
        <w:t>Универсальные учебные познавательные действия:</w:t>
      </w:r>
    </w:p>
    <w:p w:rsidR="00AC3D4B" w:rsidRPr="00107052" w:rsidRDefault="00E5011B">
      <w:pPr>
        <w:autoSpaceDE w:val="0"/>
        <w:autoSpaceDN w:val="0"/>
        <w:spacing w:before="190" w:after="0" w:line="230" w:lineRule="auto"/>
        <w:ind w:left="180"/>
        <w:rPr>
          <w:lang w:val="ru-RU"/>
        </w:rPr>
      </w:pPr>
      <w:r w:rsidRPr="00107052">
        <w:rPr>
          <w:rFonts w:ascii="Times New Roman" w:eastAsia="Times New Roman" w:hAnsi="Times New Roman"/>
          <w:b/>
          <w:color w:val="000000"/>
          <w:sz w:val="24"/>
          <w:lang w:val="ru-RU"/>
        </w:rPr>
        <w:t>1) Базовые логические действия:</w:t>
      </w:r>
    </w:p>
    <w:p w:rsidR="00AC3D4B" w:rsidRPr="00107052" w:rsidRDefault="00E5011B">
      <w:pPr>
        <w:autoSpaceDE w:val="0"/>
        <w:autoSpaceDN w:val="0"/>
        <w:spacing w:before="178" w:after="0" w:line="271" w:lineRule="auto"/>
        <w:ind w:left="420" w:right="288"/>
        <w:rPr>
          <w:lang w:val="ru-RU"/>
        </w:rPr>
      </w:pPr>
      <w:r w:rsidRPr="00107052">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w:t>
      </w:r>
      <w:r w:rsidRPr="00107052">
        <w:rPr>
          <w:rFonts w:ascii="Times New Roman" w:eastAsia="Times New Roman" w:hAnsi="Times New Roman"/>
          <w:color w:val="000000"/>
          <w:sz w:val="24"/>
          <w:lang w:val="ru-RU"/>
        </w:rPr>
        <w:t>итературных направлений, этапов историко-литературного процесса);</w:t>
      </w:r>
    </w:p>
    <w:p w:rsidR="00AC3D4B" w:rsidRPr="00107052" w:rsidRDefault="00E5011B">
      <w:pPr>
        <w:autoSpaceDE w:val="0"/>
        <w:autoSpaceDN w:val="0"/>
        <w:spacing w:before="190" w:after="0" w:line="271" w:lineRule="auto"/>
        <w:ind w:left="420" w:right="144"/>
        <w:rPr>
          <w:lang w:val="ru-RU"/>
        </w:rPr>
      </w:pPr>
      <w:r w:rsidRPr="00107052">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w:t>
      </w:r>
      <w:r w:rsidRPr="00107052">
        <w:rPr>
          <w:rFonts w:ascii="Times New Roman" w:eastAsia="Times New Roman" w:hAnsi="Times New Roman"/>
          <w:color w:val="000000"/>
          <w:sz w:val="24"/>
          <w:lang w:val="ru-RU"/>
        </w:rPr>
        <w:t>ии проводимого анализа;</w:t>
      </w:r>
    </w:p>
    <w:p w:rsidR="00AC3D4B" w:rsidRPr="00107052" w:rsidRDefault="00E5011B">
      <w:pPr>
        <w:autoSpaceDE w:val="0"/>
        <w:autoSpaceDN w:val="0"/>
        <w:spacing w:before="190" w:after="0" w:line="262" w:lineRule="auto"/>
        <w:ind w:left="420"/>
        <w:rPr>
          <w:lang w:val="ru-RU"/>
        </w:rPr>
      </w:pPr>
      <w:r w:rsidRPr="00107052">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AC3D4B" w:rsidRPr="00107052" w:rsidRDefault="00E5011B">
      <w:pPr>
        <w:autoSpaceDE w:val="0"/>
        <w:autoSpaceDN w:val="0"/>
        <w:spacing w:before="190" w:after="0" w:line="262" w:lineRule="auto"/>
        <w:ind w:left="420" w:right="576"/>
        <w:rPr>
          <w:lang w:val="ru-RU"/>
        </w:rPr>
      </w:pPr>
      <w:r w:rsidRPr="00107052">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AC3D4B" w:rsidRPr="00107052" w:rsidRDefault="00AC3D4B">
      <w:pPr>
        <w:rPr>
          <w:lang w:val="ru-RU"/>
        </w:rPr>
        <w:sectPr w:rsidR="00AC3D4B" w:rsidRPr="00107052">
          <w:pgSz w:w="11900" w:h="16840"/>
          <w:pgMar w:top="286" w:right="768" w:bottom="368" w:left="666" w:header="720" w:footer="720" w:gutter="0"/>
          <w:cols w:space="720" w:equalWidth="0">
            <w:col w:w="10466" w:space="0"/>
          </w:cols>
          <w:docGrid w:linePitch="360"/>
        </w:sectPr>
      </w:pPr>
    </w:p>
    <w:p w:rsidR="00AC3D4B" w:rsidRPr="00107052" w:rsidRDefault="00AC3D4B">
      <w:pPr>
        <w:autoSpaceDE w:val="0"/>
        <w:autoSpaceDN w:val="0"/>
        <w:spacing w:after="78" w:line="220" w:lineRule="exact"/>
        <w:rPr>
          <w:lang w:val="ru-RU"/>
        </w:rPr>
      </w:pPr>
    </w:p>
    <w:p w:rsidR="00AC3D4B" w:rsidRPr="00107052" w:rsidRDefault="00E5011B">
      <w:pPr>
        <w:autoSpaceDE w:val="0"/>
        <w:autoSpaceDN w:val="0"/>
        <w:spacing w:after="0" w:line="262" w:lineRule="auto"/>
        <w:ind w:left="240"/>
        <w:rPr>
          <w:lang w:val="ru-RU"/>
        </w:rPr>
      </w:pPr>
      <w:r w:rsidRPr="00107052">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AC3D4B" w:rsidRPr="00107052" w:rsidRDefault="00E5011B">
      <w:pPr>
        <w:autoSpaceDE w:val="0"/>
        <w:autoSpaceDN w:val="0"/>
        <w:spacing w:before="190" w:after="0" w:line="230" w:lineRule="auto"/>
        <w:jc w:val="center"/>
        <w:rPr>
          <w:lang w:val="ru-RU"/>
        </w:rPr>
      </w:pPr>
      <w:r w:rsidRPr="00107052">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AC3D4B" w:rsidRPr="00107052" w:rsidRDefault="00E5011B">
      <w:pPr>
        <w:autoSpaceDE w:val="0"/>
        <w:autoSpaceDN w:val="0"/>
        <w:spacing w:before="190" w:after="0" w:line="262" w:lineRule="auto"/>
        <w:ind w:left="240" w:right="1296"/>
        <w:rPr>
          <w:lang w:val="ru-RU"/>
        </w:rPr>
      </w:pPr>
      <w:r w:rsidRPr="00107052">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формулировать гипотезы об их взаимосвязях;</w:t>
      </w:r>
    </w:p>
    <w:p w:rsidR="00AC3D4B" w:rsidRPr="00107052" w:rsidRDefault="00E5011B">
      <w:pPr>
        <w:autoSpaceDE w:val="0"/>
        <w:autoSpaceDN w:val="0"/>
        <w:spacing w:before="190" w:after="0" w:line="271" w:lineRule="auto"/>
        <w:ind w:left="240" w:right="288"/>
        <w:rPr>
          <w:lang w:val="ru-RU"/>
        </w:rPr>
      </w:pPr>
      <w:r w:rsidRPr="00107052">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w:t>
      </w:r>
      <w:r w:rsidRPr="00107052">
        <w:rPr>
          <w:rFonts w:ascii="Times New Roman" w:eastAsia="Times New Roman" w:hAnsi="Times New Roman"/>
          <w:color w:val="000000"/>
          <w:sz w:val="24"/>
          <w:lang w:val="ru-RU"/>
        </w:rPr>
        <w:t>колько вариантов решения, выбирать наиболее подходящий с учётом самостоятельно выделенных критериев).</w:t>
      </w:r>
    </w:p>
    <w:p w:rsidR="00AC3D4B" w:rsidRPr="00107052" w:rsidRDefault="00E5011B">
      <w:pPr>
        <w:autoSpaceDE w:val="0"/>
        <w:autoSpaceDN w:val="0"/>
        <w:spacing w:before="180" w:after="0" w:line="230" w:lineRule="auto"/>
        <w:rPr>
          <w:lang w:val="ru-RU"/>
        </w:rPr>
      </w:pPr>
      <w:r w:rsidRPr="00107052">
        <w:rPr>
          <w:rFonts w:ascii="Times New Roman" w:eastAsia="Times New Roman" w:hAnsi="Times New Roman"/>
          <w:b/>
          <w:color w:val="000000"/>
          <w:sz w:val="24"/>
          <w:lang w:val="ru-RU"/>
        </w:rPr>
        <w:t>2) Базовые исследовательские действия:</w:t>
      </w:r>
    </w:p>
    <w:p w:rsidR="00AC3D4B" w:rsidRPr="00107052" w:rsidRDefault="00E5011B">
      <w:pPr>
        <w:autoSpaceDE w:val="0"/>
        <w:autoSpaceDN w:val="0"/>
        <w:spacing w:before="180" w:after="0" w:line="262" w:lineRule="auto"/>
        <w:ind w:left="240"/>
        <w:rPr>
          <w:lang w:val="ru-RU"/>
        </w:rPr>
      </w:pPr>
      <w:r w:rsidRPr="0010705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w:t>
      </w:r>
      <w:r w:rsidRPr="00107052">
        <w:rPr>
          <w:rFonts w:ascii="Times New Roman" w:eastAsia="Times New Roman" w:hAnsi="Times New Roman"/>
          <w:color w:val="000000"/>
          <w:sz w:val="24"/>
          <w:lang w:val="ru-RU"/>
        </w:rPr>
        <w:t>ельно устанавливать искомое и данное;</w:t>
      </w:r>
    </w:p>
    <w:p w:rsidR="00AC3D4B" w:rsidRPr="00107052" w:rsidRDefault="00E5011B">
      <w:pPr>
        <w:autoSpaceDE w:val="0"/>
        <w:autoSpaceDN w:val="0"/>
        <w:spacing w:before="190" w:after="0" w:line="262" w:lineRule="auto"/>
        <w:ind w:left="240" w:right="864"/>
        <w:rPr>
          <w:lang w:val="ru-RU"/>
        </w:rPr>
      </w:pPr>
      <w:r w:rsidRPr="00107052">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AC3D4B" w:rsidRPr="00107052" w:rsidRDefault="00E5011B">
      <w:pPr>
        <w:autoSpaceDE w:val="0"/>
        <w:autoSpaceDN w:val="0"/>
        <w:spacing w:before="190" w:after="0" w:line="262" w:lineRule="auto"/>
        <w:ind w:left="240" w:right="1152"/>
        <w:rPr>
          <w:lang w:val="ru-RU"/>
        </w:rPr>
      </w:pPr>
      <w:r w:rsidRPr="00107052">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AC3D4B" w:rsidRPr="00107052" w:rsidRDefault="00E5011B">
      <w:pPr>
        <w:autoSpaceDE w:val="0"/>
        <w:autoSpaceDN w:val="0"/>
        <w:spacing w:before="190" w:after="0" w:line="271" w:lineRule="auto"/>
        <w:ind w:left="240"/>
        <w:rPr>
          <w:lang w:val="ru-RU"/>
        </w:rPr>
      </w:pPr>
      <w:r w:rsidRPr="00107052">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107052">
        <w:rPr>
          <w:lang w:val="ru-RU"/>
        </w:rPr>
        <w:br/>
      </w:r>
      <w:r w:rsidRPr="00107052">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C3D4B" w:rsidRPr="00107052" w:rsidRDefault="00E5011B">
      <w:pPr>
        <w:autoSpaceDE w:val="0"/>
        <w:autoSpaceDN w:val="0"/>
        <w:spacing w:before="190" w:after="0" w:line="262" w:lineRule="auto"/>
        <w:ind w:left="240"/>
        <w:rPr>
          <w:lang w:val="ru-RU"/>
        </w:rPr>
      </w:pPr>
      <w:r w:rsidRPr="00107052">
        <w:rPr>
          <w:rFonts w:ascii="Times New Roman" w:eastAsia="Times New Roman" w:hAnsi="Times New Roman"/>
          <w:color w:val="000000"/>
          <w:sz w:val="24"/>
          <w:lang w:val="ru-RU"/>
        </w:rPr>
        <w:t>—  оценивать на применимость и достоверность информаци</w:t>
      </w:r>
      <w:r w:rsidRPr="00107052">
        <w:rPr>
          <w:rFonts w:ascii="Times New Roman" w:eastAsia="Times New Roman" w:hAnsi="Times New Roman"/>
          <w:color w:val="000000"/>
          <w:sz w:val="24"/>
          <w:lang w:val="ru-RU"/>
        </w:rPr>
        <w:t>ю, полученную в ходе исследования (эксперимента);</w:t>
      </w:r>
    </w:p>
    <w:p w:rsidR="00AC3D4B" w:rsidRPr="00107052" w:rsidRDefault="00E5011B">
      <w:pPr>
        <w:autoSpaceDE w:val="0"/>
        <w:autoSpaceDN w:val="0"/>
        <w:spacing w:before="190" w:after="0" w:line="262" w:lineRule="auto"/>
        <w:ind w:left="240" w:right="864"/>
        <w:rPr>
          <w:lang w:val="ru-RU"/>
        </w:rPr>
      </w:pPr>
      <w:r w:rsidRPr="0010705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AC3D4B" w:rsidRPr="00107052" w:rsidRDefault="00E5011B">
      <w:pPr>
        <w:autoSpaceDE w:val="0"/>
        <w:autoSpaceDN w:val="0"/>
        <w:spacing w:before="190" w:after="0" w:line="271" w:lineRule="auto"/>
        <w:ind w:left="240" w:right="144"/>
        <w:rPr>
          <w:lang w:val="ru-RU"/>
        </w:rPr>
      </w:pPr>
      <w:r w:rsidRPr="00107052">
        <w:rPr>
          <w:rFonts w:ascii="Times New Roman" w:eastAsia="Times New Roman" w:hAnsi="Times New Roman"/>
          <w:color w:val="000000"/>
          <w:sz w:val="24"/>
          <w:lang w:val="ru-RU"/>
        </w:rPr>
        <w:t>—  прогнозироват</w:t>
      </w:r>
      <w:r w:rsidRPr="00107052">
        <w:rPr>
          <w:rFonts w:ascii="Times New Roman" w:eastAsia="Times New Roman" w:hAnsi="Times New Roman"/>
          <w:color w:val="000000"/>
          <w:sz w:val="24"/>
          <w:lang w:val="ru-RU"/>
        </w:rPr>
        <w:t>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C3D4B" w:rsidRPr="00107052" w:rsidRDefault="00E5011B">
      <w:pPr>
        <w:autoSpaceDE w:val="0"/>
        <w:autoSpaceDN w:val="0"/>
        <w:spacing w:before="180" w:after="0" w:line="230" w:lineRule="auto"/>
        <w:rPr>
          <w:lang w:val="ru-RU"/>
        </w:rPr>
      </w:pPr>
      <w:r w:rsidRPr="00107052">
        <w:rPr>
          <w:rFonts w:ascii="Times New Roman" w:eastAsia="Times New Roman" w:hAnsi="Times New Roman"/>
          <w:b/>
          <w:color w:val="000000"/>
          <w:sz w:val="24"/>
          <w:lang w:val="ru-RU"/>
        </w:rPr>
        <w:t>3) Работа с информацией:</w:t>
      </w:r>
    </w:p>
    <w:p w:rsidR="00AC3D4B" w:rsidRPr="00107052" w:rsidRDefault="00E5011B">
      <w:pPr>
        <w:autoSpaceDE w:val="0"/>
        <w:autoSpaceDN w:val="0"/>
        <w:spacing w:before="180" w:after="0" w:line="271" w:lineRule="auto"/>
        <w:ind w:left="240" w:right="144"/>
        <w:rPr>
          <w:lang w:val="ru-RU"/>
        </w:rPr>
      </w:pPr>
      <w:r w:rsidRPr="00107052">
        <w:rPr>
          <w:rFonts w:ascii="Times New Roman" w:eastAsia="Times New Roman" w:hAnsi="Times New Roman"/>
          <w:color w:val="000000"/>
          <w:sz w:val="24"/>
          <w:lang w:val="ru-RU"/>
        </w:rPr>
        <w:t>—  применять разл</w:t>
      </w:r>
      <w:r w:rsidRPr="00107052">
        <w:rPr>
          <w:rFonts w:ascii="Times New Roman" w:eastAsia="Times New Roman" w:hAnsi="Times New Roman"/>
          <w:color w:val="000000"/>
          <w:sz w:val="24"/>
          <w:lang w:val="ru-RU"/>
        </w:rPr>
        <w:t>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C3D4B" w:rsidRPr="00107052" w:rsidRDefault="00E5011B">
      <w:pPr>
        <w:autoSpaceDE w:val="0"/>
        <w:autoSpaceDN w:val="0"/>
        <w:spacing w:before="190" w:after="0" w:line="262" w:lineRule="auto"/>
        <w:ind w:left="240" w:right="288"/>
        <w:rPr>
          <w:lang w:val="ru-RU"/>
        </w:rPr>
      </w:pPr>
      <w:r w:rsidRPr="00107052">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w:t>
      </w:r>
      <w:r w:rsidRPr="00107052">
        <w:rPr>
          <w:rFonts w:ascii="Times New Roman" w:eastAsia="Times New Roman" w:hAnsi="Times New Roman"/>
          <w:color w:val="000000"/>
          <w:sz w:val="24"/>
          <w:lang w:val="ru-RU"/>
        </w:rPr>
        <w:t>гую информацию различных видов и форм представления;</w:t>
      </w:r>
    </w:p>
    <w:p w:rsidR="00AC3D4B" w:rsidRPr="00107052" w:rsidRDefault="00E5011B">
      <w:pPr>
        <w:autoSpaceDE w:val="0"/>
        <w:autoSpaceDN w:val="0"/>
        <w:spacing w:before="190" w:after="0" w:line="262" w:lineRule="auto"/>
        <w:ind w:left="240" w:right="432"/>
        <w:rPr>
          <w:lang w:val="ru-RU"/>
        </w:rPr>
      </w:pPr>
      <w:r w:rsidRPr="0010705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C3D4B" w:rsidRPr="00107052" w:rsidRDefault="00E5011B">
      <w:pPr>
        <w:autoSpaceDE w:val="0"/>
        <w:autoSpaceDN w:val="0"/>
        <w:spacing w:before="190" w:after="0" w:line="271" w:lineRule="auto"/>
        <w:ind w:left="240"/>
        <w:rPr>
          <w:lang w:val="ru-RU"/>
        </w:rPr>
      </w:pPr>
      <w:r w:rsidRPr="00107052">
        <w:rPr>
          <w:rFonts w:ascii="Times New Roman" w:eastAsia="Times New Roman" w:hAnsi="Times New Roman"/>
          <w:color w:val="000000"/>
          <w:sz w:val="24"/>
          <w:lang w:val="ru-RU"/>
        </w:rPr>
        <w:t>—  самостоятельно выбирать оптимальную форму представления литературной и</w:t>
      </w:r>
      <w:r w:rsidRPr="00107052">
        <w:rPr>
          <w:rFonts w:ascii="Times New Roman" w:eastAsia="Times New Roman" w:hAnsi="Times New Roman"/>
          <w:color w:val="000000"/>
          <w:sz w:val="24"/>
          <w:lang w:val="ru-RU"/>
        </w:rPr>
        <w:t xml:space="preserve"> другой информации и иллюстрировать решаемые учебные задачи несложными схемами, диаграммами, иной графикой и их комбинациями;</w:t>
      </w:r>
    </w:p>
    <w:p w:rsidR="00AC3D4B" w:rsidRPr="00107052" w:rsidRDefault="00E5011B">
      <w:pPr>
        <w:autoSpaceDE w:val="0"/>
        <w:autoSpaceDN w:val="0"/>
        <w:spacing w:before="190" w:after="0" w:line="262" w:lineRule="auto"/>
        <w:ind w:left="240" w:right="288"/>
        <w:rPr>
          <w:lang w:val="ru-RU"/>
        </w:rPr>
      </w:pPr>
      <w:r w:rsidRPr="00107052">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AC3D4B" w:rsidRPr="00107052" w:rsidRDefault="00AC3D4B">
      <w:pPr>
        <w:rPr>
          <w:lang w:val="ru-RU"/>
        </w:rPr>
        <w:sectPr w:rsidR="00AC3D4B" w:rsidRPr="00107052">
          <w:pgSz w:w="11900" w:h="16840"/>
          <w:pgMar w:top="298" w:right="858" w:bottom="318" w:left="846" w:header="720" w:footer="720" w:gutter="0"/>
          <w:cols w:space="720" w:equalWidth="0">
            <w:col w:w="10196" w:space="0"/>
          </w:cols>
          <w:docGrid w:linePitch="360"/>
        </w:sectPr>
      </w:pPr>
    </w:p>
    <w:p w:rsidR="00AC3D4B" w:rsidRPr="00107052" w:rsidRDefault="00AC3D4B">
      <w:pPr>
        <w:autoSpaceDE w:val="0"/>
        <w:autoSpaceDN w:val="0"/>
        <w:spacing w:after="126" w:line="220" w:lineRule="exact"/>
        <w:rPr>
          <w:lang w:val="ru-RU"/>
        </w:rPr>
      </w:pPr>
    </w:p>
    <w:p w:rsidR="00AC3D4B" w:rsidRPr="00107052" w:rsidRDefault="00E5011B">
      <w:pPr>
        <w:autoSpaceDE w:val="0"/>
        <w:autoSpaceDN w:val="0"/>
        <w:spacing w:after="0" w:line="230" w:lineRule="auto"/>
        <w:ind w:left="240"/>
        <w:rPr>
          <w:lang w:val="ru-RU"/>
        </w:rPr>
      </w:pPr>
      <w:r w:rsidRPr="00107052">
        <w:rPr>
          <w:rFonts w:ascii="Times New Roman" w:eastAsia="Times New Roman" w:hAnsi="Times New Roman"/>
          <w:color w:val="000000"/>
          <w:sz w:val="24"/>
          <w:lang w:val="ru-RU"/>
        </w:rPr>
        <w:t>—  эффективно запоминать и систематизировать эту информацию.</w:t>
      </w:r>
    </w:p>
    <w:p w:rsidR="00AC3D4B" w:rsidRPr="00107052" w:rsidRDefault="00E5011B">
      <w:pPr>
        <w:autoSpaceDE w:val="0"/>
        <w:autoSpaceDN w:val="0"/>
        <w:spacing w:before="178" w:after="0" w:line="230" w:lineRule="auto"/>
        <w:rPr>
          <w:lang w:val="ru-RU"/>
        </w:rPr>
      </w:pPr>
      <w:r w:rsidRPr="00107052">
        <w:rPr>
          <w:rFonts w:ascii="Times New Roman" w:eastAsia="Times New Roman" w:hAnsi="Times New Roman"/>
          <w:b/>
          <w:i/>
          <w:color w:val="000000"/>
          <w:sz w:val="24"/>
          <w:lang w:val="ru-RU"/>
        </w:rPr>
        <w:t>Универсальные учебные коммуникативные действия:</w:t>
      </w:r>
    </w:p>
    <w:p w:rsidR="00AC3D4B" w:rsidRPr="00107052" w:rsidRDefault="00E5011B">
      <w:pPr>
        <w:autoSpaceDE w:val="0"/>
        <w:autoSpaceDN w:val="0"/>
        <w:spacing w:before="190" w:after="0" w:line="230" w:lineRule="auto"/>
        <w:rPr>
          <w:lang w:val="ru-RU"/>
        </w:rPr>
      </w:pPr>
      <w:r w:rsidRPr="00107052">
        <w:rPr>
          <w:rFonts w:ascii="Times New Roman" w:eastAsia="Times New Roman" w:hAnsi="Times New Roman"/>
          <w:color w:val="000000"/>
          <w:sz w:val="24"/>
          <w:lang w:val="ru-RU"/>
        </w:rPr>
        <w:t>1)</w:t>
      </w:r>
      <w:r w:rsidRPr="00107052">
        <w:rPr>
          <w:rFonts w:ascii="Times New Roman" w:eastAsia="Times New Roman" w:hAnsi="Times New Roman"/>
          <w:i/>
          <w:color w:val="000000"/>
          <w:sz w:val="24"/>
          <w:lang w:val="ru-RU"/>
        </w:rPr>
        <w:t xml:space="preserve"> Общение</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78" w:after="0" w:line="262" w:lineRule="auto"/>
        <w:ind w:left="240" w:right="288"/>
        <w:rPr>
          <w:lang w:val="ru-RU"/>
        </w:rPr>
      </w:pPr>
      <w:r w:rsidRPr="00107052">
        <w:rPr>
          <w:rFonts w:ascii="Times New Roman" w:eastAsia="Times New Roman" w:hAnsi="Times New Roman"/>
          <w:color w:val="000000"/>
          <w:sz w:val="24"/>
          <w:lang w:val="ru-RU"/>
        </w:rPr>
        <w:t>—  воспринимать и формулировать суждения, выражать эмоц</w:t>
      </w:r>
      <w:r w:rsidRPr="00107052">
        <w:rPr>
          <w:rFonts w:ascii="Times New Roman" w:eastAsia="Times New Roman" w:hAnsi="Times New Roman"/>
          <w:color w:val="000000"/>
          <w:sz w:val="24"/>
          <w:lang w:val="ru-RU"/>
        </w:rPr>
        <w:t>ии в соответствии с условиями и целями общения;</w:t>
      </w:r>
    </w:p>
    <w:p w:rsidR="00AC3D4B" w:rsidRPr="00107052" w:rsidRDefault="00E5011B">
      <w:pPr>
        <w:autoSpaceDE w:val="0"/>
        <w:autoSpaceDN w:val="0"/>
        <w:spacing w:before="190" w:after="0" w:line="271" w:lineRule="auto"/>
        <w:ind w:left="240"/>
        <w:rPr>
          <w:lang w:val="ru-RU"/>
        </w:rPr>
      </w:pPr>
      <w:r w:rsidRPr="00107052">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107052">
        <w:rPr>
          <w:lang w:val="ru-RU"/>
        </w:rPr>
        <w:br/>
      </w:r>
      <w:r w:rsidRPr="00107052">
        <w:rPr>
          <w:rFonts w:ascii="Times New Roman" w:eastAsia="Times New Roman" w:hAnsi="Times New Roman"/>
          <w:color w:val="000000"/>
          <w:sz w:val="24"/>
          <w:lang w:val="ru-RU"/>
        </w:rPr>
        <w:t xml:space="preserve">произведениях, и смягчать конфликты, </w:t>
      </w:r>
      <w:r w:rsidRPr="00107052">
        <w:rPr>
          <w:rFonts w:ascii="Times New Roman" w:eastAsia="Times New Roman" w:hAnsi="Times New Roman"/>
          <w:color w:val="000000"/>
          <w:sz w:val="24"/>
          <w:lang w:val="ru-RU"/>
        </w:rPr>
        <w:t>вести переговоры;</w:t>
      </w:r>
    </w:p>
    <w:p w:rsidR="00AC3D4B" w:rsidRPr="00107052" w:rsidRDefault="00E5011B">
      <w:pPr>
        <w:autoSpaceDE w:val="0"/>
        <w:autoSpaceDN w:val="0"/>
        <w:spacing w:before="192" w:after="0" w:line="230" w:lineRule="auto"/>
        <w:ind w:left="240"/>
        <w:rPr>
          <w:lang w:val="ru-RU"/>
        </w:rPr>
      </w:pPr>
      <w:r w:rsidRPr="00107052">
        <w:rPr>
          <w:rFonts w:ascii="Times New Roman" w:eastAsia="Times New Roman" w:hAnsi="Times New Roman"/>
          <w:color w:val="000000"/>
          <w:sz w:val="24"/>
          <w:lang w:val="ru-RU"/>
        </w:rPr>
        <w:t>—  выражать себя (свою точку зрения) в устных и письменных текстах;</w:t>
      </w:r>
    </w:p>
    <w:p w:rsidR="00AC3D4B" w:rsidRPr="00107052" w:rsidRDefault="00E5011B">
      <w:pPr>
        <w:autoSpaceDE w:val="0"/>
        <w:autoSpaceDN w:val="0"/>
        <w:spacing w:before="192" w:after="0" w:line="262" w:lineRule="auto"/>
        <w:ind w:left="240" w:right="144"/>
        <w:rPr>
          <w:lang w:val="ru-RU"/>
        </w:rPr>
      </w:pPr>
      <w:r w:rsidRPr="00107052">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AC3D4B" w:rsidRPr="00107052" w:rsidRDefault="00E5011B">
      <w:pPr>
        <w:autoSpaceDE w:val="0"/>
        <w:autoSpaceDN w:val="0"/>
        <w:spacing w:before="190" w:after="0" w:line="271" w:lineRule="auto"/>
        <w:ind w:left="240"/>
        <w:rPr>
          <w:lang w:val="ru-RU"/>
        </w:rPr>
      </w:pPr>
      <w:r w:rsidRPr="00107052">
        <w:rPr>
          <w:rFonts w:ascii="Times New Roman" w:eastAsia="Times New Roman" w:hAnsi="Times New Roman"/>
          <w:color w:val="000000"/>
          <w:sz w:val="24"/>
          <w:lang w:val="ru-RU"/>
        </w:rPr>
        <w:t>—  в ходе учебного диалога и/или дискуссии задават</w:t>
      </w:r>
      <w:r w:rsidRPr="00107052">
        <w:rPr>
          <w:rFonts w:ascii="Times New Roman" w:eastAsia="Times New Roman" w:hAnsi="Times New Roman"/>
          <w:color w:val="000000"/>
          <w:sz w:val="24"/>
          <w:lang w:val="ru-RU"/>
        </w:rPr>
        <w:t>ь вопросы по существу обсуждаемой темы и высказывать идеи, нацеленные на решение учебной задачи и поддержание благожелательности общения;</w:t>
      </w:r>
    </w:p>
    <w:p w:rsidR="00AC3D4B" w:rsidRPr="00107052" w:rsidRDefault="00E5011B">
      <w:pPr>
        <w:autoSpaceDE w:val="0"/>
        <w:autoSpaceDN w:val="0"/>
        <w:spacing w:before="190" w:after="0" w:line="262" w:lineRule="auto"/>
        <w:ind w:left="240" w:right="864"/>
        <w:rPr>
          <w:lang w:val="ru-RU"/>
        </w:rPr>
      </w:pPr>
      <w:r w:rsidRPr="0010705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C3D4B" w:rsidRPr="00107052" w:rsidRDefault="00E5011B">
      <w:pPr>
        <w:autoSpaceDE w:val="0"/>
        <w:autoSpaceDN w:val="0"/>
        <w:spacing w:before="190" w:after="0" w:line="262" w:lineRule="auto"/>
        <w:ind w:left="240" w:right="1440"/>
        <w:rPr>
          <w:lang w:val="ru-RU"/>
        </w:rPr>
      </w:pPr>
      <w:r w:rsidRPr="00107052">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AC3D4B" w:rsidRPr="00107052" w:rsidRDefault="00E5011B">
      <w:pPr>
        <w:autoSpaceDE w:val="0"/>
        <w:autoSpaceDN w:val="0"/>
        <w:spacing w:before="190" w:after="0" w:line="271" w:lineRule="auto"/>
        <w:ind w:left="240" w:right="288"/>
        <w:rPr>
          <w:lang w:val="ru-RU"/>
        </w:rPr>
      </w:pPr>
      <w:r w:rsidRPr="00107052">
        <w:rPr>
          <w:rFonts w:ascii="Times New Roman" w:eastAsia="Times New Roman" w:hAnsi="Times New Roman"/>
          <w:color w:val="000000"/>
          <w:sz w:val="24"/>
          <w:lang w:val="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w:t>
      </w:r>
      <w:r w:rsidRPr="00107052">
        <w:rPr>
          <w:rFonts w:ascii="Times New Roman" w:eastAsia="Times New Roman" w:hAnsi="Times New Roman"/>
          <w:color w:val="000000"/>
          <w:sz w:val="24"/>
          <w:lang w:val="ru-RU"/>
        </w:rPr>
        <w:t>письменные тексты с использованием иллюстративных материалов.</w:t>
      </w:r>
    </w:p>
    <w:p w:rsidR="00AC3D4B" w:rsidRPr="00107052" w:rsidRDefault="00E5011B">
      <w:pPr>
        <w:autoSpaceDE w:val="0"/>
        <w:autoSpaceDN w:val="0"/>
        <w:spacing w:before="298" w:after="0" w:line="230" w:lineRule="auto"/>
        <w:rPr>
          <w:lang w:val="ru-RU"/>
        </w:rPr>
      </w:pPr>
      <w:r w:rsidRPr="00107052">
        <w:rPr>
          <w:rFonts w:ascii="Times New Roman" w:eastAsia="Times New Roman" w:hAnsi="Times New Roman"/>
          <w:color w:val="000000"/>
          <w:sz w:val="24"/>
          <w:lang w:val="ru-RU"/>
        </w:rPr>
        <w:t>2) С</w:t>
      </w:r>
      <w:r w:rsidRPr="00107052">
        <w:rPr>
          <w:rFonts w:ascii="Times New Roman" w:eastAsia="Times New Roman" w:hAnsi="Times New Roman"/>
          <w:i/>
          <w:color w:val="000000"/>
          <w:sz w:val="24"/>
          <w:lang w:val="ru-RU"/>
        </w:rPr>
        <w:t>овместная деятельность</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78" w:after="0"/>
        <w:ind w:left="240" w:right="864"/>
        <w:rPr>
          <w:lang w:val="ru-RU"/>
        </w:rPr>
      </w:pPr>
      <w:r w:rsidRPr="00107052">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w:t>
      </w:r>
      <w:r w:rsidRPr="00107052">
        <w:rPr>
          <w:rFonts w:ascii="Times New Roman" w:eastAsia="Times New Roman" w:hAnsi="Times New Roman"/>
          <w:color w:val="000000"/>
          <w:sz w:val="24"/>
          <w:lang w:val="ru-RU"/>
        </w:rPr>
        <w:t>обходимость применения групповых форм взаимодействия при решении поставленной задачи;</w:t>
      </w:r>
    </w:p>
    <w:p w:rsidR="00AC3D4B" w:rsidRPr="00107052" w:rsidRDefault="00E5011B">
      <w:pPr>
        <w:autoSpaceDE w:val="0"/>
        <w:autoSpaceDN w:val="0"/>
        <w:spacing w:before="192" w:after="0" w:line="271" w:lineRule="auto"/>
        <w:ind w:left="240" w:right="432"/>
        <w:rPr>
          <w:lang w:val="ru-RU"/>
        </w:rPr>
      </w:pPr>
      <w:r w:rsidRPr="00107052">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w:t>
      </w:r>
      <w:r w:rsidRPr="00107052">
        <w:rPr>
          <w:rFonts w:ascii="Times New Roman" w:eastAsia="Times New Roman" w:hAnsi="Times New Roman"/>
          <w:color w:val="000000"/>
          <w:sz w:val="24"/>
          <w:lang w:val="ru-RU"/>
        </w:rPr>
        <w:t>ной работы;</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уметь обобщать мнения нескольких людей;</w:t>
      </w:r>
    </w:p>
    <w:p w:rsidR="00AC3D4B" w:rsidRPr="00107052" w:rsidRDefault="00E5011B">
      <w:pPr>
        <w:autoSpaceDE w:val="0"/>
        <w:autoSpaceDN w:val="0"/>
        <w:spacing w:before="190" w:after="0" w:line="281" w:lineRule="auto"/>
        <w:ind w:left="240"/>
        <w:rPr>
          <w:lang w:val="ru-RU"/>
        </w:rPr>
      </w:pPr>
      <w:r w:rsidRPr="00107052">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107052">
        <w:rPr>
          <w:lang w:val="ru-RU"/>
        </w:rPr>
        <w:br/>
      </w:r>
      <w:r w:rsidRPr="00107052">
        <w:rPr>
          <w:rFonts w:ascii="Times New Roman" w:eastAsia="Times New Roman" w:hAnsi="Times New Roman"/>
          <w:color w:val="000000"/>
          <w:sz w:val="24"/>
          <w:lang w:val="ru-RU"/>
        </w:rPr>
        <w:t>организацию совместной работы на уроке литературы и во внеурочной учебной деятельности, определять свою роль (с учётом</w:t>
      </w:r>
      <w:r w:rsidRPr="00107052">
        <w:rPr>
          <w:rFonts w:ascii="Times New Roman" w:eastAsia="Times New Roman" w:hAnsi="Times New Roman"/>
          <w:color w:val="000000"/>
          <w:sz w:val="24"/>
          <w:lang w:val="ru-RU"/>
        </w:rPr>
        <w:t xml:space="preserve">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107052">
        <w:rPr>
          <w:lang w:val="ru-RU"/>
        </w:rPr>
        <w:br/>
      </w:r>
      <w:r w:rsidRPr="00107052">
        <w:rPr>
          <w:rFonts w:ascii="Times New Roman" w:eastAsia="Times New Roman" w:hAnsi="Times New Roman"/>
          <w:color w:val="000000"/>
          <w:sz w:val="24"/>
          <w:lang w:val="ru-RU"/>
        </w:rPr>
        <w:t>(обсуждения, обмен мнений, «мозговые штурмы» и иные);</w:t>
      </w:r>
    </w:p>
    <w:p w:rsidR="00AC3D4B" w:rsidRPr="00107052" w:rsidRDefault="00E5011B">
      <w:pPr>
        <w:autoSpaceDE w:val="0"/>
        <w:autoSpaceDN w:val="0"/>
        <w:spacing w:before="190" w:after="0" w:line="262" w:lineRule="auto"/>
        <w:ind w:left="240"/>
        <w:rPr>
          <w:lang w:val="ru-RU"/>
        </w:rPr>
      </w:pPr>
      <w:r w:rsidRPr="00107052">
        <w:rPr>
          <w:rFonts w:ascii="Times New Roman" w:eastAsia="Times New Roman" w:hAnsi="Times New Roman"/>
          <w:color w:val="000000"/>
          <w:sz w:val="24"/>
          <w:lang w:val="ru-RU"/>
        </w:rPr>
        <w:t>—  выполнять свою часть работы, достигать качественного ре</w:t>
      </w:r>
      <w:r w:rsidRPr="00107052">
        <w:rPr>
          <w:rFonts w:ascii="Times New Roman" w:eastAsia="Times New Roman" w:hAnsi="Times New Roman"/>
          <w:color w:val="000000"/>
          <w:sz w:val="24"/>
          <w:lang w:val="ru-RU"/>
        </w:rPr>
        <w:t>зультата по своему направлению, и координировать свои действия с другими членами команды;</w:t>
      </w:r>
    </w:p>
    <w:p w:rsidR="00AC3D4B" w:rsidRPr="00107052" w:rsidRDefault="00E5011B">
      <w:pPr>
        <w:autoSpaceDE w:val="0"/>
        <w:autoSpaceDN w:val="0"/>
        <w:spacing w:before="190" w:after="0" w:line="271" w:lineRule="auto"/>
        <w:ind w:left="240" w:right="432"/>
        <w:rPr>
          <w:lang w:val="ru-RU"/>
        </w:rPr>
      </w:pPr>
      <w:r w:rsidRPr="00107052">
        <w:rPr>
          <w:rFonts w:ascii="Times New Roman" w:eastAsia="Times New Roman" w:hAnsi="Times New Roman"/>
          <w:color w:val="000000"/>
          <w:sz w:val="24"/>
          <w:lang w:val="ru-RU"/>
        </w:rPr>
        <w:t xml:space="preserve">—  оценивать качество своего вклада в общий результат по критериям, сформулированным </w:t>
      </w:r>
      <w:r w:rsidRPr="00107052">
        <w:rPr>
          <w:rFonts w:ascii="Times New Roman" w:eastAsia="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AC3D4B" w:rsidRPr="00107052" w:rsidRDefault="00AC3D4B">
      <w:pPr>
        <w:rPr>
          <w:lang w:val="ru-RU"/>
        </w:rPr>
        <w:sectPr w:rsidR="00AC3D4B" w:rsidRPr="00107052">
          <w:pgSz w:w="11900" w:h="16840"/>
          <w:pgMar w:top="346" w:right="728" w:bottom="332" w:left="846" w:header="720" w:footer="720" w:gutter="0"/>
          <w:cols w:space="720" w:equalWidth="0">
            <w:col w:w="10326" w:space="0"/>
          </w:cols>
          <w:docGrid w:linePitch="360"/>
        </w:sectPr>
      </w:pPr>
    </w:p>
    <w:p w:rsidR="00AC3D4B" w:rsidRPr="00107052" w:rsidRDefault="00AC3D4B">
      <w:pPr>
        <w:autoSpaceDE w:val="0"/>
        <w:autoSpaceDN w:val="0"/>
        <w:spacing w:after="114" w:line="220" w:lineRule="exact"/>
        <w:rPr>
          <w:lang w:val="ru-RU"/>
        </w:rPr>
      </w:pPr>
    </w:p>
    <w:p w:rsidR="00AC3D4B" w:rsidRPr="00107052" w:rsidRDefault="00E5011B">
      <w:pPr>
        <w:autoSpaceDE w:val="0"/>
        <w:autoSpaceDN w:val="0"/>
        <w:spacing w:after="0" w:line="271" w:lineRule="auto"/>
        <w:ind w:left="240"/>
        <w:rPr>
          <w:lang w:val="ru-RU"/>
        </w:rPr>
      </w:pPr>
      <w:r w:rsidRPr="00107052">
        <w:rPr>
          <w:rFonts w:ascii="Times New Roman" w:eastAsia="Times New Roman" w:hAnsi="Times New Roman"/>
          <w:color w:val="000000"/>
          <w:sz w:val="24"/>
          <w:lang w:val="ru-RU"/>
        </w:rPr>
        <w:t>—  в ходе учебного диалога и/или дискуссии задавать воп</w:t>
      </w:r>
      <w:r w:rsidRPr="00107052">
        <w:rPr>
          <w:rFonts w:ascii="Times New Roman" w:eastAsia="Times New Roman" w:hAnsi="Times New Roman"/>
          <w:color w:val="000000"/>
          <w:sz w:val="24"/>
          <w:lang w:val="ru-RU"/>
        </w:rPr>
        <w:t>росы по существу обсуждаемой темы и высказывать идеи, нацеленные на решение учебной задачи и поддержание благожелательности общения;</w:t>
      </w:r>
    </w:p>
    <w:p w:rsidR="00AC3D4B" w:rsidRPr="00107052" w:rsidRDefault="00E5011B">
      <w:pPr>
        <w:autoSpaceDE w:val="0"/>
        <w:autoSpaceDN w:val="0"/>
        <w:spacing w:before="190" w:after="0" w:line="262" w:lineRule="auto"/>
        <w:ind w:left="240" w:right="864"/>
        <w:rPr>
          <w:lang w:val="ru-RU"/>
        </w:rPr>
      </w:pPr>
      <w:r w:rsidRPr="0010705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C3D4B" w:rsidRPr="00107052" w:rsidRDefault="00E5011B">
      <w:pPr>
        <w:autoSpaceDE w:val="0"/>
        <w:autoSpaceDN w:val="0"/>
        <w:spacing w:before="190" w:after="0" w:line="262" w:lineRule="auto"/>
        <w:ind w:left="240" w:right="1440"/>
        <w:rPr>
          <w:lang w:val="ru-RU"/>
        </w:rPr>
      </w:pPr>
      <w:r w:rsidRPr="00107052">
        <w:rPr>
          <w:rFonts w:ascii="Times New Roman" w:eastAsia="Times New Roman" w:hAnsi="Times New Roman"/>
          <w:color w:val="000000"/>
          <w:sz w:val="24"/>
          <w:lang w:val="ru-RU"/>
        </w:rPr>
        <w:t>—  публично</w:t>
      </w:r>
      <w:r w:rsidRPr="00107052">
        <w:rPr>
          <w:rFonts w:ascii="Times New Roman" w:eastAsia="Times New Roman" w:hAnsi="Times New Roman"/>
          <w:color w:val="000000"/>
          <w:sz w:val="24"/>
          <w:lang w:val="ru-RU"/>
        </w:rPr>
        <w:t xml:space="preserve"> представлять результаты выполненного опыта (литературоведческого эксперимента, исследования, проекта); </w:t>
      </w:r>
    </w:p>
    <w:p w:rsidR="00AC3D4B" w:rsidRPr="00107052" w:rsidRDefault="00E5011B">
      <w:pPr>
        <w:autoSpaceDE w:val="0"/>
        <w:autoSpaceDN w:val="0"/>
        <w:spacing w:before="190" w:after="0" w:line="271" w:lineRule="auto"/>
        <w:ind w:left="240" w:right="288"/>
        <w:rPr>
          <w:lang w:val="ru-RU"/>
        </w:rPr>
      </w:pPr>
      <w:r w:rsidRPr="0010705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w:t>
      </w:r>
      <w:r w:rsidRPr="00107052">
        <w:rPr>
          <w:rFonts w:ascii="Times New Roman" w:eastAsia="Times New Roman" w:hAnsi="Times New Roman"/>
          <w:color w:val="000000"/>
          <w:sz w:val="24"/>
          <w:lang w:val="ru-RU"/>
        </w:rPr>
        <w:t xml:space="preserve"> тексты с использованием иллюстративных материалов;</w:t>
      </w:r>
    </w:p>
    <w:p w:rsidR="00AC3D4B" w:rsidRPr="00107052" w:rsidRDefault="00E5011B">
      <w:pPr>
        <w:autoSpaceDE w:val="0"/>
        <w:autoSpaceDN w:val="0"/>
        <w:spacing w:before="192" w:after="0" w:line="230" w:lineRule="auto"/>
        <w:ind w:left="240"/>
        <w:rPr>
          <w:lang w:val="ru-RU"/>
        </w:rPr>
      </w:pPr>
      <w:r w:rsidRPr="00107052">
        <w:rPr>
          <w:rFonts w:ascii="Times New Roman" w:eastAsia="Times New Roman" w:hAnsi="Times New Roman"/>
          <w:color w:val="000000"/>
          <w:sz w:val="24"/>
          <w:lang w:val="ru-RU"/>
        </w:rPr>
        <w:t>—  участниками взаимодействия на литературных занятиях;</w:t>
      </w:r>
    </w:p>
    <w:p w:rsidR="00AC3D4B" w:rsidRPr="00107052" w:rsidRDefault="00E5011B">
      <w:pPr>
        <w:autoSpaceDE w:val="0"/>
        <w:autoSpaceDN w:val="0"/>
        <w:spacing w:before="190" w:after="0" w:line="271" w:lineRule="auto"/>
        <w:ind w:left="240" w:right="144"/>
        <w:rPr>
          <w:lang w:val="ru-RU"/>
        </w:rPr>
      </w:pPr>
      <w:r w:rsidRPr="00107052">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w:t>
      </w:r>
      <w:r w:rsidRPr="00107052">
        <w:rPr>
          <w:rFonts w:ascii="Times New Roman" w:eastAsia="Times New Roman" w:hAnsi="Times New Roman"/>
          <w:color w:val="000000"/>
          <w:sz w:val="24"/>
          <w:lang w:val="ru-RU"/>
        </w:rPr>
        <w:t>вность к предоставлению отчёта перед группой.</w:t>
      </w:r>
    </w:p>
    <w:p w:rsidR="00AC3D4B" w:rsidRPr="00107052" w:rsidRDefault="00E5011B">
      <w:pPr>
        <w:autoSpaceDE w:val="0"/>
        <w:autoSpaceDN w:val="0"/>
        <w:spacing w:before="178" w:after="0" w:line="230" w:lineRule="auto"/>
        <w:rPr>
          <w:lang w:val="ru-RU"/>
        </w:rPr>
      </w:pPr>
      <w:r w:rsidRPr="00107052">
        <w:rPr>
          <w:rFonts w:ascii="Times New Roman" w:eastAsia="Times New Roman" w:hAnsi="Times New Roman"/>
          <w:b/>
          <w:i/>
          <w:color w:val="000000"/>
          <w:sz w:val="24"/>
          <w:lang w:val="ru-RU"/>
        </w:rPr>
        <w:t>Универсальные учебные регулятивные действия:</w:t>
      </w:r>
    </w:p>
    <w:p w:rsidR="00AC3D4B" w:rsidRPr="00107052" w:rsidRDefault="00E5011B">
      <w:pPr>
        <w:autoSpaceDE w:val="0"/>
        <w:autoSpaceDN w:val="0"/>
        <w:spacing w:before="190" w:after="0" w:line="230" w:lineRule="auto"/>
        <w:rPr>
          <w:lang w:val="ru-RU"/>
        </w:rPr>
      </w:pPr>
      <w:r w:rsidRPr="00107052">
        <w:rPr>
          <w:rFonts w:ascii="Times New Roman" w:eastAsia="Times New Roman" w:hAnsi="Times New Roman"/>
          <w:color w:val="000000"/>
          <w:sz w:val="24"/>
          <w:lang w:val="ru-RU"/>
        </w:rPr>
        <w:t>1)</w:t>
      </w:r>
      <w:r w:rsidRPr="00107052">
        <w:rPr>
          <w:rFonts w:ascii="Times New Roman" w:eastAsia="Times New Roman" w:hAnsi="Times New Roman"/>
          <w:i/>
          <w:color w:val="000000"/>
          <w:sz w:val="24"/>
          <w:lang w:val="ru-RU"/>
        </w:rPr>
        <w:t xml:space="preserve"> Самоорганизация</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78" w:after="0" w:line="262" w:lineRule="auto"/>
        <w:ind w:left="240" w:right="288"/>
        <w:rPr>
          <w:lang w:val="ru-RU"/>
        </w:rPr>
      </w:pPr>
      <w:r w:rsidRPr="00107052">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AC3D4B" w:rsidRPr="00107052" w:rsidRDefault="00E5011B">
      <w:pPr>
        <w:autoSpaceDE w:val="0"/>
        <w:autoSpaceDN w:val="0"/>
        <w:spacing w:before="190" w:after="0" w:line="262" w:lineRule="auto"/>
        <w:ind w:left="240" w:right="720"/>
        <w:rPr>
          <w:lang w:val="ru-RU"/>
        </w:rPr>
      </w:pPr>
      <w:r w:rsidRPr="0010705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C3D4B" w:rsidRPr="00107052" w:rsidRDefault="00E5011B">
      <w:pPr>
        <w:autoSpaceDE w:val="0"/>
        <w:autoSpaceDN w:val="0"/>
        <w:spacing w:before="190" w:after="0" w:line="271" w:lineRule="auto"/>
        <w:ind w:left="240" w:right="432"/>
        <w:rPr>
          <w:lang w:val="ru-RU"/>
        </w:rPr>
      </w:pPr>
      <w:r w:rsidRPr="00107052">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w:t>
      </w:r>
      <w:r w:rsidRPr="00107052">
        <w:rPr>
          <w:rFonts w:ascii="Times New Roman" w:eastAsia="Times New Roman" w:hAnsi="Times New Roman"/>
          <w:color w:val="000000"/>
          <w:sz w:val="24"/>
          <w:lang w:val="ru-RU"/>
        </w:rPr>
        <w:t>еющихся ресурсов и собственных возможностей, аргументировать предлагаемые варианты решений;</w:t>
      </w:r>
    </w:p>
    <w:p w:rsidR="00AC3D4B" w:rsidRPr="00107052" w:rsidRDefault="00E5011B">
      <w:pPr>
        <w:autoSpaceDE w:val="0"/>
        <w:autoSpaceDN w:val="0"/>
        <w:spacing w:before="190" w:after="0" w:line="271" w:lineRule="auto"/>
        <w:ind w:left="240" w:right="720"/>
        <w:rPr>
          <w:lang w:val="ru-RU"/>
        </w:rPr>
      </w:pPr>
      <w:r w:rsidRPr="00107052">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w:t>
      </w:r>
      <w:r w:rsidRPr="00107052">
        <w:rPr>
          <w:rFonts w:ascii="Times New Roman" w:eastAsia="Times New Roman" w:hAnsi="Times New Roman"/>
          <w:color w:val="000000"/>
          <w:sz w:val="24"/>
          <w:lang w:val="ru-RU"/>
        </w:rPr>
        <w:t>ратурном объекте;</w:t>
      </w:r>
    </w:p>
    <w:p w:rsidR="00AC3D4B" w:rsidRPr="00107052" w:rsidRDefault="00E5011B">
      <w:pPr>
        <w:autoSpaceDE w:val="0"/>
        <w:autoSpaceDN w:val="0"/>
        <w:spacing w:before="190" w:after="0" w:line="230" w:lineRule="auto"/>
        <w:ind w:left="240"/>
        <w:rPr>
          <w:lang w:val="ru-RU"/>
        </w:rPr>
      </w:pPr>
      <w:r w:rsidRPr="00107052">
        <w:rPr>
          <w:rFonts w:ascii="Times New Roman" w:eastAsia="Times New Roman" w:hAnsi="Times New Roman"/>
          <w:color w:val="000000"/>
          <w:sz w:val="24"/>
          <w:lang w:val="ru-RU"/>
        </w:rPr>
        <w:t>—  делать выбор и брать ответственность за решение.</w:t>
      </w:r>
    </w:p>
    <w:p w:rsidR="00AC3D4B" w:rsidRPr="00107052" w:rsidRDefault="00E5011B">
      <w:pPr>
        <w:autoSpaceDE w:val="0"/>
        <w:autoSpaceDN w:val="0"/>
        <w:spacing w:before="180" w:after="0" w:line="230" w:lineRule="auto"/>
        <w:rPr>
          <w:lang w:val="ru-RU"/>
        </w:rPr>
      </w:pPr>
      <w:r w:rsidRPr="00107052">
        <w:rPr>
          <w:rFonts w:ascii="Times New Roman" w:eastAsia="Times New Roman" w:hAnsi="Times New Roman"/>
          <w:color w:val="000000"/>
          <w:sz w:val="24"/>
          <w:lang w:val="ru-RU"/>
        </w:rPr>
        <w:t>2) С</w:t>
      </w:r>
      <w:r w:rsidRPr="00107052">
        <w:rPr>
          <w:rFonts w:ascii="Times New Roman" w:eastAsia="Times New Roman" w:hAnsi="Times New Roman"/>
          <w:i/>
          <w:color w:val="000000"/>
          <w:sz w:val="24"/>
          <w:lang w:val="ru-RU"/>
        </w:rPr>
        <w:t>амоконтроль</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80" w:after="0" w:line="262" w:lineRule="auto"/>
        <w:ind w:left="240" w:right="432"/>
        <w:rPr>
          <w:lang w:val="ru-RU"/>
        </w:rPr>
      </w:pPr>
      <w:r w:rsidRPr="00107052">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w:t>
      </w:r>
      <w:r w:rsidRPr="00107052">
        <w:rPr>
          <w:rFonts w:ascii="Times New Roman" w:eastAsia="Times New Roman" w:hAnsi="Times New Roman"/>
          <w:color w:val="000000"/>
          <w:sz w:val="24"/>
          <w:lang w:val="ru-RU"/>
        </w:rPr>
        <w:t>я;</w:t>
      </w:r>
    </w:p>
    <w:p w:rsidR="00AC3D4B" w:rsidRPr="00107052" w:rsidRDefault="00E5011B">
      <w:pPr>
        <w:autoSpaceDE w:val="0"/>
        <w:autoSpaceDN w:val="0"/>
        <w:spacing w:before="190" w:after="0" w:line="262" w:lineRule="auto"/>
        <w:ind w:left="240"/>
        <w:rPr>
          <w:lang w:val="ru-RU"/>
        </w:rPr>
      </w:pPr>
      <w:r w:rsidRPr="0010705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3D4B" w:rsidRPr="00107052" w:rsidRDefault="00E5011B">
      <w:pPr>
        <w:autoSpaceDE w:val="0"/>
        <w:autoSpaceDN w:val="0"/>
        <w:spacing w:before="190" w:after="0" w:line="262" w:lineRule="auto"/>
        <w:ind w:left="240" w:right="432"/>
        <w:rPr>
          <w:lang w:val="ru-RU"/>
        </w:rPr>
      </w:pPr>
      <w:r w:rsidRPr="00107052">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w:t>
      </w:r>
      <w:r w:rsidRPr="00107052">
        <w:rPr>
          <w:rFonts w:ascii="Times New Roman" w:eastAsia="Times New Roman" w:hAnsi="Times New Roman"/>
          <w:color w:val="000000"/>
          <w:sz w:val="24"/>
          <w:lang w:val="ru-RU"/>
        </w:rPr>
        <w:t xml:space="preserve">опыту, уметь находить </w:t>
      </w:r>
      <w:proofErr w:type="gramStart"/>
      <w:r w:rsidRPr="00107052">
        <w:rPr>
          <w:rFonts w:ascii="Times New Roman" w:eastAsia="Times New Roman" w:hAnsi="Times New Roman"/>
          <w:color w:val="000000"/>
          <w:sz w:val="24"/>
          <w:lang w:val="ru-RU"/>
        </w:rPr>
        <w:t>позитивное</w:t>
      </w:r>
      <w:proofErr w:type="gramEnd"/>
      <w:r w:rsidRPr="00107052">
        <w:rPr>
          <w:rFonts w:ascii="Times New Roman" w:eastAsia="Times New Roman" w:hAnsi="Times New Roman"/>
          <w:color w:val="000000"/>
          <w:sz w:val="24"/>
          <w:lang w:val="ru-RU"/>
        </w:rPr>
        <w:t xml:space="preserve"> в произошедшей ситуации;</w:t>
      </w:r>
    </w:p>
    <w:p w:rsidR="00AC3D4B" w:rsidRPr="00107052" w:rsidRDefault="00E5011B">
      <w:pPr>
        <w:autoSpaceDE w:val="0"/>
        <w:autoSpaceDN w:val="0"/>
        <w:spacing w:before="190" w:after="0" w:line="271" w:lineRule="auto"/>
        <w:ind w:left="240" w:right="288"/>
        <w:rPr>
          <w:lang w:val="ru-RU"/>
        </w:rPr>
      </w:pPr>
      <w:r w:rsidRPr="00107052">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C3D4B" w:rsidRPr="00107052" w:rsidRDefault="00E5011B">
      <w:pPr>
        <w:autoSpaceDE w:val="0"/>
        <w:autoSpaceDN w:val="0"/>
        <w:spacing w:before="178" w:after="0" w:line="230" w:lineRule="auto"/>
        <w:rPr>
          <w:lang w:val="ru-RU"/>
        </w:rPr>
      </w:pPr>
      <w:r w:rsidRPr="00107052">
        <w:rPr>
          <w:rFonts w:ascii="Times New Roman" w:eastAsia="Times New Roman" w:hAnsi="Times New Roman"/>
          <w:color w:val="000000"/>
          <w:sz w:val="24"/>
          <w:lang w:val="ru-RU"/>
        </w:rPr>
        <w:t xml:space="preserve">3) </w:t>
      </w:r>
      <w:r w:rsidRPr="00107052">
        <w:rPr>
          <w:rFonts w:ascii="Times New Roman" w:eastAsia="Times New Roman" w:hAnsi="Times New Roman"/>
          <w:i/>
          <w:color w:val="000000"/>
          <w:sz w:val="24"/>
          <w:lang w:val="ru-RU"/>
        </w:rPr>
        <w:t>Эмоциона</w:t>
      </w:r>
      <w:r w:rsidRPr="00107052">
        <w:rPr>
          <w:rFonts w:ascii="Times New Roman" w:eastAsia="Times New Roman" w:hAnsi="Times New Roman"/>
          <w:i/>
          <w:color w:val="000000"/>
          <w:sz w:val="24"/>
          <w:lang w:val="ru-RU"/>
        </w:rPr>
        <w:t>льный интеллект</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78" w:after="0" w:line="262" w:lineRule="auto"/>
        <w:ind w:left="240"/>
        <w:rPr>
          <w:lang w:val="ru-RU"/>
        </w:rPr>
      </w:pPr>
      <w:r w:rsidRPr="00107052">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AC3D4B" w:rsidRPr="00107052" w:rsidRDefault="00AC3D4B">
      <w:pPr>
        <w:rPr>
          <w:lang w:val="ru-RU"/>
        </w:rPr>
        <w:sectPr w:rsidR="00AC3D4B" w:rsidRPr="00107052">
          <w:pgSz w:w="11900" w:h="16840"/>
          <w:pgMar w:top="334" w:right="720" w:bottom="296" w:left="846" w:header="720" w:footer="720" w:gutter="0"/>
          <w:cols w:space="720" w:equalWidth="0">
            <w:col w:w="10334" w:space="0"/>
          </w:cols>
          <w:docGrid w:linePitch="360"/>
        </w:sectPr>
      </w:pPr>
    </w:p>
    <w:p w:rsidR="00AC3D4B" w:rsidRPr="00107052" w:rsidRDefault="00AC3D4B">
      <w:pPr>
        <w:autoSpaceDE w:val="0"/>
        <w:autoSpaceDN w:val="0"/>
        <w:spacing w:after="150" w:line="220" w:lineRule="exact"/>
        <w:rPr>
          <w:lang w:val="ru-RU"/>
        </w:rPr>
      </w:pPr>
    </w:p>
    <w:p w:rsidR="00AC3D4B" w:rsidRPr="00107052" w:rsidRDefault="00E5011B">
      <w:pPr>
        <w:autoSpaceDE w:val="0"/>
        <w:autoSpaceDN w:val="0"/>
        <w:spacing w:after="0" w:line="230" w:lineRule="auto"/>
        <w:ind w:left="420"/>
        <w:rPr>
          <w:lang w:val="ru-RU"/>
        </w:rPr>
      </w:pPr>
      <w:r w:rsidRPr="00107052">
        <w:rPr>
          <w:rFonts w:ascii="Times New Roman" w:eastAsia="Times New Roman" w:hAnsi="Times New Roman"/>
          <w:color w:val="000000"/>
          <w:sz w:val="24"/>
          <w:lang w:val="ru-RU"/>
        </w:rPr>
        <w:t>—  выявлять и анализировать причины эмоций;</w:t>
      </w:r>
    </w:p>
    <w:p w:rsidR="00AC3D4B" w:rsidRPr="00107052" w:rsidRDefault="00E5011B">
      <w:pPr>
        <w:autoSpaceDE w:val="0"/>
        <w:autoSpaceDN w:val="0"/>
        <w:spacing w:before="190" w:after="0" w:line="262" w:lineRule="auto"/>
        <w:ind w:left="420" w:right="144"/>
        <w:rPr>
          <w:lang w:val="ru-RU"/>
        </w:rPr>
      </w:pPr>
      <w:r w:rsidRPr="00107052">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регулировать способ выражения своих эмоций;</w:t>
      </w:r>
    </w:p>
    <w:p w:rsidR="00AC3D4B" w:rsidRPr="00107052" w:rsidRDefault="00E5011B">
      <w:pPr>
        <w:autoSpaceDE w:val="0"/>
        <w:autoSpaceDN w:val="0"/>
        <w:spacing w:before="178" w:after="0" w:line="230" w:lineRule="auto"/>
        <w:ind w:left="180"/>
        <w:rPr>
          <w:lang w:val="ru-RU"/>
        </w:rPr>
      </w:pPr>
      <w:r w:rsidRPr="00107052">
        <w:rPr>
          <w:rFonts w:ascii="Times New Roman" w:eastAsia="Times New Roman" w:hAnsi="Times New Roman"/>
          <w:color w:val="000000"/>
          <w:sz w:val="24"/>
          <w:lang w:val="ru-RU"/>
        </w:rPr>
        <w:t>4)</w:t>
      </w:r>
      <w:r w:rsidRPr="00107052">
        <w:rPr>
          <w:rFonts w:ascii="Times New Roman" w:eastAsia="Times New Roman" w:hAnsi="Times New Roman"/>
          <w:i/>
          <w:color w:val="000000"/>
          <w:sz w:val="24"/>
          <w:lang w:val="ru-RU"/>
        </w:rPr>
        <w:t xml:space="preserve"> Принятие себя и других</w:t>
      </w:r>
      <w:r w:rsidRPr="00107052">
        <w:rPr>
          <w:rFonts w:ascii="Times New Roman" w:eastAsia="Times New Roman" w:hAnsi="Times New Roman"/>
          <w:color w:val="000000"/>
          <w:sz w:val="24"/>
          <w:lang w:val="ru-RU"/>
        </w:rPr>
        <w:t>:</w:t>
      </w:r>
    </w:p>
    <w:p w:rsidR="00AC3D4B" w:rsidRPr="00107052" w:rsidRDefault="00E5011B">
      <w:pPr>
        <w:autoSpaceDE w:val="0"/>
        <w:autoSpaceDN w:val="0"/>
        <w:spacing w:before="178" w:after="0" w:line="262" w:lineRule="auto"/>
        <w:ind w:left="420"/>
        <w:rPr>
          <w:lang w:val="ru-RU"/>
        </w:rPr>
      </w:pPr>
      <w:r w:rsidRPr="00107052">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AC3D4B" w:rsidRPr="00107052" w:rsidRDefault="00E5011B">
      <w:pPr>
        <w:autoSpaceDE w:val="0"/>
        <w:autoSpaceDN w:val="0"/>
        <w:spacing w:before="190" w:after="0" w:line="262" w:lineRule="auto"/>
        <w:ind w:left="420" w:right="432"/>
        <w:rPr>
          <w:lang w:val="ru-RU"/>
        </w:rPr>
      </w:pPr>
      <w:r w:rsidRPr="00107052">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AC3D4B" w:rsidRPr="00107052" w:rsidRDefault="00E5011B">
      <w:pPr>
        <w:autoSpaceDE w:val="0"/>
        <w:autoSpaceDN w:val="0"/>
        <w:spacing w:before="192" w:after="0" w:line="230" w:lineRule="auto"/>
        <w:ind w:left="420"/>
        <w:rPr>
          <w:lang w:val="ru-RU"/>
        </w:rPr>
      </w:pPr>
      <w:r w:rsidRPr="00107052">
        <w:rPr>
          <w:rFonts w:ascii="Times New Roman" w:eastAsia="Times New Roman" w:hAnsi="Times New Roman"/>
          <w:color w:val="000000"/>
          <w:sz w:val="24"/>
          <w:lang w:val="ru-RU"/>
        </w:rPr>
        <w:t>—  проявлять открытость себе и другим;</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осознав</w:t>
      </w:r>
      <w:r w:rsidRPr="00107052">
        <w:rPr>
          <w:rFonts w:ascii="Times New Roman" w:eastAsia="Times New Roman" w:hAnsi="Times New Roman"/>
          <w:color w:val="000000"/>
          <w:sz w:val="24"/>
          <w:lang w:val="ru-RU"/>
        </w:rPr>
        <w:t>ать невозможность контролировать всё вокруг.</w:t>
      </w:r>
    </w:p>
    <w:p w:rsidR="00AC3D4B" w:rsidRPr="00107052" w:rsidRDefault="00E5011B">
      <w:pPr>
        <w:autoSpaceDE w:val="0"/>
        <w:autoSpaceDN w:val="0"/>
        <w:spacing w:before="322" w:after="0" w:line="230" w:lineRule="auto"/>
        <w:rPr>
          <w:lang w:val="ru-RU"/>
        </w:rPr>
      </w:pPr>
      <w:r w:rsidRPr="00107052">
        <w:rPr>
          <w:rFonts w:ascii="Times New Roman" w:eastAsia="Times New Roman" w:hAnsi="Times New Roman"/>
          <w:b/>
          <w:color w:val="000000"/>
          <w:sz w:val="24"/>
          <w:lang w:val="ru-RU"/>
        </w:rPr>
        <w:t>ПРЕДМЕТНЫЕ РЕЗУЛЬТАТЫ</w:t>
      </w:r>
    </w:p>
    <w:p w:rsidR="00AC3D4B" w:rsidRPr="00107052" w:rsidRDefault="00E5011B">
      <w:pPr>
        <w:tabs>
          <w:tab w:val="left" w:pos="180"/>
        </w:tabs>
        <w:autoSpaceDE w:val="0"/>
        <w:autoSpaceDN w:val="0"/>
        <w:spacing w:before="166" w:after="0" w:line="286" w:lineRule="auto"/>
        <w:rPr>
          <w:lang w:val="ru-RU"/>
        </w:rPr>
      </w:pPr>
      <w:r w:rsidRPr="00107052">
        <w:rPr>
          <w:lang w:val="ru-RU"/>
        </w:rPr>
        <w:tab/>
      </w:r>
      <w:r w:rsidRPr="00107052">
        <w:rPr>
          <w:rFonts w:ascii="Times New Roman" w:eastAsia="Times New Roman" w:hAnsi="Times New Roman"/>
          <w:color w:val="000000"/>
          <w:sz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r w:rsidRPr="00107052">
        <w:rPr>
          <w:rFonts w:ascii="Times New Roman" w:eastAsia="Times New Roman" w:hAnsi="Times New Roman"/>
          <w:color w:val="000000"/>
          <w:sz w:val="24"/>
          <w:lang w:val="ru-RU"/>
        </w:rPr>
        <w:t xml:space="preserve">; </w:t>
      </w:r>
      <w:r w:rsidRPr="00107052">
        <w:rPr>
          <w:lang w:val="ru-RU"/>
        </w:rPr>
        <w:br/>
      </w:r>
      <w:r w:rsidRPr="00107052">
        <w:rPr>
          <w:lang w:val="ru-RU"/>
        </w:rPr>
        <w:tab/>
      </w:r>
      <w:r w:rsidRPr="00107052">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107052">
        <w:rPr>
          <w:lang w:val="ru-RU"/>
        </w:rPr>
        <w:br/>
      </w:r>
      <w:r w:rsidRPr="00107052">
        <w:rPr>
          <w:lang w:val="ru-RU"/>
        </w:rPr>
        <w:tab/>
      </w:r>
      <w:r w:rsidRPr="00107052">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w:t>
      </w:r>
      <w:r w:rsidRPr="00107052">
        <w:rPr>
          <w:rFonts w:ascii="Times New Roman" w:eastAsia="Times New Roman" w:hAnsi="Times New Roman"/>
          <w:color w:val="000000"/>
          <w:sz w:val="24"/>
          <w:lang w:val="ru-RU"/>
        </w:rPr>
        <w:t xml:space="preserve">ратуры; воспринимать, анализировать, интерпретировать и оценивать </w:t>
      </w:r>
      <w:proofErr w:type="gramStart"/>
      <w:r w:rsidRPr="00107052">
        <w:rPr>
          <w:rFonts w:ascii="Times New Roman" w:eastAsia="Times New Roman" w:hAnsi="Times New Roman"/>
          <w:color w:val="000000"/>
          <w:sz w:val="24"/>
          <w:lang w:val="ru-RU"/>
        </w:rPr>
        <w:t>прочитанное</w:t>
      </w:r>
      <w:proofErr w:type="gramEnd"/>
      <w:r w:rsidRPr="00107052">
        <w:rPr>
          <w:rFonts w:ascii="Times New Roman" w:eastAsia="Times New Roman" w:hAnsi="Times New Roman"/>
          <w:color w:val="000000"/>
          <w:sz w:val="24"/>
          <w:lang w:val="ru-RU"/>
        </w:rPr>
        <w:t xml:space="preserve"> (с учётом литературного развития обучающихся);</w:t>
      </w:r>
    </w:p>
    <w:p w:rsidR="00AC3D4B" w:rsidRPr="00107052" w:rsidRDefault="00E5011B">
      <w:pPr>
        <w:autoSpaceDE w:val="0"/>
        <w:autoSpaceDN w:val="0"/>
        <w:spacing w:before="178" w:after="0" w:line="281" w:lineRule="auto"/>
        <w:ind w:left="420" w:right="576"/>
        <w:rPr>
          <w:lang w:val="ru-RU"/>
        </w:rPr>
      </w:pPr>
      <w:r w:rsidRPr="00107052">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w:t>
      </w:r>
      <w:r w:rsidRPr="00107052">
        <w:rPr>
          <w:rFonts w:ascii="Times New Roman" w:eastAsia="Times New Roman" w:hAnsi="Times New Roman"/>
          <w:color w:val="000000"/>
          <w:sz w:val="24"/>
          <w:lang w:val="ru-RU"/>
        </w:rPr>
        <w:t>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C3D4B" w:rsidRPr="00107052" w:rsidRDefault="00E5011B">
      <w:pPr>
        <w:autoSpaceDE w:val="0"/>
        <w:autoSpaceDN w:val="0"/>
        <w:spacing w:before="190" w:after="0" w:line="286" w:lineRule="auto"/>
        <w:ind w:left="420"/>
        <w:rPr>
          <w:lang w:val="ru-RU"/>
        </w:rPr>
      </w:pPr>
      <w:proofErr w:type="gramStart"/>
      <w:r w:rsidRPr="00107052">
        <w:rPr>
          <w:rFonts w:ascii="Times New Roman" w:eastAsia="Times New Roman" w:hAnsi="Times New Roman"/>
          <w:color w:val="000000"/>
          <w:sz w:val="24"/>
          <w:lang w:val="ru-RU"/>
        </w:rPr>
        <w:t>—  понимать сущность теоре</w:t>
      </w:r>
      <w:r w:rsidRPr="00107052">
        <w:rPr>
          <w:rFonts w:ascii="Times New Roman" w:eastAsia="Times New Roman" w:hAnsi="Times New Roman"/>
          <w:color w:val="000000"/>
          <w:sz w:val="24"/>
          <w:lang w:val="ru-RU"/>
        </w:rPr>
        <w:t>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w:t>
      </w:r>
      <w:r w:rsidRPr="00107052">
        <w:rPr>
          <w:rFonts w:ascii="Times New Roman" w:eastAsia="Times New Roman" w:hAnsi="Times New Roman"/>
          <w:color w:val="000000"/>
          <w:sz w:val="24"/>
          <w:lang w:val="ru-RU"/>
        </w:rPr>
        <w:t xml:space="preserve">с), жанры (рассказ, повесть, роман, басня, послание); форма и </w:t>
      </w:r>
      <w:r w:rsidRPr="00107052">
        <w:rPr>
          <w:lang w:val="ru-RU"/>
        </w:rPr>
        <w:br/>
      </w:r>
      <w:r w:rsidRPr="00107052">
        <w:rPr>
          <w:rFonts w:ascii="Times New Roman" w:eastAsia="Times New Roman" w:hAnsi="Times New Roman"/>
          <w:color w:val="000000"/>
          <w:sz w:val="24"/>
          <w:lang w:val="ru-RU"/>
        </w:rPr>
        <w:t>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07052">
        <w:rPr>
          <w:rFonts w:ascii="Times New Roman" w:eastAsia="Times New Roman" w:hAnsi="Times New Roman"/>
          <w:color w:val="000000"/>
          <w:sz w:val="24"/>
          <w:lang w:val="ru-RU"/>
        </w:rPr>
        <w:t xml:space="preserve"> </w:t>
      </w:r>
      <w:r w:rsidRPr="00107052">
        <w:rPr>
          <w:lang w:val="ru-RU"/>
        </w:rPr>
        <w:br/>
      </w:r>
      <w:proofErr w:type="gramStart"/>
      <w:r w:rsidRPr="00107052">
        <w:rPr>
          <w:rFonts w:ascii="Times New Roman" w:eastAsia="Times New Roman" w:hAnsi="Times New Roman"/>
          <w:color w:val="000000"/>
          <w:sz w:val="24"/>
          <w:lang w:val="ru-RU"/>
        </w:rPr>
        <w:t>повествователь, рас</w:t>
      </w:r>
      <w:r w:rsidRPr="00107052">
        <w:rPr>
          <w:rFonts w:ascii="Times New Roman" w:eastAsia="Times New Roman" w:hAnsi="Times New Roman"/>
          <w:color w:val="000000"/>
          <w:sz w:val="24"/>
          <w:lang w:val="ru-RU"/>
        </w:rPr>
        <w:t xml:space="preserve">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w:t>
      </w:r>
      <w:r w:rsidRPr="00107052">
        <w:rPr>
          <w:rFonts w:ascii="Times New Roman" w:eastAsia="Times New Roman" w:hAnsi="Times New Roman"/>
          <w:color w:val="000000"/>
          <w:sz w:val="24"/>
          <w:lang w:val="ru-RU"/>
        </w:rPr>
        <w:t>рифма, строфа;</w:t>
      </w:r>
      <w:proofErr w:type="gramEnd"/>
    </w:p>
    <w:p w:rsidR="00AC3D4B" w:rsidRPr="00107052" w:rsidRDefault="00E5011B">
      <w:pPr>
        <w:autoSpaceDE w:val="0"/>
        <w:autoSpaceDN w:val="0"/>
        <w:spacing w:before="190" w:after="0" w:line="262" w:lineRule="auto"/>
        <w:ind w:left="420" w:right="288"/>
        <w:rPr>
          <w:lang w:val="ru-RU"/>
        </w:rPr>
      </w:pPr>
      <w:r w:rsidRPr="00107052">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rsidR="00AC3D4B" w:rsidRPr="00107052" w:rsidRDefault="00E5011B">
      <w:pPr>
        <w:autoSpaceDE w:val="0"/>
        <w:autoSpaceDN w:val="0"/>
        <w:spacing w:before="190" w:after="0" w:line="271" w:lineRule="auto"/>
        <w:ind w:left="420" w:right="720"/>
        <w:rPr>
          <w:lang w:val="ru-RU"/>
        </w:rPr>
      </w:pPr>
      <w:r w:rsidRPr="00107052">
        <w:rPr>
          <w:rFonts w:ascii="Times New Roman" w:eastAsia="Times New Roman" w:hAnsi="Times New Roman"/>
          <w:color w:val="000000"/>
          <w:sz w:val="24"/>
          <w:lang w:val="ru-RU"/>
        </w:rPr>
        <w:t xml:space="preserve">—  сопоставлять произведения, их фрагменты, образы персонажей, сюжеты разных </w:t>
      </w:r>
      <w:r w:rsidRPr="00107052">
        <w:rPr>
          <w:rFonts w:ascii="Times New Roman" w:eastAsia="Times New Roman" w:hAnsi="Times New Roman"/>
          <w:color w:val="000000"/>
          <w:sz w:val="24"/>
          <w:lang w:val="ru-RU"/>
        </w:rPr>
        <w:t>литературных произведений, темы, проблемы, жанры (с учётом возраста и литературного развития обучающихся);</w:t>
      </w:r>
    </w:p>
    <w:p w:rsidR="00AC3D4B" w:rsidRPr="00107052" w:rsidRDefault="00E5011B">
      <w:pPr>
        <w:autoSpaceDE w:val="0"/>
        <w:autoSpaceDN w:val="0"/>
        <w:spacing w:before="190" w:after="0" w:line="230" w:lineRule="auto"/>
        <w:ind w:left="420"/>
        <w:rPr>
          <w:lang w:val="ru-RU"/>
        </w:rPr>
      </w:pPr>
      <w:r w:rsidRPr="00107052">
        <w:rPr>
          <w:rFonts w:ascii="Times New Roman" w:eastAsia="Times New Roman" w:hAnsi="Times New Roman"/>
          <w:color w:val="000000"/>
          <w:sz w:val="24"/>
          <w:lang w:val="ru-RU"/>
        </w:rPr>
        <w:t xml:space="preserve">—  сопоставлять с помощью </w:t>
      </w:r>
      <w:proofErr w:type="gramStart"/>
      <w:r w:rsidRPr="00107052">
        <w:rPr>
          <w:rFonts w:ascii="Times New Roman" w:eastAsia="Times New Roman" w:hAnsi="Times New Roman"/>
          <w:color w:val="000000"/>
          <w:sz w:val="24"/>
          <w:lang w:val="ru-RU"/>
        </w:rPr>
        <w:t>учителя</w:t>
      </w:r>
      <w:proofErr w:type="gramEnd"/>
      <w:r w:rsidRPr="00107052">
        <w:rPr>
          <w:rFonts w:ascii="Times New Roman" w:eastAsia="Times New Roman" w:hAnsi="Times New Roman"/>
          <w:color w:val="000000"/>
          <w:sz w:val="24"/>
          <w:lang w:val="ru-RU"/>
        </w:rPr>
        <w:t xml:space="preserve"> изученные и самостоятельно прочитанные произведения</w:t>
      </w:r>
    </w:p>
    <w:p w:rsidR="00AC3D4B" w:rsidRPr="00107052" w:rsidRDefault="00AC3D4B">
      <w:pPr>
        <w:rPr>
          <w:lang w:val="ru-RU"/>
        </w:rPr>
        <w:sectPr w:rsidR="00AC3D4B" w:rsidRPr="00107052">
          <w:pgSz w:w="11900" w:h="16840"/>
          <w:pgMar w:top="370" w:right="788" w:bottom="318" w:left="666" w:header="720" w:footer="720" w:gutter="0"/>
          <w:cols w:space="720" w:equalWidth="0">
            <w:col w:w="10446" w:space="0"/>
          </w:cols>
          <w:docGrid w:linePitch="360"/>
        </w:sectPr>
      </w:pPr>
    </w:p>
    <w:p w:rsidR="00AC3D4B" w:rsidRPr="00107052" w:rsidRDefault="00AC3D4B">
      <w:pPr>
        <w:autoSpaceDE w:val="0"/>
        <w:autoSpaceDN w:val="0"/>
        <w:spacing w:after="66" w:line="220" w:lineRule="exact"/>
        <w:rPr>
          <w:lang w:val="ru-RU"/>
        </w:rPr>
      </w:pPr>
    </w:p>
    <w:p w:rsidR="00AC3D4B" w:rsidRPr="00107052" w:rsidRDefault="00E5011B">
      <w:pPr>
        <w:autoSpaceDE w:val="0"/>
        <w:autoSpaceDN w:val="0"/>
        <w:spacing w:after="0" w:line="262" w:lineRule="auto"/>
        <w:ind w:left="420" w:right="576"/>
        <w:rPr>
          <w:lang w:val="ru-RU"/>
        </w:rPr>
      </w:pPr>
      <w:r w:rsidRPr="00107052">
        <w:rPr>
          <w:rFonts w:ascii="Times New Roman" w:eastAsia="Times New Roman" w:hAnsi="Times New Roman"/>
          <w:color w:val="000000"/>
          <w:sz w:val="24"/>
          <w:lang w:val="ru-RU"/>
        </w:rPr>
        <w:t>художественной литературы с произведениями других видов искусства (живопись, музыка, театр, кино);</w:t>
      </w:r>
    </w:p>
    <w:p w:rsidR="00AC3D4B" w:rsidRPr="00107052" w:rsidRDefault="00E5011B">
      <w:pPr>
        <w:tabs>
          <w:tab w:val="left" w:pos="180"/>
        </w:tabs>
        <w:autoSpaceDE w:val="0"/>
        <w:autoSpaceDN w:val="0"/>
        <w:spacing w:before="178" w:after="0" w:line="290" w:lineRule="auto"/>
        <w:rPr>
          <w:lang w:val="ru-RU"/>
        </w:rPr>
      </w:pPr>
      <w:r w:rsidRPr="00107052">
        <w:rPr>
          <w:lang w:val="ru-RU"/>
        </w:rPr>
        <w:tab/>
      </w:r>
      <w:proofErr w:type="gramStart"/>
      <w:r w:rsidRPr="00107052">
        <w:rPr>
          <w:rFonts w:ascii="Times New Roman" w:eastAsia="Times New Roman" w:hAnsi="Times New Roman"/>
          <w:color w:val="000000"/>
          <w:sz w:val="24"/>
          <w:lang w:val="ru-RU"/>
        </w:rPr>
        <w:t>4) выразительно читать стихи и прозу, в том числе наизусть (н</w:t>
      </w:r>
      <w:r w:rsidRPr="00107052">
        <w:rPr>
          <w:rFonts w:ascii="Times New Roman" w:eastAsia="Times New Roman" w:hAnsi="Times New Roman"/>
          <w:color w:val="000000"/>
          <w:sz w:val="24"/>
          <w:lang w:val="ru-RU"/>
        </w:rPr>
        <w:t xml:space="preserve">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107052">
        <w:rPr>
          <w:lang w:val="ru-RU"/>
        </w:rPr>
        <w:br/>
      </w:r>
      <w:r w:rsidRPr="00107052">
        <w:rPr>
          <w:lang w:val="ru-RU"/>
        </w:rPr>
        <w:tab/>
      </w:r>
      <w:r w:rsidRPr="00107052">
        <w:rPr>
          <w:rFonts w:ascii="Times New Roman" w:eastAsia="Times New Roman" w:hAnsi="Times New Roman"/>
          <w:color w:val="000000"/>
          <w:sz w:val="24"/>
          <w:lang w:val="ru-RU"/>
        </w:rPr>
        <w:t>5) пересказывать прочитанное произведение, используя подробный, сжатый, выбороч</w:t>
      </w:r>
      <w:r w:rsidRPr="00107052">
        <w:rPr>
          <w:rFonts w:ascii="Times New Roman" w:eastAsia="Times New Roman" w:hAnsi="Times New Roman"/>
          <w:color w:val="000000"/>
          <w:sz w:val="24"/>
          <w:lang w:val="ru-RU"/>
        </w:rPr>
        <w:t>ный, творческий пересказ, отвечать на вопросы по прочитанному произведению и с помощью учителя формулировать вопросы к тексту;</w:t>
      </w:r>
      <w:proofErr w:type="gramEnd"/>
      <w:r w:rsidRPr="00107052">
        <w:rPr>
          <w:rFonts w:ascii="Times New Roman" w:eastAsia="Times New Roman" w:hAnsi="Times New Roman"/>
          <w:color w:val="000000"/>
          <w:sz w:val="24"/>
          <w:lang w:val="ru-RU"/>
        </w:rPr>
        <w:t xml:space="preserve"> </w:t>
      </w:r>
      <w:r w:rsidRPr="00107052">
        <w:rPr>
          <w:lang w:val="ru-RU"/>
        </w:rPr>
        <w:br/>
      </w:r>
      <w:r w:rsidRPr="00107052">
        <w:rPr>
          <w:lang w:val="ru-RU"/>
        </w:rPr>
        <w:tab/>
      </w:r>
      <w:r w:rsidRPr="00107052">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w:t>
      </w:r>
      <w:proofErr w:type="gramStart"/>
      <w:r w:rsidRPr="00107052">
        <w:rPr>
          <w:rFonts w:ascii="Times New Roman" w:eastAsia="Times New Roman" w:hAnsi="Times New Roman"/>
          <w:color w:val="000000"/>
          <w:sz w:val="24"/>
          <w:lang w:val="ru-RU"/>
        </w:rPr>
        <w:t>прочитанному</w:t>
      </w:r>
      <w:proofErr w:type="gramEnd"/>
      <w:r w:rsidRPr="00107052">
        <w:rPr>
          <w:rFonts w:ascii="Times New Roman" w:eastAsia="Times New Roman" w:hAnsi="Times New Roman"/>
          <w:color w:val="000000"/>
          <w:sz w:val="24"/>
          <w:lang w:val="ru-RU"/>
        </w:rPr>
        <w:t xml:space="preserve">; </w:t>
      </w:r>
      <w:r w:rsidRPr="00107052">
        <w:rPr>
          <w:lang w:val="ru-RU"/>
        </w:rPr>
        <w:br/>
      </w:r>
      <w:r w:rsidRPr="00107052">
        <w:rPr>
          <w:lang w:val="ru-RU"/>
        </w:rPr>
        <w:tab/>
      </w:r>
      <w:r w:rsidRPr="00107052">
        <w:rPr>
          <w:rFonts w:ascii="Times New Roman" w:eastAsia="Times New Roman" w:hAnsi="Times New Roman"/>
          <w:color w:val="000000"/>
          <w:sz w:val="24"/>
          <w:lang w:val="ru-RU"/>
        </w:rPr>
        <w:t>7) создавать устн</w:t>
      </w:r>
      <w:r w:rsidRPr="00107052">
        <w:rPr>
          <w:rFonts w:ascii="Times New Roman" w:eastAsia="Times New Roman" w:hAnsi="Times New Roman"/>
          <w:color w:val="000000"/>
          <w:sz w:val="24"/>
          <w:lang w:val="ru-RU"/>
        </w:rPr>
        <w:t xml:space="preserve">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107052">
        <w:rPr>
          <w:lang w:val="ru-RU"/>
        </w:rPr>
        <w:br/>
      </w:r>
      <w:r w:rsidRPr="00107052">
        <w:rPr>
          <w:lang w:val="ru-RU"/>
        </w:rPr>
        <w:tab/>
      </w:r>
      <w:r w:rsidRPr="00107052">
        <w:rPr>
          <w:rFonts w:ascii="Times New Roman" w:eastAsia="Times New Roman" w:hAnsi="Times New Roman"/>
          <w:color w:val="000000"/>
          <w:sz w:val="24"/>
          <w:lang w:val="ru-RU"/>
        </w:rPr>
        <w:t xml:space="preserve">8) владеть умениями интерпретации и </w:t>
      </w:r>
      <w:proofErr w:type="gramStart"/>
      <w:r w:rsidRPr="00107052">
        <w:rPr>
          <w:rFonts w:ascii="Times New Roman" w:eastAsia="Times New Roman" w:hAnsi="Times New Roman"/>
          <w:color w:val="000000"/>
          <w:sz w:val="24"/>
          <w:lang w:val="ru-RU"/>
        </w:rPr>
        <w:t>оценки</w:t>
      </w:r>
      <w:proofErr w:type="gramEnd"/>
      <w:r w:rsidRPr="00107052">
        <w:rPr>
          <w:rFonts w:ascii="Times New Roman" w:eastAsia="Times New Roman" w:hAnsi="Times New Roman"/>
          <w:color w:val="000000"/>
          <w:sz w:val="24"/>
          <w:lang w:val="ru-RU"/>
        </w:rPr>
        <w:t xml:space="preserve"> текстуально изученных произведений фо</w:t>
      </w:r>
      <w:r w:rsidRPr="00107052">
        <w:rPr>
          <w:rFonts w:ascii="Times New Roman" w:eastAsia="Times New Roman" w:hAnsi="Times New Roman"/>
          <w:color w:val="000000"/>
          <w:sz w:val="24"/>
          <w:lang w:val="ru-RU"/>
        </w:rPr>
        <w:t xml:space="preserve">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107052">
        <w:rPr>
          <w:lang w:val="ru-RU"/>
        </w:rPr>
        <w:br/>
      </w:r>
      <w:r w:rsidRPr="00107052">
        <w:rPr>
          <w:lang w:val="ru-RU"/>
        </w:rPr>
        <w:tab/>
      </w:r>
      <w:r w:rsidRPr="00107052">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107052">
        <w:rPr>
          <w:lang w:val="ru-RU"/>
        </w:rPr>
        <w:br/>
      </w:r>
      <w:r w:rsidRPr="00107052">
        <w:rPr>
          <w:rFonts w:ascii="Times New Roman" w:eastAsia="Times New Roman" w:hAnsi="Times New Roman"/>
          <w:color w:val="000000"/>
          <w:sz w:val="24"/>
          <w:lang w:val="ru-RU"/>
        </w:rPr>
        <w:t>художественной литерат</w:t>
      </w:r>
      <w:r w:rsidRPr="00107052">
        <w:rPr>
          <w:rFonts w:ascii="Times New Roman" w:eastAsia="Times New Roman" w:hAnsi="Times New Roman"/>
          <w:color w:val="000000"/>
          <w:sz w:val="24"/>
          <w:lang w:val="ru-RU"/>
        </w:rPr>
        <w:t xml:space="preserve">уры для познания мира, формирования эмоциональных и эстетических впечатлений, а также для собственного развития; </w:t>
      </w:r>
      <w:r w:rsidRPr="00107052">
        <w:rPr>
          <w:lang w:val="ru-RU"/>
        </w:rPr>
        <w:br/>
      </w:r>
      <w:r w:rsidRPr="00107052">
        <w:rPr>
          <w:lang w:val="ru-RU"/>
        </w:rPr>
        <w:tab/>
      </w:r>
      <w:r w:rsidRPr="00107052">
        <w:rPr>
          <w:rFonts w:ascii="Times New Roman" w:eastAsia="Times New Roman" w:hAnsi="Times New Roman"/>
          <w:color w:val="000000"/>
          <w:sz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w:t>
      </w:r>
      <w:r w:rsidRPr="00107052">
        <w:rPr>
          <w:rFonts w:ascii="Times New Roman" w:eastAsia="Times New Roman" w:hAnsi="Times New Roman"/>
          <w:color w:val="000000"/>
          <w:sz w:val="24"/>
          <w:lang w:val="ru-RU"/>
        </w:rPr>
        <w:t xml:space="preserve">ой литературы для детей и подростков; </w:t>
      </w:r>
      <w:r w:rsidRPr="00107052">
        <w:rPr>
          <w:lang w:val="ru-RU"/>
        </w:rPr>
        <w:tab/>
      </w:r>
      <w:r w:rsidRPr="00107052">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107052">
        <w:rPr>
          <w:lang w:val="ru-RU"/>
        </w:rPr>
        <w:br/>
      </w:r>
      <w:r w:rsidRPr="00107052">
        <w:rPr>
          <w:rFonts w:ascii="Times New Roman" w:eastAsia="Times New Roman" w:hAnsi="Times New Roman"/>
          <w:color w:val="000000"/>
          <w:sz w:val="24"/>
          <w:lang w:val="ru-RU"/>
        </w:rPr>
        <w:t xml:space="preserve">руководством учителя и учиться </w:t>
      </w:r>
      <w:proofErr w:type="gramStart"/>
      <w:r w:rsidRPr="00107052">
        <w:rPr>
          <w:rFonts w:ascii="Times New Roman" w:eastAsia="Times New Roman" w:hAnsi="Times New Roman"/>
          <w:color w:val="000000"/>
          <w:sz w:val="24"/>
          <w:lang w:val="ru-RU"/>
        </w:rPr>
        <w:t>публично</w:t>
      </w:r>
      <w:proofErr w:type="gramEnd"/>
      <w:r w:rsidRPr="00107052">
        <w:rPr>
          <w:rFonts w:ascii="Times New Roman" w:eastAsia="Times New Roman" w:hAnsi="Times New Roman"/>
          <w:color w:val="000000"/>
          <w:sz w:val="24"/>
          <w:lang w:val="ru-RU"/>
        </w:rPr>
        <w:t xml:space="preserve"> представлять полученные результаты; </w:t>
      </w:r>
      <w:r w:rsidRPr="00107052">
        <w:rPr>
          <w:lang w:val="ru-RU"/>
        </w:rPr>
        <w:br/>
      </w:r>
      <w:r w:rsidRPr="00107052">
        <w:rPr>
          <w:lang w:val="ru-RU"/>
        </w:rPr>
        <w:tab/>
      </w:r>
      <w:r w:rsidRPr="00107052">
        <w:rPr>
          <w:rFonts w:ascii="Times New Roman" w:eastAsia="Times New Roman" w:hAnsi="Times New Roman"/>
          <w:color w:val="000000"/>
          <w:sz w:val="24"/>
          <w:lang w:val="ru-RU"/>
        </w:rPr>
        <w:t>12) развивать умение использовать словари и справочники</w:t>
      </w:r>
      <w:r w:rsidRPr="00107052">
        <w:rPr>
          <w:rFonts w:ascii="Times New Roman" w:eastAsia="Times New Roman" w:hAnsi="Times New Roman"/>
          <w:color w:val="000000"/>
          <w:sz w:val="24"/>
          <w:lang w:val="ru-RU"/>
        </w:rPr>
        <w:t>,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C3D4B" w:rsidRPr="00107052" w:rsidRDefault="00AC3D4B">
      <w:pPr>
        <w:rPr>
          <w:lang w:val="ru-RU"/>
        </w:rPr>
        <w:sectPr w:rsidR="00AC3D4B" w:rsidRPr="00107052">
          <w:pgSz w:w="11900" w:h="16840"/>
          <w:pgMar w:top="286" w:right="704" w:bottom="1440" w:left="666" w:header="720" w:footer="720" w:gutter="0"/>
          <w:cols w:space="720" w:equalWidth="0">
            <w:col w:w="10530" w:space="0"/>
          </w:cols>
          <w:docGrid w:linePitch="360"/>
        </w:sectPr>
      </w:pPr>
    </w:p>
    <w:p w:rsidR="00AC3D4B" w:rsidRPr="00107052" w:rsidRDefault="00AC3D4B">
      <w:pPr>
        <w:autoSpaceDE w:val="0"/>
        <w:autoSpaceDN w:val="0"/>
        <w:spacing w:after="64" w:line="220" w:lineRule="exact"/>
        <w:rPr>
          <w:lang w:val="ru-RU"/>
        </w:rPr>
      </w:pPr>
    </w:p>
    <w:p w:rsidR="00AC3D4B" w:rsidRDefault="00E5011B">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1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C3D4B">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726" w:type="dxa"/>
            <w:vMerge/>
            <w:tcBorders>
              <w:top w:val="single" w:sz="4" w:space="0" w:color="000000"/>
              <w:left w:val="single" w:sz="4" w:space="0" w:color="000000"/>
              <w:bottom w:val="single" w:sz="4" w:space="0" w:color="000000"/>
              <w:right w:val="single" w:sz="4" w:space="0" w:color="000000"/>
            </w:tcBorders>
          </w:tcPr>
          <w:p w:rsidR="00AC3D4B" w:rsidRDefault="00AC3D4B"/>
        </w:tc>
      </w:tr>
      <w:tr w:rsidR="00AC3D4B">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Античная литература</w:t>
            </w:r>
          </w:p>
        </w:tc>
      </w:tr>
      <w:tr w:rsidR="00AC3D4B">
        <w:trPr>
          <w:trHeight w:hRule="exact" w:val="284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0" w:lineRule="auto"/>
              <w:jc w:val="center"/>
            </w:pPr>
            <w:r>
              <w:rPr>
                <w:rFonts w:ascii="Times New Roman" w:eastAsia="Times New Roman" w:hAnsi="Times New Roman"/>
                <w:color w:val="000000"/>
                <w:w w:val="97"/>
                <w:sz w:val="16"/>
              </w:rPr>
              <w:t>1.1.</w:t>
            </w:r>
          </w:p>
        </w:tc>
        <w:tc>
          <w:tcPr>
            <w:tcW w:w="515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0" w:lineRule="auto"/>
              <w:ind w:left="72"/>
              <w:rPr>
                <w:lang w:val="ru-RU"/>
              </w:rPr>
            </w:pPr>
            <w:r w:rsidRPr="00107052">
              <w:rPr>
                <w:rFonts w:ascii="Times New Roman" w:eastAsia="Times New Roman" w:hAnsi="Times New Roman"/>
                <w:b/>
                <w:color w:val="000000"/>
                <w:w w:val="97"/>
                <w:sz w:val="16"/>
                <w:lang w:val="ru-RU"/>
              </w:rPr>
              <w:t>Гомер. Поэмы «Илиада»</w:t>
            </w:r>
            <w:proofErr w:type="gramStart"/>
            <w:r w:rsidRPr="00107052">
              <w:rPr>
                <w:rFonts w:ascii="Times New Roman" w:eastAsia="Times New Roman" w:hAnsi="Times New Roman"/>
                <w:b/>
                <w:color w:val="000000"/>
                <w:w w:val="97"/>
                <w:sz w:val="16"/>
                <w:lang w:val="ru-RU"/>
              </w:rPr>
              <w:t>,«</w:t>
            </w:r>
            <w:proofErr w:type="gramEnd"/>
            <w:r w:rsidRPr="00107052">
              <w:rPr>
                <w:rFonts w:ascii="Times New Roman" w:eastAsia="Times New Roman" w:hAnsi="Times New Roman"/>
                <w:b/>
                <w:color w:val="000000"/>
                <w:w w:val="97"/>
                <w:sz w:val="16"/>
                <w:lang w:val="ru-RU"/>
              </w:rPr>
              <w:t>Одиссея» (фрагменты)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0" w:lineRule="auto"/>
              <w:ind w:left="72"/>
            </w:pPr>
            <w:r>
              <w:rPr>
                <w:rFonts w:ascii="Times New Roman" w:eastAsia="Times New Roman" w:hAnsi="Times New Roman"/>
                <w:color w:val="000000"/>
                <w:w w:val="97"/>
                <w:sz w:val="16"/>
              </w:rPr>
              <w:t>1</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4" w:lineRule="auto"/>
              <w:ind w:left="72"/>
              <w:rPr>
                <w:lang w:val="ru-RU"/>
              </w:rPr>
            </w:pPr>
            <w:proofErr w:type="gramStart"/>
            <w:r w:rsidRPr="00107052">
              <w:rPr>
                <w:rFonts w:ascii="Times New Roman" w:eastAsia="Times New Roman" w:hAnsi="Times New Roman"/>
                <w:color w:val="000000"/>
                <w:w w:val="97"/>
                <w:sz w:val="16"/>
                <w:lang w:val="ru-RU"/>
              </w:rPr>
              <w:t xml:space="preserve">Выразительно читать фрагменты произведений; </w:t>
            </w:r>
            <w:r w:rsidRPr="00107052">
              <w:rPr>
                <w:lang w:val="ru-RU"/>
              </w:rPr>
              <w:br/>
            </w:r>
            <w:r w:rsidRPr="00107052">
              <w:rPr>
                <w:rFonts w:ascii="Times New Roman" w:eastAsia="Times New Roman" w:hAnsi="Times New Roman"/>
                <w:color w:val="000000"/>
                <w:w w:val="97"/>
                <w:sz w:val="16"/>
                <w:lang w:val="ru-RU"/>
              </w:rPr>
              <w:t xml:space="preserve">Характеризовать героя поэмы, создавать словесный портрет на основе авторского описания и </w:t>
            </w:r>
            <w:r w:rsidRPr="00107052">
              <w:rPr>
                <w:lang w:val="ru-RU"/>
              </w:rPr>
              <w:br/>
            </w:r>
            <w:r w:rsidRPr="00107052">
              <w:rPr>
                <w:rFonts w:ascii="Times New Roman" w:eastAsia="Times New Roman" w:hAnsi="Times New Roman"/>
                <w:color w:val="000000"/>
                <w:w w:val="97"/>
                <w:sz w:val="16"/>
                <w:lang w:val="ru-RU"/>
              </w:rPr>
              <w:t xml:space="preserve">художественных деталей; </w:t>
            </w:r>
            <w:r w:rsidRPr="00107052">
              <w:rPr>
                <w:lang w:val="ru-RU"/>
              </w:rPr>
              <w:br/>
            </w:r>
            <w:r w:rsidRPr="00107052">
              <w:rPr>
                <w:rFonts w:ascii="Times New Roman" w:eastAsia="Times New Roman" w:hAnsi="Times New Roman"/>
                <w:color w:val="000000"/>
                <w:w w:val="97"/>
                <w:sz w:val="16"/>
                <w:lang w:val="ru-RU"/>
              </w:rPr>
              <w:t xml:space="preserve">Сопоставлять литературные произведения с </w:t>
            </w:r>
            <w:r w:rsidRPr="00107052">
              <w:rPr>
                <w:lang w:val="ru-RU"/>
              </w:rPr>
              <w:br/>
            </w:r>
            <w:r w:rsidRPr="00107052">
              <w:rPr>
                <w:rFonts w:ascii="Times New Roman" w:eastAsia="Times New Roman" w:hAnsi="Times New Roman"/>
                <w:color w:val="000000"/>
                <w:w w:val="97"/>
                <w:sz w:val="16"/>
                <w:lang w:val="ru-RU"/>
              </w:rPr>
              <w:t>мифологической основой, а также на основе близости их тематики и проблематики; сравнивать персонаже</w:t>
            </w:r>
            <w:r w:rsidRPr="00107052">
              <w:rPr>
                <w:rFonts w:ascii="Times New Roman" w:eastAsia="Times New Roman" w:hAnsi="Times New Roman"/>
                <w:color w:val="000000"/>
                <w:w w:val="97"/>
                <w:sz w:val="16"/>
                <w:lang w:val="ru-RU"/>
              </w:rPr>
              <w:t xml:space="preserve">й произведения по сходству или контрасту; </w:t>
            </w:r>
            <w:r w:rsidRPr="00107052">
              <w:rPr>
                <w:lang w:val="ru-RU"/>
              </w:rPr>
              <w:br/>
            </w:r>
            <w:r w:rsidRPr="00107052">
              <w:rPr>
                <w:rFonts w:ascii="Times New Roman" w:eastAsia="Times New Roman" w:hAnsi="Times New Roman"/>
                <w:color w:val="000000"/>
                <w:w w:val="97"/>
                <w:sz w:val="16"/>
                <w:lang w:val="ru-RU"/>
              </w:rPr>
              <w:t xml:space="preserve">сопоставлять с эпическими произведениями других народов; </w:t>
            </w:r>
            <w:r w:rsidRPr="00107052">
              <w:rPr>
                <w:lang w:val="ru-RU"/>
              </w:rPr>
              <w:br/>
            </w:r>
            <w:r w:rsidRPr="00107052">
              <w:rPr>
                <w:rFonts w:ascii="Times New Roman" w:eastAsia="Times New Roman" w:hAnsi="Times New Roman"/>
                <w:color w:val="000000"/>
                <w:w w:val="97"/>
                <w:sz w:val="16"/>
                <w:lang w:val="ru-RU"/>
              </w:rPr>
              <w:t xml:space="preserve">Владеть умениями анализировать произведение, различными видами пересказа художественного </w:t>
            </w:r>
            <w:r w:rsidRPr="00107052">
              <w:rPr>
                <w:lang w:val="ru-RU"/>
              </w:rPr>
              <w:br/>
            </w:r>
            <w:r w:rsidRPr="00107052">
              <w:rPr>
                <w:rFonts w:ascii="Times New Roman" w:eastAsia="Times New Roman" w:hAnsi="Times New Roman"/>
                <w:color w:val="000000"/>
                <w:w w:val="97"/>
                <w:sz w:val="16"/>
                <w:lang w:val="ru-RU"/>
              </w:rPr>
              <w:t xml:space="preserve">текста (подробный, сжатый, выборочный, </w:t>
            </w:r>
            <w:r w:rsidRPr="00107052">
              <w:rPr>
                <w:lang w:val="ru-RU"/>
              </w:rPr>
              <w:br/>
            </w:r>
            <w:r w:rsidRPr="00107052">
              <w:rPr>
                <w:rFonts w:ascii="Times New Roman" w:eastAsia="Times New Roman" w:hAnsi="Times New Roman"/>
                <w:color w:val="000000"/>
                <w:w w:val="97"/>
                <w:sz w:val="16"/>
                <w:lang w:val="ru-RU"/>
              </w:rPr>
              <w:t>творческий);</w:t>
            </w:r>
            <w:proofErr w:type="gramEnd"/>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2" w:lineRule="auto"/>
              <w:ind w:left="72"/>
              <w:rPr>
                <w:lang w:val="ru-RU"/>
              </w:rPr>
            </w:pPr>
            <w:r w:rsidRPr="00107052">
              <w:rPr>
                <w:rFonts w:ascii="Times New Roman" w:eastAsia="Times New Roman" w:hAnsi="Times New Roman"/>
                <w:color w:val="000000"/>
                <w:w w:val="97"/>
                <w:sz w:val="16"/>
                <w:lang w:val="ru-RU"/>
              </w:rPr>
              <w:t xml:space="preserve">Устный </w:t>
            </w:r>
            <w:r w:rsidRPr="00107052">
              <w:rPr>
                <w:lang w:val="ru-RU"/>
              </w:rPr>
              <w:br/>
            </w:r>
            <w:r w:rsidRPr="00107052">
              <w:rPr>
                <w:rFonts w:ascii="Times New Roman" w:eastAsia="Times New Roman" w:hAnsi="Times New Roman"/>
                <w:color w:val="000000"/>
                <w:w w:val="97"/>
                <w:sz w:val="16"/>
                <w:lang w:val="ru-RU"/>
              </w:rPr>
              <w:t xml:space="preserve">опрос; </w:t>
            </w:r>
            <w:r w:rsidRPr="00107052">
              <w:rPr>
                <w:lang w:val="ru-RU"/>
              </w:rPr>
              <w:br/>
            </w:r>
            <w:r w:rsidRPr="00107052">
              <w:rPr>
                <w:rFonts w:ascii="Times New Roman" w:eastAsia="Times New Roman" w:hAnsi="Times New Roman"/>
                <w:color w:val="000000"/>
                <w:w w:val="97"/>
                <w:sz w:val="16"/>
                <w:lang w:val="ru-RU"/>
              </w:rPr>
              <w:t xml:space="preserve">Практическая работа; </w:t>
            </w:r>
            <w:r w:rsidRPr="00107052">
              <w:rPr>
                <w:lang w:val="ru-RU"/>
              </w:rPr>
              <w:br/>
            </w:r>
            <w:r w:rsidRPr="00107052">
              <w:rPr>
                <w:rFonts w:ascii="Times New Roman" w:eastAsia="Times New Roman" w:hAnsi="Times New Roman"/>
                <w:color w:val="000000"/>
                <w:w w:val="97"/>
                <w:sz w:val="16"/>
                <w:lang w:val="ru-RU"/>
              </w:rPr>
              <w:t>Тестирование;</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AC3D4B">
        <w:trPr>
          <w:trHeight w:hRule="exact" w:val="47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2.1.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Былины (не менее двух).</w:t>
            </w:r>
          </w:p>
          <w:p w:rsidR="00AC3D4B" w:rsidRPr="00107052" w:rsidRDefault="00E5011B">
            <w:pPr>
              <w:autoSpaceDE w:val="0"/>
              <w:autoSpaceDN w:val="0"/>
              <w:spacing w:before="20" w:after="0" w:line="245" w:lineRule="auto"/>
              <w:ind w:left="72" w:right="2736"/>
              <w:rPr>
                <w:lang w:val="ru-RU"/>
              </w:rPr>
            </w:pPr>
            <w:r w:rsidRPr="00107052">
              <w:rPr>
                <w:rFonts w:ascii="Times New Roman" w:eastAsia="Times New Roman" w:hAnsi="Times New Roman"/>
                <w:b/>
                <w:color w:val="000000"/>
                <w:w w:val="97"/>
                <w:sz w:val="16"/>
                <w:lang w:val="ru-RU"/>
              </w:rPr>
              <w:t xml:space="preserve">Например, «Илья Муромец </w:t>
            </w:r>
            <w:r w:rsidRPr="00107052">
              <w:rPr>
                <w:lang w:val="ru-RU"/>
              </w:rPr>
              <w:br/>
            </w:r>
            <w:r w:rsidRPr="00107052">
              <w:rPr>
                <w:rFonts w:ascii="Times New Roman" w:eastAsia="Times New Roman" w:hAnsi="Times New Roman"/>
                <w:b/>
                <w:color w:val="000000"/>
                <w:w w:val="97"/>
                <w:sz w:val="16"/>
                <w:lang w:val="ru-RU"/>
              </w:rPr>
              <w:t xml:space="preserve">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7" w:lineRule="auto"/>
              <w:ind w:left="72" w:right="144"/>
              <w:rPr>
                <w:lang w:val="ru-RU"/>
              </w:rPr>
            </w:pPr>
            <w:proofErr w:type="gramStart"/>
            <w:r w:rsidRPr="00107052">
              <w:rPr>
                <w:rFonts w:ascii="Times New Roman" w:eastAsia="Times New Roman" w:hAnsi="Times New Roman"/>
                <w:color w:val="000000"/>
                <w:w w:val="97"/>
                <w:sz w:val="16"/>
                <w:lang w:val="ru-RU"/>
              </w:rPr>
              <w:t xml:space="preserve">Выразительно читать былины, пересказывать, </w:t>
            </w:r>
            <w:r w:rsidRPr="00107052">
              <w:rPr>
                <w:lang w:val="ru-RU"/>
              </w:rPr>
              <w:br/>
            </w:r>
            <w:r w:rsidRPr="00107052">
              <w:rPr>
                <w:rFonts w:ascii="Times New Roman" w:eastAsia="Times New Roman" w:hAnsi="Times New Roman"/>
                <w:color w:val="000000"/>
                <w:w w:val="97"/>
                <w:sz w:val="16"/>
                <w:lang w:val="ru-RU"/>
              </w:rPr>
              <w:t xml:space="preserve">передавая языковые и интонационные особенности этого жанра; </w:t>
            </w:r>
            <w:r w:rsidRPr="00107052">
              <w:rPr>
                <w:lang w:val="ru-RU"/>
              </w:rPr>
              <w:br/>
            </w:r>
            <w:r w:rsidRPr="00107052">
              <w:rPr>
                <w:rFonts w:ascii="Times New Roman" w:eastAsia="Times New Roman" w:hAnsi="Times New Roman"/>
                <w:color w:val="000000"/>
                <w:w w:val="97"/>
                <w:sz w:val="16"/>
                <w:lang w:val="ru-RU"/>
              </w:rPr>
              <w:t xml:space="preserve">Работать со словом, с историко-культурным </w:t>
            </w:r>
            <w:r w:rsidRPr="00107052">
              <w:rPr>
                <w:lang w:val="ru-RU"/>
              </w:rPr>
              <w:br/>
            </w:r>
            <w:r w:rsidRPr="00107052">
              <w:rPr>
                <w:rFonts w:ascii="Times New Roman" w:eastAsia="Times New Roman" w:hAnsi="Times New Roman"/>
                <w:color w:val="000000"/>
                <w:w w:val="97"/>
                <w:sz w:val="16"/>
                <w:lang w:val="ru-RU"/>
              </w:rPr>
              <w:t xml:space="preserve">комментарием; </w:t>
            </w:r>
            <w:r w:rsidRPr="00107052">
              <w:rPr>
                <w:lang w:val="ru-RU"/>
              </w:rPr>
              <w:br/>
            </w:r>
            <w:r w:rsidRPr="00107052">
              <w:rPr>
                <w:rFonts w:ascii="Times New Roman" w:eastAsia="Times New Roman" w:hAnsi="Times New Roman"/>
                <w:color w:val="000000"/>
                <w:w w:val="97"/>
                <w:sz w:val="16"/>
                <w:lang w:val="ru-RU"/>
              </w:rPr>
              <w:t>Отвечать на вопросы, составлять развёрнутый план, определять идейно-тематическое содержание б</w:t>
            </w:r>
            <w:r w:rsidRPr="00107052">
              <w:rPr>
                <w:rFonts w:ascii="Times New Roman" w:eastAsia="Times New Roman" w:hAnsi="Times New Roman"/>
                <w:color w:val="000000"/>
                <w:w w:val="97"/>
                <w:sz w:val="16"/>
                <w:lang w:val="ru-RU"/>
              </w:rPr>
              <w:t xml:space="preserve">ылин; Определять особенности былины как эпического жанра, выявлять особенности композиции, </w:t>
            </w:r>
            <w:r w:rsidRPr="00107052">
              <w:rPr>
                <w:lang w:val="ru-RU"/>
              </w:rPr>
              <w:br/>
            </w:r>
            <w:r w:rsidRPr="00107052">
              <w:rPr>
                <w:rFonts w:ascii="Times New Roman" w:eastAsia="Times New Roman" w:hAnsi="Times New Roman"/>
                <w:color w:val="000000"/>
                <w:w w:val="97"/>
                <w:sz w:val="16"/>
                <w:lang w:val="ru-RU"/>
              </w:rPr>
              <w:t xml:space="preserve">художественные детали, определяя их роль в </w:t>
            </w:r>
            <w:r w:rsidRPr="00107052">
              <w:rPr>
                <w:lang w:val="ru-RU"/>
              </w:rPr>
              <w:br/>
            </w:r>
            <w:r w:rsidRPr="00107052">
              <w:rPr>
                <w:rFonts w:ascii="Times New Roman" w:eastAsia="Times New Roman" w:hAnsi="Times New Roman"/>
                <w:color w:val="000000"/>
                <w:w w:val="97"/>
                <w:sz w:val="16"/>
                <w:lang w:val="ru-RU"/>
              </w:rPr>
              <w:t xml:space="preserve">повествовании, ритмико-мелодическое своеобразие русской былины; </w:t>
            </w:r>
            <w:r w:rsidRPr="00107052">
              <w:rPr>
                <w:lang w:val="ru-RU"/>
              </w:rPr>
              <w:br/>
            </w:r>
            <w:r w:rsidRPr="00107052">
              <w:rPr>
                <w:rFonts w:ascii="Times New Roman" w:eastAsia="Times New Roman" w:hAnsi="Times New Roman"/>
                <w:color w:val="000000"/>
                <w:w w:val="97"/>
                <w:sz w:val="16"/>
                <w:lang w:val="ru-RU"/>
              </w:rPr>
              <w:t xml:space="preserve">Характеризовать героев былин, оценивать их </w:t>
            </w:r>
            <w:r w:rsidRPr="00107052">
              <w:rPr>
                <w:lang w:val="ru-RU"/>
              </w:rPr>
              <w:br/>
            </w:r>
            <w:r w:rsidRPr="00107052">
              <w:rPr>
                <w:rFonts w:ascii="Times New Roman" w:eastAsia="Times New Roman" w:hAnsi="Times New Roman"/>
                <w:color w:val="000000"/>
                <w:w w:val="97"/>
                <w:sz w:val="16"/>
                <w:lang w:val="ru-RU"/>
              </w:rPr>
              <w:t>поступки;</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Сопоставлять былины с другими известными </w:t>
            </w:r>
            <w:r w:rsidRPr="00107052">
              <w:rPr>
                <w:lang w:val="ru-RU"/>
              </w:rPr>
              <w:br/>
            </w:r>
            <w:r w:rsidRPr="00107052">
              <w:rPr>
                <w:rFonts w:ascii="Times New Roman" w:eastAsia="Times New Roman" w:hAnsi="Times New Roman"/>
                <w:color w:val="000000"/>
                <w:w w:val="97"/>
                <w:sz w:val="16"/>
                <w:lang w:val="ru-RU"/>
              </w:rPr>
              <w:t xml:space="preserve">произведениями героического эпоса; </w:t>
            </w:r>
            <w:r w:rsidRPr="00107052">
              <w:rPr>
                <w:lang w:val="ru-RU"/>
              </w:rPr>
              <w:br/>
            </w:r>
            <w:r w:rsidRPr="00107052">
              <w:rPr>
                <w:rFonts w:ascii="Times New Roman" w:eastAsia="Times New Roman" w:hAnsi="Times New Roman"/>
                <w:color w:val="000000"/>
                <w:w w:val="97"/>
                <w:sz w:val="16"/>
                <w:lang w:val="ru-RU"/>
              </w:rPr>
              <w:t xml:space="preserve">Определять роль гиперболы как одного из основных средств изображения былинных героев; </w:t>
            </w:r>
            <w:r w:rsidRPr="00107052">
              <w:rPr>
                <w:lang w:val="ru-RU"/>
              </w:rPr>
              <w:br/>
            </w:r>
            <w:r w:rsidRPr="00107052">
              <w:rPr>
                <w:rFonts w:ascii="Times New Roman" w:eastAsia="Times New Roman" w:hAnsi="Times New Roman"/>
                <w:color w:val="000000"/>
                <w:w w:val="97"/>
                <w:sz w:val="16"/>
                <w:lang w:val="ru-RU"/>
              </w:rPr>
              <w:t xml:space="preserve">Читать выразительно фольклорные произведения; Выражать личное читательское отношение к </w:t>
            </w:r>
            <w:r w:rsidRPr="00107052">
              <w:rPr>
                <w:lang w:val="ru-RU"/>
              </w:rPr>
              <w:br/>
            </w:r>
            <w:proofErr w:type="gramStart"/>
            <w:r w:rsidRPr="00107052">
              <w:rPr>
                <w:rFonts w:ascii="Times New Roman" w:eastAsia="Times New Roman" w:hAnsi="Times New Roman"/>
                <w:color w:val="000000"/>
                <w:w w:val="97"/>
                <w:sz w:val="16"/>
                <w:lang w:val="ru-RU"/>
              </w:rPr>
              <w:t>про</w:t>
            </w:r>
            <w:r w:rsidRPr="00107052">
              <w:rPr>
                <w:rFonts w:ascii="Times New Roman" w:eastAsia="Times New Roman" w:hAnsi="Times New Roman"/>
                <w:color w:val="000000"/>
                <w:w w:val="97"/>
                <w:sz w:val="16"/>
                <w:lang w:val="ru-RU"/>
              </w:rPr>
              <w:t>читанному</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Устно или письменно отвечать на вопросы; </w:t>
            </w:r>
            <w:r w:rsidRPr="00107052">
              <w:rPr>
                <w:lang w:val="ru-RU"/>
              </w:rPr>
              <w:br/>
            </w:r>
            <w:r w:rsidRPr="00107052">
              <w:rPr>
                <w:rFonts w:ascii="Times New Roman" w:eastAsia="Times New Roman" w:hAnsi="Times New Roman"/>
                <w:color w:val="000000"/>
                <w:w w:val="97"/>
                <w:sz w:val="16"/>
                <w:lang w:val="ru-RU"/>
              </w:rPr>
              <w:t xml:space="preserve">Работать со словарями, определять значение </w:t>
            </w:r>
            <w:r w:rsidRPr="00107052">
              <w:rPr>
                <w:lang w:val="ru-RU"/>
              </w:rPr>
              <w:br/>
            </w:r>
            <w:r w:rsidRPr="00107052">
              <w:rPr>
                <w:rFonts w:ascii="Times New Roman" w:eastAsia="Times New Roman" w:hAnsi="Times New Roman"/>
                <w:color w:val="000000"/>
                <w:w w:val="97"/>
                <w:sz w:val="16"/>
                <w:lang w:val="ru-RU"/>
              </w:rPr>
              <w:t>устаревших слов и выражений;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2" w:right="640" w:bottom="634"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2.2.</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color w:val="000000"/>
                <w:w w:val="97"/>
                <w:sz w:val="16"/>
                <w:lang w:val="ru-RU"/>
              </w:rPr>
              <w:t>Писать отзыв на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 xml:space="preserve">класс» </w:t>
            </w:r>
            <w:r>
              <w:rPr>
                <w:rFonts w:ascii="Times New Roman" w:eastAsia="Times New Roman" w:hAnsi="Times New Roman"/>
                <w:color w:val="000000"/>
                <w:w w:val="97"/>
                <w:sz w:val="16"/>
              </w:rPr>
              <w:t>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20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2.3.</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7" w:lineRule="auto"/>
              <w:ind w:left="72" w:right="288"/>
              <w:rPr>
                <w:lang w:val="ru-RU"/>
              </w:rPr>
            </w:pPr>
            <w:r w:rsidRPr="00107052">
              <w:rPr>
                <w:rFonts w:ascii="Times New Roman" w:eastAsia="Times New Roman" w:hAnsi="Times New Roman"/>
                <w:b/>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ight="288"/>
              <w:rPr>
                <w:lang w:val="ru-RU"/>
              </w:rPr>
            </w:pPr>
            <w:r w:rsidRPr="00107052">
              <w:rPr>
                <w:rFonts w:ascii="Times New Roman" w:eastAsia="Times New Roman" w:hAnsi="Times New Roman"/>
                <w:color w:val="000000"/>
                <w:w w:val="97"/>
                <w:sz w:val="16"/>
                <w:lang w:val="ru-RU"/>
              </w:rPr>
              <w:t xml:space="preserve">Работать со словом, с историко-культурным </w:t>
            </w:r>
            <w:r w:rsidRPr="00107052">
              <w:rPr>
                <w:lang w:val="ru-RU"/>
              </w:rPr>
              <w:br/>
            </w:r>
            <w:r w:rsidRPr="00107052">
              <w:rPr>
                <w:rFonts w:ascii="Times New Roman" w:eastAsia="Times New Roman" w:hAnsi="Times New Roman"/>
                <w:color w:val="000000"/>
                <w:w w:val="97"/>
                <w:sz w:val="16"/>
                <w:lang w:val="ru-RU"/>
              </w:rPr>
              <w:t xml:space="preserve">комментарием; </w:t>
            </w:r>
            <w:r w:rsidRPr="00107052">
              <w:rPr>
                <w:lang w:val="ru-RU"/>
              </w:rPr>
              <w:br/>
            </w:r>
            <w:r w:rsidRPr="00107052">
              <w:rPr>
                <w:rFonts w:ascii="Times New Roman" w:eastAsia="Times New Roman" w:hAnsi="Times New Roman"/>
                <w:color w:val="000000"/>
                <w:w w:val="97"/>
                <w:sz w:val="16"/>
                <w:lang w:val="ru-RU"/>
              </w:rPr>
              <w:t xml:space="preserve">Читать выразительно фольклорные произведения; Определять художественно-тематические </w:t>
            </w:r>
            <w:r w:rsidRPr="00107052">
              <w:rPr>
                <w:lang w:val="ru-RU"/>
              </w:rPr>
              <w:br/>
            </w:r>
            <w:r w:rsidRPr="00107052">
              <w:rPr>
                <w:rFonts w:ascii="Times New Roman" w:eastAsia="Times New Roman" w:hAnsi="Times New Roman"/>
                <w:color w:val="000000"/>
                <w:w w:val="97"/>
                <w:sz w:val="16"/>
                <w:lang w:val="ru-RU"/>
              </w:rPr>
              <w:t xml:space="preserve">особенности народных песен и баллады; </w:t>
            </w:r>
            <w:r w:rsidRPr="00107052">
              <w:rPr>
                <w:lang w:val="ru-RU"/>
              </w:rPr>
              <w:br/>
            </w:r>
            <w:r w:rsidRPr="00107052">
              <w:rPr>
                <w:rFonts w:ascii="Times New Roman" w:eastAsia="Times New Roman" w:hAnsi="Times New Roman"/>
                <w:color w:val="000000"/>
                <w:w w:val="97"/>
                <w:sz w:val="16"/>
                <w:lang w:val="ru-RU"/>
              </w:rPr>
              <w:t xml:space="preserve">Выражать личное читательское отношение к </w:t>
            </w:r>
            <w:r w:rsidRPr="00107052">
              <w:rPr>
                <w:lang w:val="ru-RU"/>
              </w:rPr>
              <w:br/>
            </w:r>
            <w:proofErr w:type="gramStart"/>
            <w:r w:rsidRPr="00107052">
              <w:rPr>
                <w:rFonts w:ascii="Times New Roman" w:eastAsia="Times New Roman" w:hAnsi="Times New Roman"/>
                <w:color w:val="000000"/>
                <w:w w:val="97"/>
                <w:sz w:val="16"/>
                <w:lang w:val="ru-RU"/>
              </w:rPr>
              <w:t>прочитанному</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Устно или письменно отвечать на вопросы; </w:t>
            </w:r>
            <w:r w:rsidRPr="00107052">
              <w:rPr>
                <w:lang w:val="ru-RU"/>
              </w:rPr>
              <w:br/>
            </w:r>
            <w:r w:rsidRPr="00107052">
              <w:rPr>
                <w:rFonts w:ascii="Times New Roman" w:eastAsia="Times New Roman" w:hAnsi="Times New Roman"/>
                <w:color w:val="000000"/>
                <w:w w:val="97"/>
                <w:sz w:val="16"/>
                <w:lang w:val="ru-RU"/>
              </w:rPr>
              <w:t>Работать со словар</w:t>
            </w:r>
            <w:r w:rsidRPr="00107052">
              <w:rPr>
                <w:rFonts w:ascii="Times New Roman" w:eastAsia="Times New Roman" w:hAnsi="Times New Roman"/>
                <w:color w:val="000000"/>
                <w:w w:val="97"/>
                <w:sz w:val="16"/>
                <w:lang w:val="ru-RU"/>
              </w:rPr>
              <w:t xml:space="preserve">ями, определять значение </w:t>
            </w:r>
            <w:r w:rsidRPr="00107052">
              <w:rPr>
                <w:lang w:val="ru-RU"/>
              </w:rPr>
              <w:br/>
            </w:r>
            <w:r w:rsidRPr="00107052">
              <w:rPr>
                <w:rFonts w:ascii="Times New Roman" w:eastAsia="Times New Roman" w:hAnsi="Times New Roman"/>
                <w:color w:val="000000"/>
                <w:w w:val="97"/>
                <w:sz w:val="16"/>
                <w:lang w:val="ru-RU"/>
              </w:rPr>
              <w:t>устаревших слов и выражений;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2.4.</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432"/>
              <w:rPr>
                <w:lang w:val="ru-RU"/>
              </w:rPr>
            </w:pPr>
            <w:r w:rsidRPr="00107052">
              <w:rPr>
                <w:rFonts w:ascii="Times New Roman" w:eastAsia="Times New Roman" w:hAnsi="Times New Roman"/>
                <w:color w:val="000000"/>
                <w:w w:val="97"/>
                <w:sz w:val="16"/>
                <w:lang w:val="ru-RU"/>
              </w:rPr>
              <w:t>Письменно отвечать на вопросы о прочитанных произведениях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9</w:t>
            </w:r>
          </w:p>
        </w:tc>
        <w:tc>
          <w:tcPr>
            <w:tcW w:w="935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r>
      <w:tr w:rsidR="00AC3D4B">
        <w:trPr>
          <w:trHeight w:hRule="exact" w:val="350"/>
        </w:trPr>
        <w:tc>
          <w:tcPr>
            <w:tcW w:w="15502" w:type="dxa"/>
            <w:gridSpan w:val="9"/>
            <w:tcBorders>
              <w:top w:val="single" w:sz="5"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30"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Древнерусская литература </w:t>
            </w:r>
          </w:p>
        </w:tc>
      </w:tr>
      <w:tr w:rsidR="00AC3D4B">
        <w:trPr>
          <w:trHeight w:hRule="exact" w:val="284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jc w:val="center"/>
            </w:pPr>
            <w:r>
              <w:rPr>
                <w:rFonts w:ascii="Times New Roman" w:eastAsia="Times New Roman" w:hAnsi="Times New Roman"/>
                <w:color w:val="000000"/>
                <w:w w:val="97"/>
                <w:sz w:val="16"/>
              </w:rPr>
              <w:t>3.1.</w:t>
            </w:r>
          </w:p>
        </w:tc>
        <w:tc>
          <w:tcPr>
            <w:tcW w:w="515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4" w:after="0" w:line="250" w:lineRule="auto"/>
              <w:ind w:left="72" w:right="288"/>
              <w:rPr>
                <w:lang w:val="ru-RU"/>
              </w:rPr>
            </w:pPr>
            <w:r w:rsidRPr="00107052">
              <w:rPr>
                <w:rFonts w:ascii="Times New Roman" w:eastAsia="Times New Roman" w:hAnsi="Times New Roman"/>
                <w:color w:val="000000"/>
                <w:w w:val="97"/>
                <w:sz w:val="16"/>
                <w:lang w:val="ru-RU"/>
              </w:rPr>
              <w:t>«Повесть временных лет» (не менее одного фрагмента). Например</w:t>
            </w:r>
            <w:proofErr w:type="gramStart"/>
            <w:r w:rsidRPr="00107052">
              <w:rPr>
                <w:rFonts w:ascii="Times New Roman" w:eastAsia="Times New Roman" w:hAnsi="Times New Roman"/>
                <w:color w:val="000000"/>
                <w:w w:val="97"/>
                <w:sz w:val="16"/>
                <w:lang w:val="ru-RU"/>
              </w:rPr>
              <w:t>,</w:t>
            </w:r>
            <w:r w:rsidRPr="00107052">
              <w:rPr>
                <w:rFonts w:ascii="Times New Roman" w:eastAsia="Times New Roman" w:hAnsi="Times New Roman"/>
                <w:color w:val="000000"/>
                <w:w w:val="97"/>
                <w:sz w:val="16"/>
                <w:lang w:val="ru-RU"/>
              </w:rPr>
              <w:t>«</w:t>
            </w:r>
            <w:proofErr w:type="gramEnd"/>
            <w:r w:rsidRPr="00107052">
              <w:rPr>
                <w:rFonts w:ascii="Times New Roman" w:eastAsia="Times New Roman" w:hAnsi="Times New Roman"/>
                <w:color w:val="000000"/>
                <w:w w:val="97"/>
                <w:sz w:val="16"/>
                <w:lang w:val="ru-RU"/>
              </w:rPr>
              <w:t xml:space="preserve">Сказание о белгородском киселе», «Сказание о походе князя Олега на Царьград», «Предание о смерти князя Олега»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4" w:after="0" w:line="254" w:lineRule="auto"/>
              <w:ind w:left="72"/>
              <w:rPr>
                <w:lang w:val="ru-RU"/>
              </w:rPr>
            </w:pPr>
            <w:proofErr w:type="gramStart"/>
            <w:r w:rsidRPr="00107052">
              <w:rPr>
                <w:rFonts w:ascii="Times New Roman" w:eastAsia="Times New Roman" w:hAnsi="Times New Roman"/>
                <w:color w:val="000000"/>
                <w:w w:val="97"/>
                <w:sz w:val="16"/>
                <w:lang w:val="ru-RU"/>
              </w:rPr>
              <w:t xml:space="preserve">Выразительно читать произведение с учётом </w:t>
            </w:r>
            <w:r w:rsidRPr="00107052">
              <w:rPr>
                <w:lang w:val="ru-RU"/>
              </w:rPr>
              <w:br/>
            </w:r>
            <w:r w:rsidRPr="00107052">
              <w:rPr>
                <w:rFonts w:ascii="Times New Roman" w:eastAsia="Times New Roman" w:hAnsi="Times New Roman"/>
                <w:color w:val="000000"/>
                <w:w w:val="97"/>
                <w:sz w:val="16"/>
                <w:lang w:val="ru-RU"/>
              </w:rPr>
              <w:t xml:space="preserve">особенностей жанра; </w:t>
            </w:r>
            <w:r w:rsidRPr="00107052">
              <w:rPr>
                <w:lang w:val="ru-RU"/>
              </w:rPr>
              <w:br/>
            </w:r>
            <w:r w:rsidRPr="00107052">
              <w:rPr>
                <w:rFonts w:ascii="Times New Roman" w:eastAsia="Times New Roman" w:hAnsi="Times New Roman"/>
                <w:color w:val="000000"/>
                <w:w w:val="97"/>
                <w:sz w:val="16"/>
                <w:lang w:val="ru-RU"/>
              </w:rPr>
              <w:t xml:space="preserve">Работать со словарями, определять значение </w:t>
            </w:r>
            <w:r w:rsidRPr="00107052">
              <w:rPr>
                <w:lang w:val="ru-RU"/>
              </w:rPr>
              <w:br/>
            </w:r>
            <w:r w:rsidRPr="00107052">
              <w:rPr>
                <w:rFonts w:ascii="Times New Roman" w:eastAsia="Times New Roman" w:hAnsi="Times New Roman"/>
                <w:color w:val="000000"/>
                <w:w w:val="97"/>
                <w:sz w:val="16"/>
                <w:lang w:val="ru-RU"/>
              </w:rPr>
              <w:t xml:space="preserve">устаревших слов и выражений; </w:t>
            </w:r>
            <w:r w:rsidRPr="00107052">
              <w:rPr>
                <w:lang w:val="ru-RU"/>
              </w:rPr>
              <w:br/>
            </w:r>
            <w:r w:rsidRPr="00107052">
              <w:rPr>
                <w:rFonts w:ascii="Times New Roman" w:eastAsia="Times New Roman" w:hAnsi="Times New Roman"/>
                <w:color w:val="000000"/>
                <w:w w:val="97"/>
                <w:sz w:val="16"/>
                <w:lang w:val="ru-RU"/>
              </w:rPr>
              <w:t xml:space="preserve">Выявлять характерные для произведений </w:t>
            </w:r>
            <w:r w:rsidRPr="00107052">
              <w:rPr>
                <w:lang w:val="ru-RU"/>
              </w:rPr>
              <w:br/>
            </w:r>
            <w:r w:rsidRPr="00107052">
              <w:rPr>
                <w:rFonts w:ascii="Times New Roman" w:eastAsia="Times New Roman" w:hAnsi="Times New Roman"/>
                <w:color w:val="000000"/>
                <w:w w:val="97"/>
                <w:sz w:val="16"/>
                <w:lang w:val="ru-RU"/>
              </w:rPr>
              <w:t xml:space="preserve">древнерусской литературы темы, образы и приёмы изображения человека; </w:t>
            </w:r>
            <w:r w:rsidRPr="00107052">
              <w:rPr>
                <w:lang w:val="ru-RU"/>
              </w:rPr>
              <w:br/>
            </w:r>
            <w:r w:rsidRPr="00107052">
              <w:rPr>
                <w:rFonts w:ascii="Times New Roman" w:eastAsia="Times New Roman" w:hAnsi="Times New Roman"/>
                <w:color w:val="000000"/>
                <w:w w:val="97"/>
                <w:sz w:val="16"/>
                <w:lang w:val="ru-RU"/>
              </w:rPr>
              <w:t xml:space="preserve">Определять с помощью учителя роль и место </w:t>
            </w:r>
            <w:r w:rsidRPr="00107052">
              <w:rPr>
                <w:lang w:val="ru-RU"/>
              </w:rPr>
              <w:br/>
            </w:r>
            <w:r w:rsidRPr="00107052">
              <w:rPr>
                <w:rFonts w:ascii="Times New Roman" w:eastAsia="Times New Roman" w:hAnsi="Times New Roman"/>
                <w:color w:val="000000"/>
                <w:w w:val="97"/>
                <w:sz w:val="16"/>
                <w:lang w:val="ru-RU"/>
              </w:rPr>
              <w:t xml:space="preserve">древнерусских повестей в истории русской </w:t>
            </w:r>
            <w:r w:rsidRPr="00107052">
              <w:rPr>
                <w:lang w:val="ru-RU"/>
              </w:rPr>
              <w:br/>
            </w:r>
            <w:r w:rsidRPr="00107052">
              <w:rPr>
                <w:rFonts w:ascii="Times New Roman" w:eastAsia="Times New Roman" w:hAnsi="Times New Roman"/>
                <w:color w:val="000000"/>
                <w:w w:val="97"/>
                <w:sz w:val="16"/>
                <w:lang w:val="ru-RU"/>
              </w:rPr>
              <w:t xml:space="preserve">литературы; </w:t>
            </w:r>
            <w:r w:rsidRPr="00107052">
              <w:rPr>
                <w:lang w:val="ru-RU"/>
              </w:rPr>
              <w:br/>
            </w:r>
            <w:r w:rsidRPr="00107052">
              <w:rPr>
                <w:rFonts w:ascii="Times New Roman" w:eastAsia="Times New Roman" w:hAnsi="Times New Roman"/>
                <w:color w:val="000000"/>
                <w:w w:val="97"/>
                <w:sz w:val="16"/>
                <w:lang w:val="ru-RU"/>
              </w:rPr>
              <w:t>Характеризовать образ рассказчика и главных геро</w:t>
            </w:r>
            <w:r w:rsidRPr="00107052">
              <w:rPr>
                <w:rFonts w:ascii="Times New Roman" w:eastAsia="Times New Roman" w:hAnsi="Times New Roman"/>
                <w:color w:val="000000"/>
                <w:w w:val="97"/>
                <w:sz w:val="16"/>
                <w:lang w:val="ru-RU"/>
              </w:rPr>
              <w:t>ев; Выявлять средства художественной выразительности, анализировать идейно-тематическое содержание повести;</w:t>
            </w:r>
            <w:proofErr w:type="gramEnd"/>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3.2.</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ind w:right="1584"/>
              <w:jc w:val="center"/>
              <w:rPr>
                <w:lang w:val="ru-RU"/>
              </w:rPr>
            </w:pPr>
            <w:r w:rsidRPr="00107052">
              <w:rPr>
                <w:rFonts w:ascii="Times New Roman" w:eastAsia="Times New Roman" w:hAnsi="Times New Roman"/>
                <w:color w:val="000000"/>
                <w:w w:val="97"/>
                <w:sz w:val="16"/>
                <w:lang w:val="ru-RU"/>
              </w:rPr>
              <w:t>Писать отзыв на произведение, аргументировать свою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3</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rsidRPr="00107052">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color w:val="000000"/>
                <w:w w:val="97"/>
                <w:sz w:val="16"/>
                <w:lang w:val="ru-RU"/>
              </w:rPr>
              <w:t>Раздел 4.</w:t>
            </w:r>
            <w:r w:rsidRPr="00107052">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107052">
              <w:rPr>
                <w:rFonts w:ascii="Times New Roman" w:eastAsia="Times New Roman" w:hAnsi="Times New Roman"/>
                <w:b/>
                <w:color w:val="000000"/>
                <w:w w:val="97"/>
                <w:sz w:val="16"/>
                <w:lang w:val="ru-RU"/>
              </w:rPr>
              <w:t xml:space="preserve"> века</w:t>
            </w:r>
          </w:p>
        </w:tc>
      </w:tr>
    </w:tbl>
    <w:p w:rsidR="00AC3D4B" w:rsidRPr="00107052" w:rsidRDefault="00AC3D4B">
      <w:pPr>
        <w:autoSpaceDE w:val="0"/>
        <w:autoSpaceDN w:val="0"/>
        <w:spacing w:after="0" w:line="14" w:lineRule="exact"/>
        <w:rPr>
          <w:lang w:val="ru-RU"/>
        </w:rPr>
      </w:pPr>
    </w:p>
    <w:p w:rsidR="00AC3D4B" w:rsidRPr="00107052" w:rsidRDefault="00AC3D4B">
      <w:pPr>
        <w:rPr>
          <w:lang w:val="ru-RU"/>
        </w:rPr>
        <w:sectPr w:rsidR="00AC3D4B" w:rsidRPr="00107052">
          <w:pgSz w:w="16840" w:h="11900"/>
          <w:pgMar w:top="284" w:right="640" w:bottom="532" w:left="666" w:header="720" w:footer="720" w:gutter="0"/>
          <w:cols w:space="720" w:equalWidth="0">
            <w:col w:w="15534" w:space="0"/>
          </w:cols>
          <w:docGrid w:linePitch="360"/>
        </w:sectPr>
      </w:pPr>
    </w:p>
    <w:p w:rsidR="00AC3D4B" w:rsidRPr="00107052" w:rsidRDefault="00AC3D4B">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45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4.1.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 xml:space="preserve">А. С. Пушкин. Стихотворения (не менее трёх). </w:t>
            </w:r>
          </w:p>
          <w:p w:rsidR="00AC3D4B" w:rsidRDefault="00E5011B">
            <w:pPr>
              <w:autoSpaceDE w:val="0"/>
              <w:autoSpaceDN w:val="0"/>
              <w:spacing w:before="20" w:after="0" w:line="245" w:lineRule="auto"/>
              <w:ind w:left="72" w:right="432"/>
            </w:pPr>
            <w:r w:rsidRPr="00107052">
              <w:rPr>
                <w:rFonts w:ascii="Times New Roman" w:eastAsia="Times New Roman" w:hAnsi="Times New Roman"/>
                <w:b/>
                <w:color w:val="000000"/>
                <w:w w:val="97"/>
                <w:sz w:val="16"/>
                <w:lang w:val="ru-RU"/>
              </w:rPr>
              <w:t xml:space="preserve">«Песнь о вещем Олеге», «Зимняя дорога», «Узник», «Туча» и др. </w:t>
            </w:r>
            <w:r>
              <w:rPr>
                <w:rFonts w:ascii="Times New Roman" w:eastAsia="Times New Roman" w:hAnsi="Times New Roman"/>
                <w:b/>
                <w:color w:val="000000"/>
                <w:w w:val="97"/>
                <w:sz w:val="16"/>
              </w:rPr>
              <w:t>Роман «Дубровский».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7" w:lineRule="auto"/>
              <w:ind w:left="72" w:right="144"/>
              <w:rPr>
                <w:lang w:val="ru-RU"/>
              </w:rPr>
            </w:pPr>
            <w:proofErr w:type="gramStart"/>
            <w:r w:rsidRPr="00107052">
              <w:rPr>
                <w:rFonts w:ascii="Times New Roman" w:eastAsia="Times New Roman" w:hAnsi="Times New Roman"/>
                <w:color w:val="000000"/>
                <w:w w:val="97"/>
                <w:sz w:val="16"/>
                <w:lang w:val="ru-RU"/>
              </w:rPr>
              <w:t xml:space="preserve">Читать выразительно стихотворение; </w:t>
            </w:r>
            <w:r w:rsidRPr="00107052">
              <w:rPr>
                <w:lang w:val="ru-RU"/>
              </w:rPr>
              <w:br/>
            </w:r>
            <w:r w:rsidRPr="00107052">
              <w:rPr>
                <w:rFonts w:ascii="Times New Roman" w:eastAsia="Times New Roman" w:hAnsi="Times New Roman"/>
                <w:color w:val="000000"/>
                <w:w w:val="97"/>
                <w:sz w:val="16"/>
                <w:lang w:val="ru-RU"/>
              </w:rPr>
              <w:t xml:space="preserve">Отличать поэтический текст от прозаического, </w:t>
            </w:r>
            <w:r w:rsidRPr="00107052">
              <w:rPr>
                <w:lang w:val="ru-RU"/>
              </w:rPr>
              <w:br/>
            </w:r>
            <w:r w:rsidRPr="00107052">
              <w:rPr>
                <w:rFonts w:ascii="Times New Roman" w:eastAsia="Times New Roman" w:hAnsi="Times New Roman"/>
                <w:color w:val="000000"/>
                <w:w w:val="97"/>
                <w:sz w:val="16"/>
                <w:lang w:val="ru-RU"/>
              </w:rPr>
              <w:t xml:space="preserve">аргументировать свой ответ; </w:t>
            </w:r>
            <w:r w:rsidRPr="00107052">
              <w:rPr>
                <w:lang w:val="ru-RU"/>
              </w:rPr>
              <w:br/>
            </w:r>
            <w:r w:rsidRPr="00107052">
              <w:rPr>
                <w:rFonts w:ascii="Times New Roman" w:eastAsia="Times New Roman" w:hAnsi="Times New Roman"/>
                <w:color w:val="000000"/>
                <w:w w:val="97"/>
                <w:sz w:val="16"/>
                <w:lang w:val="ru-RU"/>
              </w:rPr>
              <w:t xml:space="preserve">Выявлять средства художественной </w:t>
            </w:r>
            <w:r w:rsidRPr="00107052">
              <w:rPr>
                <w:lang w:val="ru-RU"/>
              </w:rPr>
              <w:br/>
            </w:r>
            <w:r w:rsidRPr="00107052">
              <w:rPr>
                <w:rFonts w:ascii="Times New Roman" w:eastAsia="Times New Roman" w:hAnsi="Times New Roman"/>
                <w:color w:val="000000"/>
                <w:w w:val="97"/>
                <w:sz w:val="16"/>
                <w:lang w:val="ru-RU"/>
              </w:rPr>
              <w:t xml:space="preserve">изобразительности в лирических произведениях (эпитет, метафора, олицетворение, сравнение); </w:t>
            </w:r>
            <w:r w:rsidRPr="00107052">
              <w:rPr>
                <w:lang w:val="ru-RU"/>
              </w:rPr>
              <w:br/>
            </w:r>
            <w:r w:rsidRPr="00107052">
              <w:rPr>
                <w:rFonts w:ascii="Times New Roman" w:eastAsia="Times New Roman" w:hAnsi="Times New Roman"/>
                <w:color w:val="000000"/>
                <w:w w:val="97"/>
                <w:sz w:val="16"/>
                <w:lang w:val="ru-RU"/>
              </w:rPr>
              <w:t>Выполнять письменны</w:t>
            </w:r>
            <w:r w:rsidRPr="00107052">
              <w:rPr>
                <w:rFonts w:ascii="Times New Roman" w:eastAsia="Times New Roman" w:hAnsi="Times New Roman"/>
                <w:color w:val="000000"/>
                <w:w w:val="97"/>
                <w:sz w:val="16"/>
                <w:lang w:val="ru-RU"/>
              </w:rPr>
              <w:t xml:space="preserve">е работы по первоначальному анализу стихотворения; </w:t>
            </w:r>
            <w:r w:rsidRPr="00107052">
              <w:rPr>
                <w:lang w:val="ru-RU"/>
              </w:rPr>
              <w:br/>
            </w:r>
            <w:r w:rsidRPr="00107052">
              <w:rPr>
                <w:rFonts w:ascii="Times New Roman" w:eastAsia="Times New Roman" w:hAnsi="Times New Roman"/>
                <w:color w:val="000000"/>
                <w:w w:val="97"/>
                <w:sz w:val="16"/>
                <w:lang w:val="ru-RU"/>
              </w:rPr>
              <w:t xml:space="preserve">Заучивать стихотворение наизусть; </w:t>
            </w:r>
            <w:r w:rsidRPr="00107052">
              <w:rPr>
                <w:lang w:val="ru-RU"/>
              </w:rPr>
              <w:br/>
            </w:r>
            <w:r w:rsidRPr="00107052">
              <w:rPr>
                <w:rFonts w:ascii="Times New Roman" w:eastAsia="Times New Roman" w:hAnsi="Times New Roman"/>
                <w:color w:val="000000"/>
                <w:w w:val="97"/>
                <w:sz w:val="16"/>
                <w:lang w:val="ru-RU"/>
              </w:rPr>
              <w:t xml:space="preserve">Читать, анализировать и интерпретировать </w:t>
            </w:r>
            <w:r w:rsidRPr="00107052">
              <w:rPr>
                <w:lang w:val="ru-RU"/>
              </w:rPr>
              <w:br/>
            </w:r>
            <w:r w:rsidRPr="00107052">
              <w:rPr>
                <w:rFonts w:ascii="Times New Roman" w:eastAsia="Times New Roman" w:hAnsi="Times New Roman"/>
                <w:color w:val="000000"/>
                <w:w w:val="97"/>
                <w:sz w:val="16"/>
                <w:lang w:val="ru-RU"/>
              </w:rPr>
              <w:t xml:space="preserve">художественный текст, сравнивать его с </w:t>
            </w:r>
            <w:r w:rsidRPr="00107052">
              <w:rPr>
                <w:lang w:val="ru-RU"/>
              </w:rPr>
              <w:br/>
            </w:r>
            <w:r w:rsidRPr="00107052">
              <w:rPr>
                <w:rFonts w:ascii="Times New Roman" w:eastAsia="Times New Roman" w:hAnsi="Times New Roman"/>
                <w:color w:val="000000"/>
                <w:w w:val="97"/>
                <w:sz w:val="16"/>
                <w:lang w:val="ru-RU"/>
              </w:rPr>
              <w:t xml:space="preserve">произведением древнерусской литературы; </w:t>
            </w:r>
            <w:r w:rsidRPr="00107052">
              <w:rPr>
                <w:lang w:val="ru-RU"/>
              </w:rPr>
              <w:br/>
            </w:r>
            <w:r w:rsidRPr="00107052">
              <w:rPr>
                <w:rFonts w:ascii="Times New Roman" w:eastAsia="Times New Roman" w:hAnsi="Times New Roman"/>
                <w:color w:val="000000"/>
                <w:w w:val="97"/>
                <w:sz w:val="16"/>
                <w:lang w:val="ru-RU"/>
              </w:rPr>
              <w:t>Определять общее и особенное в подаче сюжета;</w:t>
            </w:r>
            <w:proofErr w:type="gramEnd"/>
            <w:r w:rsidRPr="00107052">
              <w:rPr>
                <w:rFonts w:ascii="Times New Roman" w:eastAsia="Times New Roman" w:hAnsi="Times New Roman"/>
                <w:color w:val="000000"/>
                <w:w w:val="97"/>
                <w:sz w:val="16"/>
                <w:lang w:val="ru-RU"/>
              </w:rPr>
              <w:t xml:space="preserve"> </w:t>
            </w:r>
            <w:r w:rsidRPr="00107052">
              <w:rPr>
                <w:rFonts w:ascii="Times New Roman" w:eastAsia="Times New Roman" w:hAnsi="Times New Roman"/>
                <w:color w:val="000000"/>
                <w:w w:val="97"/>
                <w:sz w:val="16"/>
                <w:lang w:val="ru-RU"/>
              </w:rPr>
              <w:t xml:space="preserve">Уметь работать со словарями, определять значение устаревших слов и выражений; </w:t>
            </w:r>
            <w:r w:rsidRPr="00107052">
              <w:rPr>
                <w:lang w:val="ru-RU"/>
              </w:rPr>
              <w:br/>
            </w:r>
            <w:r w:rsidRPr="00107052">
              <w:rPr>
                <w:rFonts w:ascii="Times New Roman" w:eastAsia="Times New Roman" w:hAnsi="Times New Roman"/>
                <w:color w:val="000000"/>
                <w:w w:val="97"/>
                <w:sz w:val="16"/>
                <w:lang w:val="ru-RU"/>
              </w:rPr>
              <w:t>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w:t>
            </w:r>
            <w:r w:rsidRPr="00107052">
              <w:rPr>
                <w:rFonts w:ascii="Times New Roman" w:eastAsia="Times New Roman" w:hAnsi="Times New Roman"/>
                <w:color w:val="000000"/>
                <w:w w:val="97"/>
                <w:sz w:val="16"/>
                <w:lang w:val="ru-RU"/>
              </w:rPr>
              <w:t xml:space="preserve">азывать </w:t>
            </w:r>
            <w:r w:rsidRPr="00107052">
              <w:rPr>
                <w:lang w:val="ru-RU"/>
              </w:rPr>
              <w:br/>
            </w:r>
            <w:r w:rsidRPr="00107052">
              <w:rPr>
                <w:rFonts w:ascii="Times New Roman" w:eastAsia="Times New Roman" w:hAnsi="Times New Roman"/>
                <w:color w:val="000000"/>
                <w:w w:val="97"/>
                <w:sz w:val="16"/>
                <w:lang w:val="ru-RU"/>
              </w:rPr>
              <w:t xml:space="preserve">фрагменты текста; </w:t>
            </w:r>
            <w:r w:rsidRPr="00107052">
              <w:rPr>
                <w:lang w:val="ru-RU"/>
              </w:rPr>
              <w:br/>
            </w:r>
            <w:r w:rsidRPr="00107052">
              <w:rPr>
                <w:rFonts w:ascii="Times New Roman" w:eastAsia="Times New Roman" w:hAnsi="Times New Roman"/>
                <w:color w:val="000000"/>
                <w:w w:val="97"/>
                <w:sz w:val="16"/>
                <w:lang w:val="ru-RU"/>
              </w:rPr>
              <w:t xml:space="preserve">Аргументированно </w:t>
            </w:r>
            <w:proofErr w:type="gramStart"/>
            <w:r w:rsidRPr="00107052">
              <w:rPr>
                <w:rFonts w:ascii="Times New Roman" w:eastAsia="Times New Roman" w:hAnsi="Times New Roman"/>
                <w:color w:val="000000"/>
                <w:w w:val="97"/>
                <w:sz w:val="16"/>
                <w:lang w:val="ru-RU"/>
              </w:rPr>
              <w:t>высказывать своё отношение</w:t>
            </w:r>
            <w:proofErr w:type="gramEnd"/>
            <w:r w:rsidRPr="00107052">
              <w:rPr>
                <w:rFonts w:ascii="Times New Roman" w:eastAsia="Times New Roman" w:hAnsi="Times New Roman"/>
                <w:color w:val="000000"/>
                <w:w w:val="97"/>
                <w:sz w:val="16"/>
                <w:lang w:val="ru-RU"/>
              </w:rPr>
              <w:t xml:space="preserve"> к событиям и героям произведения; </w:t>
            </w:r>
            <w:r w:rsidRPr="00107052">
              <w:rPr>
                <w:lang w:val="ru-RU"/>
              </w:rPr>
              <w:br/>
            </w:r>
            <w:r w:rsidRPr="00107052">
              <w:rPr>
                <w:rFonts w:ascii="Times New Roman" w:eastAsia="Times New Roman" w:hAnsi="Times New Roman"/>
                <w:color w:val="000000"/>
                <w:w w:val="97"/>
                <w:sz w:val="16"/>
                <w:lang w:val="ru-RU"/>
              </w:rPr>
              <w:t>Писать сочинение на одну из тем;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2" w:lineRule="auto"/>
              <w:ind w:left="72"/>
              <w:rPr>
                <w:lang w:val="ru-RU"/>
              </w:rPr>
            </w:pPr>
            <w:r w:rsidRPr="00107052">
              <w:rPr>
                <w:rFonts w:ascii="Times New Roman" w:eastAsia="Times New Roman" w:hAnsi="Times New Roman"/>
                <w:color w:val="000000"/>
                <w:w w:val="97"/>
                <w:sz w:val="16"/>
                <w:lang w:val="ru-RU"/>
              </w:rPr>
              <w:t xml:space="preserve">Устный </w:t>
            </w:r>
            <w:r w:rsidRPr="00107052">
              <w:rPr>
                <w:lang w:val="ru-RU"/>
              </w:rPr>
              <w:br/>
            </w:r>
            <w:r w:rsidRPr="00107052">
              <w:rPr>
                <w:rFonts w:ascii="Times New Roman" w:eastAsia="Times New Roman" w:hAnsi="Times New Roman"/>
                <w:color w:val="000000"/>
                <w:w w:val="97"/>
                <w:sz w:val="16"/>
                <w:lang w:val="ru-RU"/>
              </w:rPr>
              <w:t xml:space="preserve">опрос; </w:t>
            </w:r>
            <w:r w:rsidRPr="00107052">
              <w:rPr>
                <w:lang w:val="ru-RU"/>
              </w:rPr>
              <w:br/>
            </w:r>
            <w:r w:rsidRPr="00107052">
              <w:rPr>
                <w:rFonts w:ascii="Times New Roman" w:eastAsia="Times New Roman" w:hAnsi="Times New Roman"/>
                <w:color w:val="000000"/>
                <w:w w:val="97"/>
                <w:sz w:val="16"/>
                <w:lang w:val="ru-RU"/>
              </w:rPr>
              <w:t xml:space="preserve">Письменный контроль; </w:t>
            </w:r>
            <w:r w:rsidRPr="00107052">
              <w:rPr>
                <w:lang w:val="ru-RU"/>
              </w:rPr>
              <w:br/>
            </w:r>
            <w:r w:rsidRPr="00107052">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w:t>
            </w:r>
            <w:r>
              <w:rPr>
                <w:rFonts w:ascii="Times New Roman" w:eastAsia="Times New Roman" w:hAnsi="Times New Roman"/>
                <w:color w:val="000000"/>
                <w:w w:val="97"/>
                <w:sz w:val="16"/>
              </w:rPr>
              <w:t>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4.2.</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color w:val="000000"/>
                <w:w w:val="97"/>
                <w:sz w:val="16"/>
                <w:lang w:val="ru-RU"/>
              </w:rPr>
              <w:t>Чтение наизусть стихотворения А.С. Пушкина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3" w:lineRule="auto"/>
              <w:ind w:left="72"/>
            </w:pPr>
            <w:r>
              <w:rPr>
                <w:rFonts w:ascii="Times New Roman" w:eastAsia="Times New Roman" w:hAnsi="Times New Roman"/>
                <w:color w:val="000000"/>
                <w:w w:val="97"/>
                <w:sz w:val="16"/>
              </w:rPr>
              <w:t>Меркина</w:t>
            </w:r>
          </w:p>
        </w:tc>
      </w:tr>
      <w:tr w:rsidR="00AC3D4B">
        <w:trPr>
          <w:trHeight w:hRule="exact" w:val="19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4.3.</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1440"/>
              <w:rPr>
                <w:lang w:val="ru-RU"/>
              </w:rPr>
            </w:pPr>
            <w:r w:rsidRPr="00107052">
              <w:rPr>
                <w:rFonts w:ascii="Times New Roman" w:eastAsia="Times New Roman" w:hAnsi="Times New Roman"/>
                <w:b/>
                <w:color w:val="000000"/>
                <w:w w:val="97"/>
                <w:sz w:val="16"/>
                <w:lang w:val="ru-RU"/>
              </w:rPr>
              <w:t>М. Ю. Лермонтов. Стихотворения (не менее трёх)</w:t>
            </w:r>
            <w:proofErr w:type="gramStart"/>
            <w:r w:rsidRPr="00107052">
              <w:rPr>
                <w:rFonts w:ascii="Times New Roman" w:eastAsia="Times New Roman" w:hAnsi="Times New Roman"/>
                <w:b/>
                <w:color w:val="000000"/>
                <w:w w:val="97"/>
                <w:sz w:val="16"/>
                <w:lang w:val="ru-RU"/>
              </w:rPr>
              <w:t>.«</w:t>
            </w:r>
            <w:proofErr w:type="gramEnd"/>
            <w:r w:rsidRPr="00107052">
              <w:rPr>
                <w:rFonts w:ascii="Times New Roman" w:eastAsia="Times New Roman" w:hAnsi="Times New Roman"/>
                <w:b/>
                <w:color w:val="000000"/>
                <w:w w:val="97"/>
                <w:sz w:val="16"/>
                <w:lang w:val="ru-RU"/>
              </w:rPr>
              <w:t xml:space="preserve">Три пальмы», «Листок», </w:t>
            </w:r>
            <w:r w:rsidRPr="00107052">
              <w:rPr>
                <w:rFonts w:ascii="Times New Roman" w:eastAsia="Times New Roman" w:hAnsi="Times New Roman"/>
                <w:b/>
                <w:color w:val="000000"/>
                <w:w w:val="97"/>
                <w:sz w:val="16"/>
                <w:lang w:val="ru-RU"/>
              </w:rPr>
              <w:t>«Утёс»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4" w:lineRule="auto"/>
              <w:ind w:left="72" w:right="288"/>
              <w:rPr>
                <w:lang w:val="ru-RU"/>
              </w:rPr>
            </w:pPr>
            <w:r w:rsidRPr="00107052">
              <w:rPr>
                <w:rFonts w:ascii="Times New Roman" w:eastAsia="Times New Roman" w:hAnsi="Times New Roman"/>
                <w:color w:val="000000"/>
                <w:w w:val="97"/>
                <w:sz w:val="16"/>
                <w:lang w:val="ru-RU"/>
              </w:rPr>
              <w:t xml:space="preserve">Выразительно читать стихотворение; </w:t>
            </w:r>
            <w:r w:rsidRPr="00107052">
              <w:rPr>
                <w:lang w:val="ru-RU"/>
              </w:rPr>
              <w:br/>
            </w:r>
            <w:r w:rsidRPr="00107052">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107052">
              <w:rPr>
                <w:lang w:val="ru-RU"/>
              </w:rPr>
              <w:br/>
            </w:r>
            <w:r w:rsidRPr="00107052">
              <w:rPr>
                <w:rFonts w:ascii="Times New Roman" w:eastAsia="Times New Roman" w:hAnsi="Times New Roman"/>
                <w:color w:val="000000"/>
                <w:w w:val="97"/>
                <w:sz w:val="16"/>
                <w:lang w:val="ru-RU"/>
              </w:rPr>
              <w:t xml:space="preserve">Выявлять средства художественной </w:t>
            </w:r>
            <w:r w:rsidRPr="00107052">
              <w:rPr>
                <w:lang w:val="ru-RU"/>
              </w:rPr>
              <w:br/>
            </w:r>
            <w:r w:rsidRPr="00107052">
              <w:rPr>
                <w:rFonts w:ascii="Times New Roman" w:eastAsia="Times New Roman" w:hAnsi="Times New Roman"/>
                <w:color w:val="000000"/>
                <w:w w:val="97"/>
                <w:sz w:val="16"/>
                <w:lang w:val="ru-RU"/>
              </w:rPr>
              <w:t xml:space="preserve">изобразительности в лирических произведениях (эпитет, метафора, олицетворение, сравнение); </w:t>
            </w:r>
            <w:r w:rsidRPr="00107052">
              <w:rPr>
                <w:rFonts w:ascii="Times New Roman" w:eastAsia="Times New Roman" w:hAnsi="Times New Roman"/>
                <w:color w:val="000000"/>
                <w:w w:val="97"/>
                <w:sz w:val="16"/>
                <w:lang w:val="ru-RU"/>
              </w:rPr>
              <w:t xml:space="preserve">Сопоставлять художественные тексты с </w:t>
            </w:r>
            <w:r w:rsidRPr="00107052">
              <w:rPr>
                <w:lang w:val="ru-RU"/>
              </w:rPr>
              <w:br/>
            </w:r>
            <w:r w:rsidRPr="00107052">
              <w:rPr>
                <w:rFonts w:ascii="Times New Roman" w:eastAsia="Times New Roman" w:hAnsi="Times New Roman"/>
                <w:color w:val="000000"/>
                <w:w w:val="97"/>
                <w:sz w:val="16"/>
                <w:lang w:val="ru-RU"/>
              </w:rPr>
              <w:t xml:space="preserve">произведениями других видов искусств; </w:t>
            </w:r>
            <w:r w:rsidRPr="00107052">
              <w:rPr>
                <w:lang w:val="ru-RU"/>
              </w:rPr>
              <w:br/>
            </w:r>
            <w:r w:rsidRPr="00107052">
              <w:rPr>
                <w:rFonts w:ascii="Times New Roman" w:eastAsia="Times New Roman" w:hAnsi="Times New Roman"/>
                <w:color w:val="000000"/>
                <w:w w:val="97"/>
                <w:sz w:val="16"/>
                <w:lang w:val="ru-RU"/>
              </w:rPr>
              <w:t>Заучивать по выбору стихотворение/я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4.4.</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ind w:left="72" w:right="1728"/>
              <w:rPr>
                <w:lang w:val="ru-RU"/>
              </w:rPr>
            </w:pPr>
            <w:r w:rsidRPr="00107052">
              <w:rPr>
                <w:rFonts w:ascii="Times New Roman" w:eastAsia="Times New Roman" w:hAnsi="Times New Roman"/>
                <w:b/>
                <w:color w:val="000000"/>
                <w:w w:val="97"/>
                <w:sz w:val="16"/>
                <w:lang w:val="ru-RU"/>
              </w:rPr>
              <w:t xml:space="preserve">А. В. Кольцов. </w:t>
            </w:r>
            <w:r w:rsidRPr="00107052">
              <w:rPr>
                <w:rFonts w:ascii="Times New Roman" w:eastAsia="Times New Roman" w:hAnsi="Times New Roman"/>
                <w:b/>
                <w:color w:val="000000"/>
                <w:w w:val="97"/>
                <w:sz w:val="16"/>
                <w:lang w:val="ru-RU"/>
              </w:rPr>
              <w:t>Стихотворения (не менее двух)</w:t>
            </w:r>
            <w:proofErr w:type="gramStart"/>
            <w:r w:rsidRPr="00107052">
              <w:rPr>
                <w:rFonts w:ascii="Times New Roman" w:eastAsia="Times New Roman" w:hAnsi="Times New Roman"/>
                <w:b/>
                <w:color w:val="000000"/>
                <w:w w:val="97"/>
                <w:sz w:val="16"/>
                <w:lang w:val="ru-RU"/>
              </w:rPr>
              <w:t>.«</w:t>
            </w:r>
            <w:proofErr w:type="gramEnd"/>
            <w:r w:rsidRPr="00107052">
              <w:rPr>
                <w:rFonts w:ascii="Times New Roman" w:eastAsia="Times New Roman" w:hAnsi="Times New Roman"/>
                <w:b/>
                <w:color w:val="000000"/>
                <w:w w:val="97"/>
                <w:sz w:val="16"/>
                <w:lang w:val="ru-RU"/>
              </w:rPr>
              <w:t>Косарь», «Соловей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Pr>
                <w:lang w:val="ru-RU"/>
              </w:rPr>
            </w:pPr>
            <w:r w:rsidRPr="00107052">
              <w:rPr>
                <w:rFonts w:ascii="Times New Roman" w:eastAsia="Times New Roman" w:hAnsi="Times New Roman"/>
                <w:color w:val="000000"/>
                <w:w w:val="97"/>
                <w:sz w:val="16"/>
                <w:lang w:val="ru-RU"/>
              </w:rPr>
              <w:t xml:space="preserve">Выразительно читать поэтический текст; </w:t>
            </w:r>
            <w:r w:rsidRPr="00107052">
              <w:rPr>
                <w:lang w:val="ru-RU"/>
              </w:rPr>
              <w:br/>
            </w:r>
            <w:r w:rsidRPr="00107052">
              <w:rPr>
                <w:rFonts w:ascii="Times New Roman" w:eastAsia="Times New Roman" w:hAnsi="Times New Roman"/>
                <w:color w:val="000000"/>
                <w:w w:val="97"/>
                <w:sz w:val="16"/>
                <w:lang w:val="ru-RU"/>
              </w:rPr>
              <w:t xml:space="preserve">Определять идейно-художественное содержание </w:t>
            </w:r>
            <w:r w:rsidRPr="00107052">
              <w:rPr>
                <w:lang w:val="ru-RU"/>
              </w:rPr>
              <w:br/>
            </w:r>
            <w:r w:rsidRPr="00107052">
              <w:rPr>
                <w:rFonts w:ascii="Times New Roman" w:eastAsia="Times New Roman" w:hAnsi="Times New Roman"/>
                <w:color w:val="000000"/>
                <w:w w:val="97"/>
                <w:sz w:val="16"/>
                <w:lang w:val="ru-RU"/>
              </w:rPr>
              <w:t xml:space="preserve">текста, выявлять средства художественной </w:t>
            </w:r>
            <w:r w:rsidRPr="00107052">
              <w:rPr>
                <w:lang w:val="ru-RU"/>
              </w:rPr>
              <w:br/>
            </w:r>
            <w:r w:rsidRPr="00107052">
              <w:rPr>
                <w:rFonts w:ascii="Times New Roman" w:eastAsia="Times New Roman" w:hAnsi="Times New Roman"/>
                <w:color w:val="000000"/>
                <w:w w:val="97"/>
                <w:sz w:val="16"/>
                <w:lang w:val="ru-RU"/>
              </w:rPr>
              <w:t xml:space="preserve">выразительности; </w:t>
            </w:r>
            <w:r w:rsidRPr="00107052">
              <w:rPr>
                <w:lang w:val="ru-RU"/>
              </w:rPr>
              <w:br/>
            </w:r>
            <w:r w:rsidRPr="00107052">
              <w:rPr>
                <w:rFonts w:ascii="Times New Roman" w:eastAsia="Times New Roman" w:hAnsi="Times New Roman"/>
                <w:color w:val="000000"/>
                <w:w w:val="97"/>
                <w:sz w:val="16"/>
                <w:lang w:val="ru-RU"/>
              </w:rPr>
              <w:t xml:space="preserve">Видеть взаимосвязь пейзажной зарисовки с душевным состоянием и настроением человека; </w:t>
            </w:r>
            <w:r w:rsidRPr="00107052">
              <w:rPr>
                <w:lang w:val="ru-RU"/>
              </w:rPr>
              <w:br/>
            </w:r>
            <w:r w:rsidRPr="00107052">
              <w:rPr>
                <w:rFonts w:ascii="Times New Roman" w:eastAsia="Times New Roman" w:hAnsi="Times New Roman"/>
                <w:color w:val="000000"/>
                <w:w w:val="97"/>
                <w:sz w:val="16"/>
                <w:lang w:val="ru-RU"/>
              </w:rPr>
              <w:t xml:space="preserve">Характеризовать лирического героя; </w:t>
            </w:r>
            <w:r w:rsidRPr="00107052">
              <w:rPr>
                <w:lang w:val="ru-RU"/>
              </w:rPr>
              <w:br/>
            </w:r>
            <w:r w:rsidRPr="00107052">
              <w:rPr>
                <w:rFonts w:ascii="Times New Roman" w:eastAsia="Times New Roman" w:hAnsi="Times New Roman"/>
                <w:color w:val="000000"/>
                <w:w w:val="97"/>
                <w:sz w:val="16"/>
                <w:lang w:val="ru-RU"/>
              </w:rPr>
              <w:t xml:space="preserve">Работать со словарями, определять значение </w:t>
            </w:r>
            <w:r w:rsidRPr="00107052">
              <w:rPr>
                <w:lang w:val="ru-RU"/>
              </w:rPr>
              <w:br/>
            </w:r>
            <w:r w:rsidRPr="00107052">
              <w:rPr>
                <w:rFonts w:ascii="Times New Roman" w:eastAsia="Times New Roman" w:hAnsi="Times New Roman"/>
                <w:color w:val="000000"/>
                <w:w w:val="97"/>
                <w:sz w:val="16"/>
                <w:lang w:val="ru-RU"/>
              </w:rPr>
              <w:t>устаревших слов и выражений;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Мультимедийное приложени</w:t>
            </w:r>
            <w:r w:rsidRPr="00107052">
              <w:rPr>
                <w:rFonts w:ascii="Times New Roman" w:eastAsia="Times New Roman" w:hAnsi="Times New Roman"/>
                <w:color w:val="000000"/>
                <w:w w:val="97"/>
                <w:sz w:val="16"/>
                <w:lang w:val="ru-RU"/>
              </w:rPr>
              <w:t xml:space="preserve">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778"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4.5.</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ind w:right="1584"/>
              <w:jc w:val="center"/>
              <w:rPr>
                <w:lang w:val="ru-RU"/>
              </w:rPr>
            </w:pPr>
            <w:r w:rsidRPr="00107052">
              <w:rPr>
                <w:rFonts w:ascii="Times New Roman" w:eastAsia="Times New Roman" w:hAnsi="Times New Roman"/>
                <w:color w:val="000000"/>
                <w:w w:val="97"/>
                <w:sz w:val="16"/>
                <w:lang w:val="ru-RU"/>
              </w:rPr>
              <w:t>Писать отзыв на произведение, аргументировать свою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350"/>
        </w:trPr>
        <w:tc>
          <w:tcPr>
            <w:tcW w:w="562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15</w:t>
            </w:r>
          </w:p>
        </w:tc>
        <w:tc>
          <w:tcPr>
            <w:tcW w:w="935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r>
      <w:tr w:rsidR="00AC3D4B" w:rsidRPr="00107052">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4" w:after="0" w:line="230" w:lineRule="auto"/>
              <w:ind w:left="72"/>
              <w:rPr>
                <w:lang w:val="ru-RU"/>
              </w:rPr>
            </w:pPr>
            <w:r w:rsidRPr="00107052">
              <w:rPr>
                <w:rFonts w:ascii="Times New Roman" w:eastAsia="Times New Roman" w:hAnsi="Times New Roman"/>
                <w:color w:val="000000"/>
                <w:w w:val="97"/>
                <w:sz w:val="16"/>
                <w:lang w:val="ru-RU"/>
              </w:rPr>
              <w:t>Раздел 5.</w:t>
            </w:r>
            <w:r w:rsidRPr="00107052">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107052">
              <w:rPr>
                <w:rFonts w:ascii="Times New Roman" w:eastAsia="Times New Roman" w:hAnsi="Times New Roman"/>
                <w:b/>
                <w:color w:val="000000"/>
                <w:w w:val="97"/>
                <w:sz w:val="16"/>
                <w:lang w:val="ru-RU"/>
              </w:rPr>
              <w:t xml:space="preserve"> века </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5.1.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1008"/>
              <w:rPr>
                <w:lang w:val="ru-RU"/>
              </w:rPr>
            </w:pPr>
            <w:r w:rsidRPr="00107052">
              <w:rPr>
                <w:rFonts w:ascii="Times New Roman" w:eastAsia="Times New Roman" w:hAnsi="Times New Roman"/>
                <w:color w:val="000000"/>
                <w:w w:val="97"/>
                <w:sz w:val="16"/>
                <w:lang w:val="ru-RU"/>
              </w:rPr>
              <w:t xml:space="preserve">Ф. И. Тютчев. Стихотворения (не менее двух). «Есть в осени </w:t>
            </w:r>
            <w:r w:rsidRPr="00107052">
              <w:rPr>
                <w:rFonts w:ascii="Times New Roman" w:eastAsia="Times New Roman" w:hAnsi="Times New Roman"/>
                <w:color w:val="000000"/>
                <w:w w:val="97"/>
                <w:sz w:val="16"/>
                <w:lang w:val="ru-RU"/>
              </w:rPr>
              <w:t xml:space="preserve">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2" w:lineRule="auto"/>
              <w:ind w:left="72"/>
              <w:rPr>
                <w:lang w:val="ru-RU"/>
              </w:rPr>
            </w:pPr>
            <w:r w:rsidRPr="00107052">
              <w:rPr>
                <w:rFonts w:ascii="Times New Roman" w:eastAsia="Times New Roman" w:hAnsi="Times New Roman"/>
                <w:color w:val="000000"/>
                <w:w w:val="97"/>
                <w:sz w:val="16"/>
                <w:lang w:val="ru-RU"/>
              </w:rPr>
              <w:t xml:space="preserve">Читать выразительно стихотворение; </w:t>
            </w:r>
            <w:r w:rsidRPr="00107052">
              <w:rPr>
                <w:lang w:val="ru-RU"/>
              </w:rPr>
              <w:br/>
            </w:r>
            <w:r w:rsidRPr="00107052">
              <w:rPr>
                <w:rFonts w:ascii="Times New Roman" w:eastAsia="Times New Roman" w:hAnsi="Times New Roman"/>
                <w:color w:val="000000"/>
                <w:w w:val="97"/>
                <w:sz w:val="16"/>
                <w:lang w:val="ru-RU"/>
              </w:rPr>
              <w:t xml:space="preserve">Определять его тематическое содержание и </w:t>
            </w:r>
            <w:r w:rsidRPr="00107052">
              <w:rPr>
                <w:lang w:val="ru-RU"/>
              </w:rPr>
              <w:br/>
            </w:r>
            <w:r w:rsidRPr="00107052">
              <w:rPr>
                <w:rFonts w:ascii="Times New Roman" w:eastAsia="Times New Roman" w:hAnsi="Times New Roman"/>
                <w:color w:val="000000"/>
                <w:w w:val="97"/>
                <w:sz w:val="16"/>
                <w:lang w:val="ru-RU"/>
              </w:rPr>
              <w:t xml:space="preserve">эмоциональный настрой; </w:t>
            </w:r>
            <w:r w:rsidRPr="00107052">
              <w:rPr>
                <w:lang w:val="ru-RU"/>
              </w:rPr>
              <w:br/>
            </w:r>
            <w:r w:rsidRPr="00107052">
              <w:rPr>
                <w:rFonts w:ascii="Times New Roman" w:eastAsia="Times New Roman" w:hAnsi="Times New Roman"/>
                <w:color w:val="000000"/>
                <w:w w:val="97"/>
                <w:sz w:val="16"/>
                <w:lang w:val="ru-RU"/>
              </w:rPr>
              <w:t>Выявлять средства художественной выразительности; Читать одно из стихотворений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5.2.</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b/>
                <w:color w:val="000000"/>
                <w:w w:val="97"/>
                <w:sz w:val="16"/>
                <w:lang w:val="ru-RU"/>
              </w:rPr>
              <w:t>А. А. Фет. Стихотворения (не менее двух).</w:t>
            </w:r>
          </w:p>
          <w:p w:rsidR="00AC3D4B" w:rsidRPr="00107052" w:rsidRDefault="00E5011B">
            <w:pPr>
              <w:autoSpaceDE w:val="0"/>
              <w:autoSpaceDN w:val="0"/>
              <w:spacing w:before="20" w:after="0" w:line="230" w:lineRule="auto"/>
              <w:jc w:val="center"/>
              <w:rPr>
                <w:lang w:val="ru-RU"/>
              </w:rPr>
            </w:pPr>
            <w:r w:rsidRPr="00107052">
              <w:rPr>
                <w:rFonts w:ascii="Times New Roman" w:eastAsia="Times New Roman" w:hAnsi="Times New Roman"/>
                <w:b/>
                <w:color w:val="000000"/>
                <w:w w:val="97"/>
                <w:sz w:val="16"/>
                <w:lang w:val="ru-RU"/>
              </w:rPr>
              <w:t xml:space="preserve">«Учись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2" w:lineRule="auto"/>
              <w:ind w:left="72" w:right="144"/>
              <w:rPr>
                <w:lang w:val="ru-RU"/>
              </w:rPr>
            </w:pPr>
            <w:r w:rsidRPr="00107052">
              <w:rPr>
                <w:rFonts w:ascii="Times New Roman" w:eastAsia="Times New Roman" w:hAnsi="Times New Roman"/>
                <w:color w:val="000000"/>
                <w:w w:val="97"/>
                <w:sz w:val="16"/>
                <w:lang w:val="ru-RU"/>
              </w:rPr>
              <w:t xml:space="preserve">Читать выразительно стихотворение, анализировать; Находить языковые средства художественной </w:t>
            </w:r>
            <w:r w:rsidRPr="00107052">
              <w:rPr>
                <w:lang w:val="ru-RU"/>
              </w:rPr>
              <w:br/>
            </w:r>
            <w:r w:rsidRPr="00107052">
              <w:rPr>
                <w:rFonts w:ascii="Times New Roman" w:eastAsia="Times New Roman" w:hAnsi="Times New Roman"/>
                <w:color w:val="000000"/>
                <w:w w:val="97"/>
                <w:sz w:val="16"/>
                <w:lang w:val="ru-RU"/>
              </w:rPr>
              <w:t xml:space="preserve">выразительности (эпитет, сравнение, метафора, олицетворение), определять их роль в создании поэтических образов; </w:t>
            </w:r>
            <w:r w:rsidRPr="00107052">
              <w:rPr>
                <w:lang w:val="ru-RU"/>
              </w:rPr>
              <w:br/>
            </w:r>
            <w:r w:rsidRPr="00107052">
              <w:rPr>
                <w:rFonts w:ascii="Times New Roman" w:eastAsia="Times New Roman" w:hAnsi="Times New Roman"/>
                <w:color w:val="000000"/>
                <w:w w:val="97"/>
                <w:sz w:val="16"/>
                <w:lang w:val="ru-RU"/>
              </w:rPr>
              <w:t>Читать одно из стихотворений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w:t>
            </w:r>
            <w:r>
              <w:rPr>
                <w:rFonts w:ascii="Times New Roman" w:eastAsia="Times New Roman" w:hAnsi="Times New Roman"/>
                <w:color w:val="000000"/>
                <w:w w:val="97"/>
                <w:sz w:val="16"/>
              </w:rPr>
              <w:t>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5.3.</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И. С. Тургенев.</w:t>
            </w:r>
          </w:p>
          <w:p w:rsidR="00AC3D4B" w:rsidRPr="00107052" w:rsidRDefault="00E5011B">
            <w:pPr>
              <w:autoSpaceDE w:val="0"/>
              <w:autoSpaceDN w:val="0"/>
              <w:spacing w:before="20" w:after="0" w:line="230" w:lineRule="auto"/>
              <w:ind w:left="72"/>
              <w:rPr>
                <w:lang w:val="ru-RU"/>
              </w:rPr>
            </w:pPr>
            <w:r w:rsidRPr="00107052">
              <w:rPr>
                <w:rFonts w:ascii="Times New Roman" w:eastAsia="Times New Roman" w:hAnsi="Times New Roman"/>
                <w:b/>
                <w:color w:val="000000"/>
                <w:w w:val="97"/>
                <w:sz w:val="16"/>
                <w:lang w:val="ru-RU"/>
              </w:rPr>
              <w:t xml:space="preserve">Рассказ «Бежин луг»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ight="144"/>
              <w:rPr>
                <w:lang w:val="ru-RU"/>
              </w:rPr>
            </w:pPr>
            <w:r w:rsidRPr="00107052">
              <w:rPr>
                <w:rFonts w:ascii="Times New Roman" w:eastAsia="Times New Roman" w:hAnsi="Times New Roman"/>
                <w:color w:val="000000"/>
                <w:w w:val="97"/>
                <w:sz w:val="16"/>
                <w:lang w:val="ru-RU"/>
              </w:rPr>
              <w:t xml:space="preserve">Воспринимать и выразительно читать литературное произведение; </w:t>
            </w:r>
            <w:r w:rsidRPr="00107052">
              <w:rPr>
                <w:lang w:val="ru-RU"/>
              </w:rPr>
              <w:br/>
            </w:r>
            <w:r w:rsidRPr="00107052">
              <w:rPr>
                <w:rFonts w:ascii="Times New Roman" w:eastAsia="Times New Roman" w:hAnsi="Times New Roman"/>
                <w:color w:val="000000"/>
                <w:w w:val="97"/>
                <w:sz w:val="16"/>
                <w:lang w:val="ru-RU"/>
              </w:rPr>
              <w:t xml:space="preserve">Уметь отвечать на вопросы, задавать вопросы к </w:t>
            </w:r>
            <w:r w:rsidRPr="00107052">
              <w:rPr>
                <w:rFonts w:ascii="Times New Roman" w:eastAsia="Times New Roman" w:hAnsi="Times New Roman"/>
                <w:color w:val="000000"/>
                <w:w w:val="97"/>
                <w:sz w:val="16"/>
                <w:lang w:val="ru-RU"/>
              </w:rPr>
              <w:t xml:space="preserve">тексту, пересказывать; </w:t>
            </w:r>
            <w:r w:rsidRPr="00107052">
              <w:rPr>
                <w:lang w:val="ru-RU"/>
              </w:rPr>
              <w:br/>
            </w:r>
            <w:r w:rsidRPr="00107052">
              <w:rPr>
                <w:rFonts w:ascii="Times New Roman" w:eastAsia="Times New Roman" w:hAnsi="Times New Roman"/>
                <w:color w:val="000000"/>
                <w:w w:val="97"/>
                <w:sz w:val="16"/>
                <w:lang w:val="ru-RU"/>
              </w:rPr>
              <w:t xml:space="preserve">Составлять план (простой, подробный); </w:t>
            </w:r>
            <w:r w:rsidRPr="00107052">
              <w:rPr>
                <w:lang w:val="ru-RU"/>
              </w:rPr>
              <w:br/>
            </w:r>
            <w:r w:rsidRPr="00107052">
              <w:rPr>
                <w:rFonts w:ascii="Times New Roman" w:eastAsia="Times New Roman" w:hAnsi="Times New Roman"/>
                <w:color w:val="000000"/>
                <w:w w:val="97"/>
                <w:sz w:val="16"/>
                <w:lang w:val="ru-RU"/>
              </w:rPr>
              <w:t xml:space="preserve">Выделять наиболее яркие эпизоды произведения; Определять тему, идею; </w:t>
            </w:r>
            <w:r w:rsidRPr="00107052">
              <w:rPr>
                <w:lang w:val="ru-RU"/>
              </w:rPr>
              <w:br/>
            </w:r>
            <w:r w:rsidRPr="00107052">
              <w:rPr>
                <w:rFonts w:ascii="Times New Roman" w:eastAsia="Times New Roman" w:hAnsi="Times New Roman"/>
                <w:color w:val="000000"/>
                <w:w w:val="97"/>
                <w:sz w:val="16"/>
                <w:lang w:val="ru-RU"/>
              </w:rPr>
              <w:t xml:space="preserve">Характеризовать главных героев рассказа; </w:t>
            </w:r>
            <w:r w:rsidRPr="00107052">
              <w:rPr>
                <w:lang w:val="ru-RU"/>
              </w:rPr>
              <w:br/>
            </w:r>
            <w:r w:rsidRPr="00107052">
              <w:rPr>
                <w:rFonts w:ascii="Times New Roman" w:eastAsia="Times New Roman" w:hAnsi="Times New Roman"/>
                <w:color w:val="000000"/>
                <w:w w:val="97"/>
                <w:sz w:val="16"/>
                <w:lang w:val="ru-RU"/>
              </w:rPr>
              <w:t xml:space="preserve">Определять роль пейзажных описаний в </w:t>
            </w:r>
            <w:r w:rsidRPr="00107052">
              <w:rPr>
                <w:lang w:val="ru-RU"/>
              </w:rPr>
              <w:br/>
            </w:r>
            <w:r w:rsidRPr="00107052">
              <w:rPr>
                <w:rFonts w:ascii="Times New Roman" w:eastAsia="Times New Roman" w:hAnsi="Times New Roman"/>
                <w:color w:val="000000"/>
                <w:w w:val="97"/>
                <w:sz w:val="16"/>
                <w:lang w:val="ru-RU"/>
              </w:rPr>
              <w:t xml:space="preserve">произведении; </w:t>
            </w:r>
            <w:r w:rsidRPr="00107052">
              <w:rPr>
                <w:lang w:val="ru-RU"/>
              </w:rPr>
              <w:br/>
            </w:r>
            <w:r w:rsidRPr="00107052">
              <w:rPr>
                <w:rFonts w:ascii="Times New Roman" w:eastAsia="Times New Roman" w:hAnsi="Times New Roman"/>
                <w:color w:val="000000"/>
                <w:w w:val="97"/>
                <w:sz w:val="16"/>
                <w:lang w:val="ru-RU"/>
              </w:rPr>
              <w:t xml:space="preserve">Сопоставлять художественный </w:t>
            </w:r>
            <w:r w:rsidRPr="00107052">
              <w:rPr>
                <w:rFonts w:ascii="Times New Roman" w:eastAsia="Times New Roman" w:hAnsi="Times New Roman"/>
                <w:color w:val="000000"/>
                <w:w w:val="97"/>
                <w:sz w:val="16"/>
                <w:lang w:val="ru-RU"/>
              </w:rPr>
              <w:t>те</w:t>
            </w:r>
            <w:proofErr w:type="gramStart"/>
            <w:r w:rsidRPr="00107052">
              <w:rPr>
                <w:rFonts w:ascii="Times New Roman" w:eastAsia="Times New Roman" w:hAnsi="Times New Roman"/>
                <w:color w:val="000000"/>
                <w:w w:val="97"/>
                <w:sz w:val="16"/>
                <w:lang w:val="ru-RU"/>
              </w:rPr>
              <w:t xml:space="preserve">кст с </w:t>
            </w:r>
            <w:r w:rsidRPr="00107052">
              <w:rPr>
                <w:lang w:val="ru-RU"/>
              </w:rPr>
              <w:br/>
            </w:r>
            <w:r w:rsidRPr="00107052">
              <w:rPr>
                <w:rFonts w:ascii="Times New Roman" w:eastAsia="Times New Roman" w:hAnsi="Times New Roman"/>
                <w:color w:val="000000"/>
                <w:w w:val="97"/>
                <w:sz w:val="16"/>
                <w:lang w:val="ru-RU"/>
              </w:rPr>
              <w:t>пр</w:t>
            </w:r>
            <w:proofErr w:type="gramEnd"/>
            <w:r w:rsidRPr="00107052">
              <w:rPr>
                <w:rFonts w:ascii="Times New Roman" w:eastAsia="Times New Roman" w:hAnsi="Times New Roman"/>
                <w:color w:val="000000"/>
                <w:w w:val="97"/>
                <w:sz w:val="16"/>
                <w:lang w:val="ru-RU"/>
              </w:rPr>
              <w:t>оизведениями других видов искусств;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3" w:lineRule="auto"/>
              <w:ind w:left="72"/>
            </w:pPr>
            <w:r>
              <w:rPr>
                <w:rFonts w:ascii="Times New Roman" w:eastAsia="Times New Roman" w:hAnsi="Times New Roman"/>
                <w:color w:val="000000"/>
                <w:w w:val="97"/>
                <w:sz w:val="16"/>
              </w:rPr>
              <w:t>Меркина</w:t>
            </w:r>
          </w:p>
        </w:tc>
      </w:tr>
      <w:tr w:rsidR="00AC3D4B">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5.4.</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Составлять отзыв на рассказ</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w:t>
            </w:r>
            <w:r w:rsidRPr="00107052">
              <w:rPr>
                <w:rFonts w:ascii="Times New Roman" w:eastAsia="Times New Roman" w:hAnsi="Times New Roman"/>
                <w:color w:val="000000"/>
                <w:w w:val="97"/>
                <w:sz w:val="16"/>
                <w:lang w:val="ru-RU"/>
              </w:rPr>
              <w:t xml:space="preserve">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1440"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5.5.</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Н. С. Лесков.</w:t>
            </w:r>
          </w:p>
          <w:p w:rsidR="00AC3D4B" w:rsidRPr="00107052" w:rsidRDefault="00E5011B">
            <w:pPr>
              <w:autoSpaceDE w:val="0"/>
              <w:autoSpaceDN w:val="0"/>
              <w:spacing w:before="20" w:after="0" w:line="230" w:lineRule="auto"/>
              <w:ind w:left="72"/>
              <w:rPr>
                <w:lang w:val="ru-RU"/>
              </w:rPr>
            </w:pPr>
            <w:r w:rsidRPr="00107052">
              <w:rPr>
                <w:rFonts w:ascii="Times New Roman" w:eastAsia="Times New Roman" w:hAnsi="Times New Roman"/>
                <w:b/>
                <w:color w:val="000000"/>
                <w:w w:val="97"/>
                <w:sz w:val="16"/>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Pr>
                <w:lang w:val="ru-RU"/>
              </w:rPr>
            </w:pPr>
            <w:r w:rsidRPr="00107052">
              <w:rPr>
                <w:rFonts w:ascii="Times New Roman" w:eastAsia="Times New Roman" w:hAnsi="Times New Roman"/>
                <w:color w:val="000000"/>
                <w:w w:val="97"/>
                <w:sz w:val="16"/>
                <w:lang w:val="ru-RU"/>
              </w:rPr>
              <w:t xml:space="preserve">Читать текст, отвечать на вопросы; </w:t>
            </w:r>
            <w:r w:rsidRPr="00107052">
              <w:rPr>
                <w:lang w:val="ru-RU"/>
              </w:rPr>
              <w:br/>
            </w:r>
            <w:r w:rsidRPr="00107052">
              <w:rPr>
                <w:rFonts w:ascii="Times New Roman" w:eastAsia="Times New Roman" w:hAnsi="Times New Roman"/>
                <w:color w:val="000000"/>
                <w:w w:val="97"/>
                <w:sz w:val="16"/>
                <w:lang w:val="ru-RU"/>
              </w:rPr>
              <w:t xml:space="preserve">Владеть различными видами пересказа </w:t>
            </w:r>
            <w:r w:rsidRPr="00107052">
              <w:rPr>
                <w:lang w:val="ru-RU"/>
              </w:rPr>
              <w:br/>
            </w:r>
            <w:r w:rsidRPr="00107052">
              <w:rPr>
                <w:rFonts w:ascii="Times New Roman" w:eastAsia="Times New Roman" w:hAnsi="Times New Roman"/>
                <w:color w:val="000000"/>
                <w:w w:val="97"/>
                <w:sz w:val="16"/>
                <w:lang w:val="ru-RU"/>
              </w:rPr>
              <w:t xml:space="preserve">художественного текста (подробный, сжатый, </w:t>
            </w:r>
            <w:r w:rsidRPr="00107052">
              <w:rPr>
                <w:lang w:val="ru-RU"/>
              </w:rPr>
              <w:br/>
            </w:r>
            <w:r w:rsidRPr="00107052">
              <w:rPr>
                <w:rFonts w:ascii="Times New Roman" w:eastAsia="Times New Roman" w:hAnsi="Times New Roman"/>
                <w:color w:val="000000"/>
                <w:w w:val="97"/>
                <w:sz w:val="16"/>
                <w:lang w:val="ru-RU"/>
              </w:rPr>
              <w:t xml:space="preserve">выборочный); </w:t>
            </w:r>
            <w:r w:rsidRPr="00107052">
              <w:rPr>
                <w:lang w:val="ru-RU"/>
              </w:rPr>
              <w:br/>
            </w:r>
            <w:r w:rsidRPr="00107052">
              <w:rPr>
                <w:rFonts w:ascii="Times New Roman" w:eastAsia="Times New Roman" w:hAnsi="Times New Roman"/>
                <w:color w:val="000000"/>
                <w:w w:val="97"/>
                <w:sz w:val="16"/>
                <w:lang w:val="ru-RU"/>
              </w:rPr>
              <w:t xml:space="preserve">Характеризовать героя, его поступки; </w:t>
            </w:r>
            <w:r w:rsidRPr="00107052">
              <w:rPr>
                <w:lang w:val="ru-RU"/>
              </w:rPr>
              <w:br/>
            </w:r>
            <w:r w:rsidRPr="00107052">
              <w:rPr>
                <w:rFonts w:ascii="Times New Roman" w:eastAsia="Times New Roman" w:hAnsi="Times New Roman"/>
                <w:color w:val="000000"/>
                <w:w w:val="97"/>
                <w:sz w:val="16"/>
                <w:lang w:val="ru-RU"/>
              </w:rPr>
              <w:t xml:space="preserve">Определять основную мысль произведения, жанровые особенности, художественные средства </w:t>
            </w:r>
            <w:r w:rsidRPr="00107052">
              <w:rPr>
                <w:lang w:val="ru-RU"/>
              </w:rPr>
              <w:br/>
            </w:r>
            <w:r w:rsidRPr="00107052">
              <w:rPr>
                <w:rFonts w:ascii="Times New Roman" w:eastAsia="Times New Roman" w:hAnsi="Times New Roman"/>
                <w:color w:val="000000"/>
                <w:w w:val="97"/>
                <w:sz w:val="16"/>
                <w:lang w:val="ru-RU"/>
              </w:rPr>
              <w:t xml:space="preserve">изобразительности; </w:t>
            </w:r>
            <w:r w:rsidRPr="00107052">
              <w:rPr>
                <w:lang w:val="ru-RU"/>
              </w:rPr>
              <w:br/>
            </w:r>
            <w:r w:rsidRPr="00107052">
              <w:rPr>
                <w:rFonts w:ascii="Times New Roman" w:eastAsia="Times New Roman" w:hAnsi="Times New Roman"/>
                <w:color w:val="000000"/>
                <w:w w:val="97"/>
                <w:sz w:val="16"/>
                <w:lang w:val="ru-RU"/>
              </w:rPr>
              <w:t xml:space="preserve">Работать со словарями, определять значение </w:t>
            </w:r>
            <w:r w:rsidRPr="00107052">
              <w:rPr>
                <w:lang w:val="ru-RU"/>
              </w:rPr>
              <w:br/>
            </w:r>
            <w:r w:rsidRPr="00107052">
              <w:rPr>
                <w:rFonts w:ascii="Times New Roman" w:eastAsia="Times New Roman" w:hAnsi="Times New Roman"/>
                <w:color w:val="000000"/>
                <w:w w:val="97"/>
                <w:sz w:val="16"/>
                <w:lang w:val="ru-RU"/>
              </w:rPr>
              <w:t xml:space="preserve">устаревших слов и выражений; </w:t>
            </w:r>
            <w:r w:rsidRPr="00107052">
              <w:rPr>
                <w:lang w:val="ru-RU"/>
              </w:rPr>
              <w:br/>
            </w:r>
            <w:r w:rsidRPr="00107052">
              <w:rPr>
                <w:rFonts w:ascii="Times New Roman" w:eastAsia="Times New Roman" w:hAnsi="Times New Roman"/>
                <w:color w:val="000000"/>
                <w:w w:val="97"/>
                <w:sz w:val="16"/>
                <w:lang w:val="ru-RU"/>
              </w:rPr>
              <w:t xml:space="preserve">Аргументированно </w:t>
            </w:r>
            <w:proofErr w:type="gramStart"/>
            <w:r w:rsidRPr="00107052">
              <w:rPr>
                <w:rFonts w:ascii="Times New Roman" w:eastAsia="Times New Roman" w:hAnsi="Times New Roman"/>
                <w:color w:val="000000"/>
                <w:w w:val="97"/>
                <w:sz w:val="16"/>
                <w:lang w:val="ru-RU"/>
              </w:rPr>
              <w:t>высказывать своё отношение</w:t>
            </w:r>
            <w:proofErr w:type="gramEnd"/>
            <w:r w:rsidRPr="00107052">
              <w:rPr>
                <w:rFonts w:ascii="Times New Roman" w:eastAsia="Times New Roman" w:hAnsi="Times New Roman"/>
                <w:color w:val="000000"/>
                <w:w w:val="97"/>
                <w:sz w:val="16"/>
                <w:lang w:val="ru-RU"/>
              </w:rPr>
              <w:t xml:space="preserve"> к герою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5.6.</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color w:val="000000"/>
                <w:w w:val="97"/>
                <w:sz w:val="16"/>
                <w:lang w:val="ru-RU"/>
              </w:rPr>
              <w:t>Составлять аннотацию на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25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5.7.</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Л. Н. Толстой.</w:t>
            </w:r>
          </w:p>
          <w:p w:rsidR="00AC3D4B" w:rsidRPr="00107052" w:rsidRDefault="00E5011B">
            <w:pPr>
              <w:autoSpaceDE w:val="0"/>
              <w:autoSpaceDN w:val="0"/>
              <w:spacing w:before="20" w:after="0" w:line="230" w:lineRule="auto"/>
              <w:ind w:left="72"/>
              <w:rPr>
                <w:lang w:val="ru-RU"/>
              </w:rPr>
            </w:pPr>
            <w:r w:rsidRPr="00107052">
              <w:rPr>
                <w:rFonts w:ascii="Times New Roman" w:eastAsia="Times New Roman" w:hAnsi="Times New Roman"/>
                <w:b/>
                <w:color w:val="000000"/>
                <w:w w:val="97"/>
                <w:sz w:val="16"/>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ight="144"/>
              <w:rPr>
                <w:lang w:val="ru-RU"/>
              </w:rPr>
            </w:pPr>
            <w:proofErr w:type="gramStart"/>
            <w:r w:rsidRPr="00107052">
              <w:rPr>
                <w:rFonts w:ascii="Times New Roman" w:eastAsia="Times New Roman" w:hAnsi="Times New Roman"/>
                <w:color w:val="000000"/>
                <w:w w:val="97"/>
                <w:sz w:val="16"/>
                <w:lang w:val="ru-RU"/>
              </w:rPr>
              <w:t xml:space="preserve">Выразительно читать главы повести, отвечать на вопросы, пересказывать; </w:t>
            </w:r>
            <w:r w:rsidRPr="00107052">
              <w:rPr>
                <w:lang w:val="ru-RU"/>
              </w:rPr>
              <w:br/>
            </w:r>
            <w:r w:rsidRPr="00107052">
              <w:rPr>
                <w:rFonts w:ascii="Times New Roman" w:eastAsia="Times New Roman" w:hAnsi="Times New Roman"/>
                <w:color w:val="000000"/>
                <w:w w:val="97"/>
                <w:sz w:val="16"/>
                <w:lang w:val="ru-RU"/>
              </w:rPr>
              <w:t xml:space="preserve">Выявлять основную мысль, определять особенности композиции; </w:t>
            </w:r>
            <w:r w:rsidRPr="00107052">
              <w:rPr>
                <w:lang w:val="ru-RU"/>
              </w:rPr>
              <w:br/>
            </w:r>
            <w:r w:rsidRPr="00107052">
              <w:rPr>
                <w:rFonts w:ascii="Times New Roman" w:eastAsia="Times New Roman" w:hAnsi="Times New Roman"/>
                <w:color w:val="000000"/>
                <w:w w:val="97"/>
                <w:sz w:val="16"/>
                <w:lang w:val="ru-RU"/>
              </w:rPr>
              <w:t xml:space="preserve">Участвовать в беседе о прочитанном, в том числе используя факты жизни и творчества писателя; </w:t>
            </w:r>
            <w:r w:rsidRPr="00107052">
              <w:rPr>
                <w:lang w:val="ru-RU"/>
              </w:rPr>
              <w:br/>
            </w:r>
            <w:r w:rsidRPr="00107052">
              <w:rPr>
                <w:rFonts w:ascii="Times New Roman" w:eastAsia="Times New Roman" w:hAnsi="Times New Roman"/>
                <w:color w:val="000000"/>
                <w:w w:val="97"/>
                <w:sz w:val="16"/>
                <w:lang w:val="ru-RU"/>
              </w:rPr>
              <w:t>формулировать свою точку зрен</w:t>
            </w:r>
            <w:r w:rsidRPr="00107052">
              <w:rPr>
                <w:rFonts w:ascii="Times New Roman" w:eastAsia="Times New Roman" w:hAnsi="Times New Roman"/>
                <w:color w:val="000000"/>
                <w:w w:val="97"/>
                <w:sz w:val="16"/>
                <w:lang w:val="ru-RU"/>
              </w:rPr>
              <w:t xml:space="preserve">ия и корректно передавать своими словами смысл чужих суждений; Определять особенности автобиографического </w:t>
            </w:r>
            <w:r w:rsidRPr="00107052">
              <w:rPr>
                <w:lang w:val="ru-RU"/>
              </w:rPr>
              <w:br/>
            </w:r>
            <w:r w:rsidRPr="00107052">
              <w:rPr>
                <w:rFonts w:ascii="Times New Roman" w:eastAsia="Times New Roman" w:hAnsi="Times New Roman"/>
                <w:color w:val="000000"/>
                <w:w w:val="97"/>
                <w:sz w:val="16"/>
                <w:lang w:val="ru-RU"/>
              </w:rPr>
              <w:t xml:space="preserve">произведения; </w:t>
            </w:r>
            <w:r w:rsidRPr="00107052">
              <w:rPr>
                <w:lang w:val="ru-RU"/>
              </w:rPr>
              <w:br/>
            </w:r>
            <w:r w:rsidRPr="00107052">
              <w:rPr>
                <w:rFonts w:ascii="Times New Roman" w:eastAsia="Times New Roman" w:hAnsi="Times New Roman"/>
                <w:color w:val="000000"/>
                <w:w w:val="97"/>
                <w:sz w:val="16"/>
                <w:lang w:val="ru-RU"/>
              </w:rPr>
              <w:t>Характеризовать главного героя, его поступки и переживания;</w:t>
            </w:r>
            <w:proofErr w:type="gram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2" w:lineRule="auto"/>
              <w:ind w:left="72"/>
              <w:rPr>
                <w:lang w:val="ru-RU"/>
              </w:rPr>
            </w:pPr>
            <w:r w:rsidRPr="00107052">
              <w:rPr>
                <w:rFonts w:ascii="Times New Roman" w:eastAsia="Times New Roman" w:hAnsi="Times New Roman"/>
                <w:color w:val="000000"/>
                <w:w w:val="97"/>
                <w:sz w:val="16"/>
                <w:lang w:val="ru-RU"/>
              </w:rPr>
              <w:t xml:space="preserve">Устный </w:t>
            </w:r>
            <w:r w:rsidRPr="00107052">
              <w:rPr>
                <w:lang w:val="ru-RU"/>
              </w:rPr>
              <w:br/>
            </w:r>
            <w:r w:rsidRPr="00107052">
              <w:rPr>
                <w:rFonts w:ascii="Times New Roman" w:eastAsia="Times New Roman" w:hAnsi="Times New Roman"/>
                <w:color w:val="000000"/>
                <w:w w:val="97"/>
                <w:sz w:val="16"/>
                <w:lang w:val="ru-RU"/>
              </w:rPr>
              <w:t xml:space="preserve">опрос; </w:t>
            </w:r>
            <w:r w:rsidRPr="00107052">
              <w:rPr>
                <w:lang w:val="ru-RU"/>
              </w:rPr>
              <w:br/>
            </w:r>
            <w:r w:rsidRPr="00107052">
              <w:rPr>
                <w:rFonts w:ascii="Times New Roman" w:eastAsia="Times New Roman" w:hAnsi="Times New Roman"/>
                <w:color w:val="000000"/>
                <w:w w:val="97"/>
                <w:sz w:val="16"/>
                <w:lang w:val="ru-RU"/>
              </w:rPr>
              <w:t xml:space="preserve">Письменный </w:t>
            </w:r>
            <w:r w:rsidRPr="00107052">
              <w:rPr>
                <w:lang w:val="ru-RU"/>
              </w:rPr>
              <w:br/>
            </w:r>
            <w:r w:rsidRPr="00107052">
              <w:rPr>
                <w:rFonts w:ascii="Times New Roman" w:eastAsia="Times New Roman" w:hAnsi="Times New Roman"/>
                <w:color w:val="000000"/>
                <w:w w:val="97"/>
                <w:sz w:val="16"/>
                <w:lang w:val="ru-RU"/>
              </w:rPr>
              <w:t xml:space="preserve">контроль; </w:t>
            </w:r>
            <w:r w:rsidRPr="00107052">
              <w:rPr>
                <w:lang w:val="ru-RU"/>
              </w:rPr>
              <w:br/>
            </w:r>
            <w:r w:rsidRPr="00107052">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w:t>
            </w:r>
            <w:r w:rsidRPr="00107052">
              <w:rPr>
                <w:rFonts w:ascii="Times New Roman" w:eastAsia="Times New Roman" w:hAnsi="Times New Roman"/>
                <w:color w:val="000000"/>
                <w:w w:val="97"/>
                <w:sz w:val="16"/>
                <w:lang w:val="ru-RU"/>
              </w:rPr>
              <w:t xml:space="preserve">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5.8.</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144"/>
              <w:rPr>
                <w:lang w:val="ru-RU"/>
              </w:rPr>
            </w:pPr>
            <w:r w:rsidRPr="00107052">
              <w:rPr>
                <w:rFonts w:ascii="Times New Roman" w:eastAsia="Times New Roman" w:hAnsi="Times New Roman"/>
                <w:color w:val="000000"/>
                <w:w w:val="97"/>
                <w:sz w:val="16"/>
                <w:lang w:val="ru-RU"/>
              </w:rPr>
              <w:t>А. П. Чехов. Рассказы (три по выбору). Например, «Толстый и тонкий»</w:t>
            </w:r>
            <w:proofErr w:type="gramStart"/>
            <w:r w:rsidRPr="00107052">
              <w:rPr>
                <w:rFonts w:ascii="Times New Roman" w:eastAsia="Times New Roman" w:hAnsi="Times New Roman"/>
                <w:color w:val="000000"/>
                <w:w w:val="97"/>
                <w:sz w:val="16"/>
                <w:lang w:val="ru-RU"/>
              </w:rPr>
              <w:t>,«</w:t>
            </w:r>
            <w:proofErr w:type="gramEnd"/>
            <w:r w:rsidRPr="00107052">
              <w:rPr>
                <w:rFonts w:ascii="Times New Roman" w:eastAsia="Times New Roman" w:hAnsi="Times New Roman"/>
                <w:color w:val="000000"/>
                <w:w w:val="97"/>
                <w:sz w:val="16"/>
                <w:lang w:val="ru-RU"/>
              </w:rPr>
              <w:t xml:space="preserve">Хамелеон», «Смерть чиновника»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4" w:lineRule="auto"/>
              <w:ind w:left="72"/>
              <w:rPr>
                <w:lang w:val="ru-RU"/>
              </w:rPr>
            </w:pPr>
            <w:proofErr w:type="gramStart"/>
            <w:r w:rsidRPr="00107052">
              <w:rPr>
                <w:rFonts w:ascii="Times New Roman" w:eastAsia="Times New Roman" w:hAnsi="Times New Roman"/>
                <w:color w:val="000000"/>
                <w:w w:val="97"/>
                <w:sz w:val="16"/>
                <w:lang w:val="ru-RU"/>
              </w:rPr>
              <w:t xml:space="preserve">Воспринимать и выразительно читать рассказ, </w:t>
            </w:r>
            <w:r w:rsidRPr="00107052">
              <w:rPr>
                <w:lang w:val="ru-RU"/>
              </w:rPr>
              <w:br/>
            </w:r>
            <w:r w:rsidRPr="00107052">
              <w:rPr>
                <w:rFonts w:ascii="Times New Roman" w:eastAsia="Times New Roman" w:hAnsi="Times New Roman"/>
                <w:color w:val="000000"/>
                <w:w w:val="97"/>
                <w:sz w:val="16"/>
                <w:lang w:val="ru-RU"/>
              </w:rPr>
              <w:t xml:space="preserve">отвечать на вопросы, уметь формулировать вопросы к тексту, пересказывать близко к тексту, владеть </w:t>
            </w:r>
            <w:r w:rsidRPr="00107052">
              <w:rPr>
                <w:lang w:val="ru-RU"/>
              </w:rPr>
              <w:br/>
            </w:r>
            <w:r w:rsidRPr="00107052">
              <w:rPr>
                <w:rFonts w:ascii="Times New Roman" w:eastAsia="Times New Roman" w:hAnsi="Times New Roman"/>
                <w:color w:val="000000"/>
                <w:w w:val="97"/>
                <w:sz w:val="16"/>
                <w:lang w:val="ru-RU"/>
              </w:rPr>
              <w:t xml:space="preserve">художественным пересказом; </w:t>
            </w:r>
            <w:r w:rsidRPr="00107052">
              <w:rPr>
                <w:lang w:val="ru-RU"/>
              </w:rPr>
              <w:br/>
            </w:r>
            <w:r w:rsidRPr="00107052">
              <w:rPr>
                <w:rFonts w:ascii="Times New Roman" w:eastAsia="Times New Roman" w:hAnsi="Times New Roman"/>
                <w:color w:val="000000"/>
                <w:w w:val="97"/>
                <w:sz w:val="16"/>
                <w:lang w:val="ru-RU"/>
              </w:rPr>
              <w:t xml:space="preserve">Определять роль названия в литературном </w:t>
            </w:r>
            <w:r w:rsidRPr="00107052">
              <w:rPr>
                <w:lang w:val="ru-RU"/>
              </w:rPr>
              <w:br/>
            </w:r>
            <w:r w:rsidRPr="00107052">
              <w:rPr>
                <w:rFonts w:ascii="Times New Roman" w:eastAsia="Times New Roman" w:hAnsi="Times New Roman"/>
                <w:color w:val="000000"/>
                <w:w w:val="97"/>
                <w:sz w:val="16"/>
                <w:lang w:val="ru-RU"/>
              </w:rPr>
              <w:t xml:space="preserve">произведении; </w:t>
            </w:r>
            <w:r w:rsidRPr="00107052">
              <w:rPr>
                <w:lang w:val="ru-RU"/>
              </w:rPr>
              <w:br/>
            </w:r>
            <w:r w:rsidRPr="00107052">
              <w:rPr>
                <w:rFonts w:ascii="Times New Roman" w:eastAsia="Times New Roman" w:hAnsi="Times New Roman"/>
                <w:color w:val="000000"/>
                <w:w w:val="97"/>
                <w:sz w:val="16"/>
                <w:lang w:val="ru-RU"/>
              </w:rPr>
              <w:t xml:space="preserve">Выявлять жанровые отличия рассказа, определять его проблематику; </w:t>
            </w:r>
            <w:r w:rsidRPr="00107052">
              <w:rPr>
                <w:lang w:val="ru-RU"/>
              </w:rPr>
              <w:br/>
            </w:r>
            <w:r w:rsidRPr="00107052">
              <w:rPr>
                <w:rFonts w:ascii="Times New Roman" w:eastAsia="Times New Roman" w:hAnsi="Times New Roman"/>
                <w:color w:val="000000"/>
                <w:w w:val="97"/>
                <w:sz w:val="16"/>
                <w:lang w:val="ru-RU"/>
              </w:rPr>
              <w:t>Анализи</w:t>
            </w:r>
            <w:r w:rsidRPr="00107052">
              <w:rPr>
                <w:rFonts w:ascii="Times New Roman" w:eastAsia="Times New Roman" w:hAnsi="Times New Roman"/>
                <w:color w:val="000000"/>
                <w:w w:val="97"/>
                <w:sz w:val="16"/>
                <w:lang w:val="ru-RU"/>
              </w:rPr>
              <w:t>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Характеризовать героев рассказа; </w:t>
            </w:r>
            <w:r w:rsidRPr="00107052">
              <w:rPr>
                <w:lang w:val="ru-RU"/>
              </w:rPr>
              <w:br/>
            </w:r>
            <w:r w:rsidRPr="00107052">
              <w:rPr>
                <w:rFonts w:ascii="Times New Roman" w:eastAsia="Times New Roman" w:hAnsi="Times New Roman"/>
                <w:color w:val="000000"/>
                <w:w w:val="97"/>
                <w:sz w:val="16"/>
                <w:lang w:val="ru-RU"/>
              </w:rPr>
              <w:t>Выявлять детали, создающие комический эф</w:t>
            </w:r>
            <w:r w:rsidRPr="00107052">
              <w:rPr>
                <w:rFonts w:ascii="Times New Roman" w:eastAsia="Times New Roman" w:hAnsi="Times New Roman"/>
                <w:color w:val="000000"/>
                <w:w w:val="97"/>
                <w:sz w:val="16"/>
                <w:lang w:val="ru-RU"/>
              </w:rPr>
              <w:t xml:space="preserve">фект; Инсценировать рассказ или его фрагмент; </w:t>
            </w:r>
            <w:r w:rsidRPr="00107052">
              <w:rPr>
                <w:lang w:val="ru-RU"/>
              </w:rPr>
              <w:br/>
            </w:r>
            <w:r w:rsidRPr="00107052">
              <w:rPr>
                <w:rFonts w:ascii="Times New Roman" w:eastAsia="Times New Roman" w:hAnsi="Times New Roman"/>
                <w:color w:val="000000"/>
                <w:w w:val="97"/>
                <w:sz w:val="16"/>
                <w:lang w:val="ru-RU"/>
              </w:rPr>
              <w:t>Писать мини-сочинение;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2" w:lineRule="auto"/>
              <w:ind w:left="72"/>
              <w:rPr>
                <w:lang w:val="ru-RU"/>
              </w:rPr>
            </w:pPr>
            <w:r w:rsidRPr="00107052">
              <w:rPr>
                <w:rFonts w:ascii="Times New Roman" w:eastAsia="Times New Roman" w:hAnsi="Times New Roman"/>
                <w:color w:val="000000"/>
                <w:w w:val="97"/>
                <w:sz w:val="16"/>
                <w:lang w:val="ru-RU"/>
              </w:rPr>
              <w:t xml:space="preserve">Устный </w:t>
            </w:r>
            <w:r w:rsidRPr="00107052">
              <w:rPr>
                <w:lang w:val="ru-RU"/>
              </w:rPr>
              <w:br/>
            </w:r>
            <w:r w:rsidRPr="00107052">
              <w:rPr>
                <w:rFonts w:ascii="Times New Roman" w:eastAsia="Times New Roman" w:hAnsi="Times New Roman"/>
                <w:color w:val="000000"/>
                <w:w w:val="97"/>
                <w:sz w:val="16"/>
                <w:lang w:val="ru-RU"/>
              </w:rPr>
              <w:t xml:space="preserve">опрос; </w:t>
            </w:r>
            <w:r w:rsidRPr="00107052">
              <w:rPr>
                <w:lang w:val="ru-RU"/>
              </w:rPr>
              <w:br/>
            </w:r>
            <w:r w:rsidRPr="00107052">
              <w:rPr>
                <w:rFonts w:ascii="Times New Roman" w:eastAsia="Times New Roman" w:hAnsi="Times New Roman"/>
                <w:color w:val="000000"/>
                <w:w w:val="97"/>
                <w:sz w:val="16"/>
                <w:lang w:val="ru-RU"/>
              </w:rPr>
              <w:t xml:space="preserve">Письменный контроль; </w:t>
            </w:r>
            <w:r w:rsidRPr="00107052">
              <w:rPr>
                <w:lang w:val="ru-RU"/>
              </w:rPr>
              <w:br/>
            </w:r>
            <w:r w:rsidRPr="00107052">
              <w:rPr>
                <w:rFonts w:ascii="Times New Roman" w:eastAsia="Times New Roman" w:hAnsi="Times New Roman"/>
                <w:color w:val="000000"/>
                <w:w w:val="97"/>
                <w:sz w:val="16"/>
                <w:lang w:val="ru-RU"/>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904"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5.9.</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А. И. Куприн.</w:t>
            </w:r>
          </w:p>
          <w:p w:rsidR="00AC3D4B" w:rsidRPr="00107052" w:rsidRDefault="00E5011B">
            <w:pPr>
              <w:autoSpaceDE w:val="0"/>
              <w:autoSpaceDN w:val="0"/>
              <w:spacing w:before="20" w:after="0" w:line="230" w:lineRule="auto"/>
              <w:ind w:left="72"/>
              <w:rPr>
                <w:lang w:val="ru-RU"/>
              </w:rPr>
            </w:pPr>
            <w:r w:rsidRPr="00107052">
              <w:rPr>
                <w:rFonts w:ascii="Times New Roman" w:eastAsia="Times New Roman" w:hAnsi="Times New Roman"/>
                <w:b/>
                <w:color w:val="000000"/>
                <w:w w:val="97"/>
                <w:sz w:val="16"/>
                <w:lang w:val="ru-RU"/>
              </w:rPr>
              <w:t>Рассказ «Чудесный доктор»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4" w:lineRule="auto"/>
              <w:ind w:left="72" w:right="144"/>
            </w:pPr>
            <w:r w:rsidRPr="00107052">
              <w:rPr>
                <w:rFonts w:ascii="Times New Roman" w:eastAsia="Times New Roman" w:hAnsi="Times New Roman"/>
                <w:color w:val="000000"/>
                <w:w w:val="97"/>
                <w:sz w:val="16"/>
                <w:lang w:val="ru-RU"/>
              </w:rPr>
              <w:t xml:space="preserve">Воспринимать и выразительно читать рассказ; </w:t>
            </w:r>
            <w:r w:rsidRPr="00107052">
              <w:rPr>
                <w:lang w:val="ru-RU"/>
              </w:rPr>
              <w:br/>
            </w:r>
            <w:r w:rsidRPr="00107052">
              <w:rPr>
                <w:rFonts w:ascii="Times New Roman" w:eastAsia="Times New Roman" w:hAnsi="Times New Roman"/>
                <w:color w:val="000000"/>
                <w:w w:val="97"/>
                <w:sz w:val="16"/>
                <w:lang w:val="ru-RU"/>
              </w:rPr>
              <w:t xml:space="preserve">Отвечать на вопросы, уметь формулировать вопросы к тексту, пересказывать текст, используя авторские средства художественной выразительности; </w:t>
            </w:r>
            <w:r w:rsidRPr="00107052">
              <w:rPr>
                <w:lang w:val="ru-RU"/>
              </w:rPr>
              <w:br/>
            </w:r>
            <w:r w:rsidRPr="00107052">
              <w:rPr>
                <w:rFonts w:ascii="Times New Roman" w:eastAsia="Times New Roman" w:hAnsi="Times New Roman"/>
                <w:color w:val="000000"/>
                <w:w w:val="97"/>
                <w:sz w:val="16"/>
                <w:lang w:val="ru-RU"/>
              </w:rPr>
              <w:t xml:space="preserve">Определять тему, идею произведения, своеобразие композиции; </w:t>
            </w:r>
            <w:r w:rsidRPr="00107052">
              <w:rPr>
                <w:lang w:val="ru-RU"/>
              </w:rPr>
              <w:br/>
            </w:r>
            <w:r w:rsidRPr="00107052">
              <w:rPr>
                <w:rFonts w:ascii="Times New Roman" w:eastAsia="Times New Roman" w:hAnsi="Times New Roman"/>
                <w:color w:val="000000"/>
                <w:w w:val="97"/>
                <w:sz w:val="16"/>
                <w:lang w:val="ru-RU"/>
              </w:rPr>
              <w:t>Характеризовать главных героев, основные события; Опи</w:t>
            </w:r>
            <w:r w:rsidRPr="00107052">
              <w:rPr>
                <w:rFonts w:ascii="Times New Roman" w:eastAsia="Times New Roman" w:hAnsi="Times New Roman"/>
                <w:color w:val="000000"/>
                <w:w w:val="97"/>
                <w:sz w:val="16"/>
                <w:lang w:val="ru-RU"/>
              </w:rPr>
              <w:t xml:space="preserve">сывать портреты героев произведения, </w:t>
            </w:r>
            <w:r w:rsidRPr="00107052">
              <w:rPr>
                <w:lang w:val="ru-RU"/>
              </w:rPr>
              <w:br/>
            </w:r>
            <w:r w:rsidRPr="00107052">
              <w:rPr>
                <w:rFonts w:ascii="Times New Roman" w:eastAsia="Times New Roman" w:hAnsi="Times New Roman"/>
                <w:color w:val="000000"/>
                <w:w w:val="97"/>
                <w:sz w:val="16"/>
                <w:lang w:val="ru-RU"/>
              </w:rPr>
              <w:t xml:space="preserve">раскрывать их внутренний мир; </w:t>
            </w:r>
            <w:r w:rsidRPr="00107052">
              <w:rPr>
                <w:lang w:val="ru-RU"/>
              </w:rPr>
              <w:br/>
            </w:r>
            <w:r w:rsidRPr="00107052">
              <w:rPr>
                <w:rFonts w:ascii="Times New Roman" w:eastAsia="Times New Roman" w:hAnsi="Times New Roman"/>
                <w:color w:val="000000"/>
                <w:w w:val="97"/>
                <w:sz w:val="16"/>
                <w:lang w:val="ru-RU"/>
              </w:rPr>
              <w:t xml:space="preserve">Выстраивать с помощью учителя траекторию </w:t>
            </w:r>
            <w:r w:rsidRPr="00107052">
              <w:rPr>
                <w:lang w:val="ru-RU"/>
              </w:rPr>
              <w:br/>
            </w:r>
            <w:r>
              <w:rPr>
                <w:rFonts w:ascii="Times New Roman" w:eastAsia="Times New Roman" w:hAnsi="Times New Roman"/>
                <w:color w:val="000000"/>
                <w:w w:val="97"/>
                <w:sz w:val="16"/>
              </w:rPr>
              <w:t>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5.10.</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right="1584"/>
              <w:jc w:val="center"/>
              <w:rPr>
                <w:lang w:val="ru-RU"/>
              </w:rPr>
            </w:pPr>
            <w:r w:rsidRPr="00107052">
              <w:rPr>
                <w:rFonts w:ascii="Times New Roman" w:eastAsia="Times New Roman" w:hAnsi="Times New Roman"/>
                <w:color w:val="000000"/>
                <w:w w:val="97"/>
                <w:sz w:val="16"/>
                <w:lang w:val="ru-RU"/>
              </w:rPr>
              <w:t>Писать отзыв на произведение, аргументировать свою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19</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ХХ века</w:t>
            </w:r>
          </w:p>
        </w:tc>
      </w:tr>
      <w:tr w:rsidR="00AC3D4B">
        <w:trPr>
          <w:trHeight w:hRule="exact" w:val="17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ind w:left="72" w:right="432"/>
              <w:rPr>
                <w:lang w:val="ru-RU"/>
              </w:rPr>
            </w:pPr>
            <w:r w:rsidRPr="00107052">
              <w:rPr>
                <w:rFonts w:ascii="Times New Roman" w:eastAsia="Times New Roman" w:hAnsi="Times New Roman"/>
                <w:b/>
                <w:color w:val="000000"/>
                <w:w w:val="97"/>
                <w:sz w:val="16"/>
                <w:lang w:val="ru-RU"/>
              </w:rPr>
              <w:t>Стихотворения отечественных поэтов начала ХХ века (не менее двух).</w:t>
            </w:r>
          </w:p>
          <w:p w:rsidR="00AC3D4B" w:rsidRPr="00107052" w:rsidRDefault="00E5011B">
            <w:pPr>
              <w:autoSpaceDE w:val="0"/>
              <w:autoSpaceDN w:val="0"/>
              <w:spacing w:before="20" w:after="0" w:line="245" w:lineRule="auto"/>
              <w:ind w:left="72" w:right="288"/>
              <w:rPr>
                <w:lang w:val="ru-RU"/>
              </w:rPr>
            </w:pPr>
            <w:r w:rsidRPr="00107052">
              <w:rPr>
                <w:rFonts w:ascii="Times New Roman" w:eastAsia="Times New Roman" w:hAnsi="Times New Roman"/>
                <w:b/>
                <w:color w:val="000000"/>
                <w:w w:val="97"/>
                <w:sz w:val="16"/>
                <w:lang w:val="ru-RU"/>
              </w:rPr>
              <w:t xml:space="preserve">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ight="144"/>
              <w:rPr>
                <w:lang w:val="ru-RU"/>
              </w:rPr>
            </w:pPr>
            <w:r w:rsidRPr="00107052">
              <w:rPr>
                <w:rFonts w:ascii="Times New Roman" w:eastAsia="Times New Roman" w:hAnsi="Times New Roman"/>
                <w:color w:val="000000"/>
                <w:w w:val="97"/>
                <w:sz w:val="16"/>
                <w:lang w:val="ru-RU"/>
              </w:rPr>
              <w:t xml:space="preserve">Эмоционально воспринимать и выразительно читать произведение (в том числе наизусть); </w:t>
            </w:r>
            <w:r w:rsidRPr="00107052">
              <w:rPr>
                <w:lang w:val="ru-RU"/>
              </w:rPr>
              <w:br/>
            </w:r>
            <w:r w:rsidRPr="00107052">
              <w:rPr>
                <w:rFonts w:ascii="Times New Roman" w:eastAsia="Times New Roman" w:hAnsi="Times New Roman"/>
                <w:color w:val="000000"/>
                <w:w w:val="97"/>
                <w:sz w:val="16"/>
                <w:lang w:val="ru-RU"/>
              </w:rPr>
              <w:t xml:space="preserve">Отвечать на вопросы, анализировать стихотворение; Определять тему, идею, художественные и </w:t>
            </w:r>
            <w:r w:rsidRPr="00107052">
              <w:rPr>
                <w:lang w:val="ru-RU"/>
              </w:rPr>
              <w:br/>
            </w:r>
            <w:r w:rsidRPr="00107052">
              <w:rPr>
                <w:rFonts w:ascii="Times New Roman" w:eastAsia="Times New Roman" w:hAnsi="Times New Roman"/>
                <w:color w:val="000000"/>
                <w:w w:val="97"/>
                <w:sz w:val="16"/>
                <w:lang w:val="ru-RU"/>
              </w:rPr>
              <w:t xml:space="preserve">композиционные особенности лирического </w:t>
            </w:r>
            <w:r w:rsidRPr="00107052">
              <w:rPr>
                <w:lang w:val="ru-RU"/>
              </w:rPr>
              <w:br/>
            </w:r>
            <w:r w:rsidRPr="00107052">
              <w:rPr>
                <w:rFonts w:ascii="Times New Roman" w:eastAsia="Times New Roman" w:hAnsi="Times New Roman"/>
                <w:color w:val="000000"/>
                <w:w w:val="97"/>
                <w:sz w:val="16"/>
                <w:lang w:val="ru-RU"/>
              </w:rPr>
              <w:t xml:space="preserve">произведения, особенности авторского языка; </w:t>
            </w:r>
            <w:r w:rsidRPr="00107052">
              <w:rPr>
                <w:lang w:val="ru-RU"/>
              </w:rPr>
              <w:br/>
            </w:r>
            <w:r w:rsidRPr="00107052">
              <w:rPr>
                <w:rFonts w:ascii="Times New Roman" w:eastAsia="Times New Roman" w:hAnsi="Times New Roman"/>
                <w:color w:val="000000"/>
                <w:w w:val="97"/>
                <w:sz w:val="16"/>
                <w:lang w:val="ru-RU"/>
              </w:rPr>
              <w:t xml:space="preserve">Характеризовать лирического героя; </w:t>
            </w:r>
            <w:r w:rsidRPr="00107052">
              <w:rPr>
                <w:lang w:val="ru-RU"/>
              </w:rPr>
              <w:br/>
            </w:r>
            <w:r w:rsidRPr="00107052">
              <w:rPr>
                <w:rFonts w:ascii="Times New Roman" w:eastAsia="Times New Roman" w:hAnsi="Times New Roman"/>
                <w:color w:val="000000"/>
                <w:w w:val="97"/>
                <w:sz w:val="16"/>
                <w:lang w:val="ru-RU"/>
              </w:rPr>
              <w:t>Устно или письменно отвечать на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Уст</w:t>
            </w:r>
            <w:r>
              <w:rPr>
                <w:rFonts w:ascii="Times New Roman" w:eastAsia="Times New Roman" w:hAnsi="Times New Roman"/>
                <w:color w:val="000000"/>
                <w:w w:val="97"/>
                <w:sz w:val="16"/>
              </w:rPr>
              <w:t xml:space="preserve">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265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6.2.</w:t>
            </w:r>
          </w:p>
        </w:tc>
        <w:tc>
          <w:tcPr>
            <w:tcW w:w="515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Pr="00107052" w:rsidRDefault="00E5011B">
            <w:pPr>
              <w:autoSpaceDE w:val="0"/>
              <w:autoSpaceDN w:val="0"/>
              <w:spacing w:before="76" w:after="0" w:line="250" w:lineRule="auto"/>
              <w:ind w:left="72" w:right="144"/>
              <w:rPr>
                <w:lang w:val="ru-RU"/>
              </w:rPr>
            </w:pPr>
            <w:r w:rsidRPr="00107052">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107052">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 Берггольц, </w:t>
            </w:r>
            <w:r w:rsidRPr="00107052">
              <w:rPr>
                <w:rFonts w:ascii="Times New Roman" w:eastAsia="Times New Roman" w:hAnsi="Times New Roman"/>
                <w:color w:val="000000"/>
                <w:w w:val="97"/>
                <w:sz w:val="16"/>
                <w:lang w:val="ru-RU"/>
              </w:rPr>
              <w:t xml:space="preserve">В. С. Высоцкого, Е. А. Евтушенко, А. С. Кушнера, Ю. Д. Левитанского, Ю. П. Мориц, Б. Ш. Окуджавы, Д. С. Самойлова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Pr="00107052" w:rsidRDefault="00E5011B">
            <w:pPr>
              <w:autoSpaceDE w:val="0"/>
              <w:autoSpaceDN w:val="0"/>
              <w:spacing w:before="76" w:after="0" w:line="254" w:lineRule="auto"/>
              <w:ind w:left="72" w:right="144"/>
              <w:rPr>
                <w:lang w:val="ru-RU"/>
              </w:rPr>
            </w:pPr>
            <w:proofErr w:type="gramStart"/>
            <w:r w:rsidRPr="00107052">
              <w:rPr>
                <w:rFonts w:ascii="Times New Roman" w:eastAsia="Times New Roman" w:hAnsi="Times New Roman"/>
                <w:color w:val="000000"/>
                <w:w w:val="97"/>
                <w:sz w:val="16"/>
                <w:lang w:val="ru-RU"/>
              </w:rPr>
              <w:t xml:space="preserve">Эмоционально воспринимать и выразительно читать произведение (в том числе наизусть); </w:t>
            </w:r>
            <w:r w:rsidRPr="00107052">
              <w:rPr>
                <w:lang w:val="ru-RU"/>
              </w:rPr>
              <w:br/>
            </w:r>
            <w:r w:rsidRPr="00107052">
              <w:rPr>
                <w:rFonts w:ascii="Times New Roman" w:eastAsia="Times New Roman" w:hAnsi="Times New Roman"/>
                <w:color w:val="000000"/>
                <w:w w:val="97"/>
                <w:sz w:val="16"/>
                <w:lang w:val="ru-RU"/>
              </w:rPr>
              <w:t xml:space="preserve">Выражать личное читательское отношение к </w:t>
            </w:r>
            <w:r w:rsidRPr="00107052">
              <w:rPr>
                <w:lang w:val="ru-RU"/>
              </w:rPr>
              <w:br/>
            </w:r>
            <w:r w:rsidRPr="00107052">
              <w:rPr>
                <w:rFonts w:ascii="Times New Roman" w:eastAsia="Times New Roman" w:hAnsi="Times New Roman"/>
                <w:color w:val="000000"/>
                <w:w w:val="97"/>
                <w:sz w:val="16"/>
                <w:lang w:val="ru-RU"/>
              </w:rPr>
              <w:t xml:space="preserve">прочитанному; </w:t>
            </w:r>
            <w:r w:rsidRPr="00107052">
              <w:rPr>
                <w:lang w:val="ru-RU"/>
              </w:rPr>
              <w:br/>
            </w:r>
            <w:r w:rsidRPr="00107052">
              <w:rPr>
                <w:rFonts w:ascii="Times New Roman" w:eastAsia="Times New Roman" w:hAnsi="Times New Roman"/>
                <w:color w:val="000000"/>
                <w:w w:val="97"/>
                <w:sz w:val="16"/>
                <w:lang w:val="ru-RU"/>
              </w:rPr>
              <w:t xml:space="preserve">Определять тему, идею, художественные и </w:t>
            </w:r>
            <w:r w:rsidRPr="00107052">
              <w:rPr>
                <w:lang w:val="ru-RU"/>
              </w:rPr>
              <w:br/>
            </w:r>
            <w:r w:rsidRPr="00107052">
              <w:rPr>
                <w:rFonts w:ascii="Times New Roman" w:eastAsia="Times New Roman" w:hAnsi="Times New Roman"/>
                <w:color w:val="000000"/>
                <w:w w:val="97"/>
                <w:sz w:val="16"/>
                <w:lang w:val="ru-RU"/>
              </w:rPr>
              <w:t xml:space="preserve">композиционные особенности лирического </w:t>
            </w:r>
            <w:r w:rsidRPr="00107052">
              <w:rPr>
                <w:lang w:val="ru-RU"/>
              </w:rPr>
              <w:br/>
            </w:r>
            <w:r w:rsidRPr="00107052">
              <w:rPr>
                <w:rFonts w:ascii="Times New Roman" w:eastAsia="Times New Roman" w:hAnsi="Times New Roman"/>
                <w:color w:val="000000"/>
                <w:w w:val="97"/>
                <w:sz w:val="16"/>
                <w:lang w:val="ru-RU"/>
              </w:rPr>
              <w:t xml:space="preserve">произведения; </w:t>
            </w:r>
            <w:r w:rsidRPr="00107052">
              <w:rPr>
                <w:lang w:val="ru-RU"/>
              </w:rPr>
              <w:br/>
            </w:r>
            <w:r w:rsidRPr="00107052">
              <w:rPr>
                <w:rFonts w:ascii="Times New Roman" w:eastAsia="Times New Roman" w:hAnsi="Times New Roman"/>
                <w:color w:val="000000"/>
                <w:w w:val="97"/>
                <w:sz w:val="16"/>
                <w:lang w:val="ru-RU"/>
              </w:rPr>
              <w:t xml:space="preserve">Характеризовать лирического героя; </w:t>
            </w:r>
            <w:r w:rsidRPr="00107052">
              <w:rPr>
                <w:lang w:val="ru-RU"/>
              </w:rPr>
              <w:br/>
            </w:r>
            <w:r w:rsidRPr="00107052">
              <w:rPr>
                <w:rFonts w:ascii="Times New Roman" w:eastAsia="Times New Roman" w:hAnsi="Times New Roman"/>
                <w:color w:val="000000"/>
                <w:w w:val="97"/>
                <w:sz w:val="16"/>
                <w:lang w:val="ru-RU"/>
              </w:rPr>
              <w:t xml:space="preserve">Анализировать произведение с учётом его родо-жанровой принадлежности; </w:t>
            </w:r>
            <w:r w:rsidRPr="00107052">
              <w:rPr>
                <w:lang w:val="ru-RU"/>
              </w:rPr>
              <w:br/>
            </w:r>
            <w:r w:rsidRPr="00107052">
              <w:rPr>
                <w:rFonts w:ascii="Times New Roman" w:eastAsia="Times New Roman" w:hAnsi="Times New Roman"/>
                <w:color w:val="000000"/>
                <w:w w:val="97"/>
                <w:sz w:val="16"/>
                <w:lang w:val="ru-RU"/>
              </w:rPr>
              <w:t xml:space="preserve">Выявлять средства художественной </w:t>
            </w:r>
            <w:r w:rsidRPr="00107052">
              <w:rPr>
                <w:lang w:val="ru-RU"/>
              </w:rPr>
              <w:br/>
            </w:r>
            <w:r w:rsidRPr="00107052">
              <w:rPr>
                <w:rFonts w:ascii="Times New Roman" w:eastAsia="Times New Roman" w:hAnsi="Times New Roman"/>
                <w:color w:val="000000"/>
                <w:w w:val="97"/>
                <w:sz w:val="16"/>
                <w:lang w:val="ru-RU"/>
              </w:rPr>
              <w:t>изоб</w:t>
            </w:r>
            <w:r w:rsidRPr="00107052">
              <w:rPr>
                <w:rFonts w:ascii="Times New Roman" w:eastAsia="Times New Roman" w:hAnsi="Times New Roman"/>
                <w:color w:val="000000"/>
                <w:w w:val="97"/>
                <w:sz w:val="16"/>
                <w:lang w:val="ru-RU"/>
              </w:rPr>
              <w:t>разительности в лирических произведениях; Устно или письменно отвечать на вопросы;</w:t>
            </w:r>
            <w:proofErr w:type="gramEnd"/>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28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jc w:val="center"/>
            </w:pPr>
            <w:r>
              <w:rPr>
                <w:rFonts w:ascii="Times New Roman" w:eastAsia="Times New Roman" w:hAnsi="Times New Roman"/>
                <w:color w:val="000000"/>
                <w:w w:val="97"/>
                <w:sz w:val="16"/>
              </w:rPr>
              <w:t>6.3.</w:t>
            </w:r>
          </w:p>
        </w:tc>
        <w:tc>
          <w:tcPr>
            <w:tcW w:w="515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4" w:after="0" w:line="230" w:lineRule="auto"/>
              <w:ind w:left="72"/>
              <w:rPr>
                <w:lang w:val="ru-RU"/>
              </w:rPr>
            </w:pPr>
            <w:r w:rsidRPr="00107052">
              <w:rPr>
                <w:rFonts w:ascii="Times New Roman" w:eastAsia="Times New Roman" w:hAnsi="Times New Roman"/>
                <w:color w:val="000000"/>
                <w:w w:val="97"/>
                <w:sz w:val="16"/>
                <w:lang w:val="ru-RU"/>
              </w:rPr>
              <w:t xml:space="preserve">Чтение наизусть стихотворений </w:t>
            </w:r>
            <w:r w:rsidRPr="00107052">
              <w:rPr>
                <w:rFonts w:ascii="Times New Roman" w:eastAsia="Times New Roman" w:hAnsi="Times New Roman"/>
                <w:color w:val="000000"/>
                <w:w w:val="97"/>
                <w:sz w:val="16"/>
                <w:lang w:val="ru-RU"/>
              </w:rPr>
              <w:t>(на выбор)</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Контрольная 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688"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6.4.</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jc w:val="center"/>
              <w:rPr>
                <w:lang w:val="ru-RU"/>
              </w:rPr>
            </w:pPr>
            <w:r w:rsidRPr="00107052">
              <w:rPr>
                <w:rFonts w:ascii="Times New Roman" w:eastAsia="Times New Roman" w:hAnsi="Times New Roman"/>
                <w:b/>
                <w:color w:val="000000"/>
                <w:w w:val="97"/>
                <w:sz w:val="16"/>
                <w:lang w:val="ru-RU"/>
              </w:rPr>
              <w:t xml:space="preserve">Проза отечественных писателей конца </w:t>
            </w:r>
            <w:r>
              <w:rPr>
                <w:rFonts w:ascii="Times New Roman" w:eastAsia="Times New Roman" w:hAnsi="Times New Roman"/>
                <w:b/>
                <w:color w:val="000000"/>
                <w:w w:val="97"/>
                <w:sz w:val="16"/>
              </w:rPr>
              <w:t>XX</w:t>
            </w:r>
            <w:r w:rsidRPr="00107052">
              <w:rPr>
                <w:rFonts w:ascii="Times New Roman" w:eastAsia="Times New Roman" w:hAnsi="Times New Roman"/>
                <w:b/>
                <w:color w:val="000000"/>
                <w:w w:val="97"/>
                <w:sz w:val="16"/>
                <w:lang w:val="ru-RU"/>
              </w:rPr>
              <w:t xml:space="preserve"> — начала </w:t>
            </w:r>
            <w:r>
              <w:rPr>
                <w:rFonts w:ascii="Times New Roman" w:eastAsia="Times New Roman" w:hAnsi="Times New Roman"/>
                <w:b/>
                <w:color w:val="000000"/>
                <w:w w:val="97"/>
                <w:sz w:val="16"/>
              </w:rPr>
              <w:t>XXI</w:t>
            </w:r>
            <w:r w:rsidRPr="00107052">
              <w:rPr>
                <w:rFonts w:ascii="Times New Roman" w:eastAsia="Times New Roman" w:hAnsi="Times New Roman"/>
                <w:b/>
                <w:color w:val="000000"/>
                <w:w w:val="97"/>
                <w:sz w:val="16"/>
                <w:lang w:val="ru-RU"/>
              </w:rPr>
              <w:t xml:space="preserve"> века, в том числе о Великой Отечественной войне (два произведения по выбору).</w:t>
            </w:r>
          </w:p>
          <w:p w:rsidR="00AC3D4B" w:rsidRDefault="00E5011B">
            <w:pPr>
              <w:autoSpaceDE w:val="0"/>
              <w:autoSpaceDN w:val="0"/>
              <w:spacing w:before="20" w:after="0" w:line="247" w:lineRule="auto"/>
              <w:ind w:left="72" w:right="288"/>
            </w:pPr>
            <w:r w:rsidRPr="00107052">
              <w:rPr>
                <w:rFonts w:ascii="Times New Roman" w:eastAsia="Times New Roman" w:hAnsi="Times New Roman"/>
                <w:b/>
                <w:color w:val="000000"/>
                <w:w w:val="97"/>
                <w:sz w:val="16"/>
                <w:lang w:val="ru-RU"/>
              </w:rPr>
              <w:t xml:space="preserve">Например, Б. Л. Васильев. «Экспонат №»; Б. П. Екимов. «Ночь исцеления»; А. В. Жвалевский и Е. Б. Пастернак. </w:t>
            </w:r>
            <w:r>
              <w:rPr>
                <w:rFonts w:ascii="Times New Roman" w:eastAsia="Times New Roman" w:hAnsi="Times New Roman"/>
                <w:b/>
                <w:color w:val="000000"/>
                <w:w w:val="97"/>
                <w:sz w:val="16"/>
              </w:rPr>
              <w:t xml:space="preserve">«Правдивая </w:t>
            </w:r>
            <w:r>
              <w:rPr>
                <w:rFonts w:ascii="Times New Roman" w:eastAsia="Times New Roman" w:hAnsi="Times New Roman"/>
                <w:b/>
                <w:color w:val="000000"/>
                <w:w w:val="97"/>
                <w:sz w:val="16"/>
              </w:rPr>
              <w:t xml:space="preserve">история Деда Мороза» (глава «Очень страшный 1942 Новый год»)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4" w:lineRule="auto"/>
              <w:ind w:left="72"/>
            </w:pPr>
            <w:proofErr w:type="gramStart"/>
            <w:r w:rsidRPr="00107052">
              <w:rPr>
                <w:rFonts w:ascii="Times New Roman" w:eastAsia="Times New Roman" w:hAnsi="Times New Roman"/>
                <w:color w:val="000000"/>
                <w:w w:val="97"/>
                <w:sz w:val="16"/>
                <w:lang w:val="ru-RU"/>
              </w:rPr>
              <w:t xml:space="preserve">Читать, отвечать на вопросы, пересказывать; </w:t>
            </w:r>
            <w:r w:rsidRPr="00107052">
              <w:rPr>
                <w:lang w:val="ru-RU"/>
              </w:rPr>
              <w:br/>
            </w:r>
            <w:r w:rsidRPr="00107052">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определять их роль в произведении; Определять характер главного героя, его </w:t>
            </w:r>
            <w:r w:rsidRPr="00107052">
              <w:rPr>
                <w:lang w:val="ru-RU"/>
              </w:rPr>
              <w:br/>
            </w:r>
            <w:r w:rsidRPr="00107052">
              <w:rPr>
                <w:rFonts w:ascii="Times New Roman" w:eastAsia="Times New Roman" w:hAnsi="Times New Roman"/>
                <w:color w:val="000000"/>
                <w:w w:val="97"/>
                <w:sz w:val="16"/>
                <w:lang w:val="ru-RU"/>
              </w:rPr>
              <w:t xml:space="preserve">взаимоотношение с окружающими; </w:t>
            </w:r>
            <w:r w:rsidRPr="00107052">
              <w:rPr>
                <w:lang w:val="ru-RU"/>
              </w:rPr>
              <w:br/>
            </w:r>
            <w:r w:rsidRPr="00107052">
              <w:rPr>
                <w:rFonts w:ascii="Times New Roman" w:eastAsia="Times New Roman" w:hAnsi="Times New Roman"/>
                <w:color w:val="000000"/>
                <w:w w:val="97"/>
                <w:sz w:val="16"/>
                <w:lang w:val="ru-RU"/>
              </w:rPr>
              <w:t xml:space="preserve">Выявлять роль пейзажа в рассказе; </w:t>
            </w:r>
            <w:r w:rsidRPr="00107052">
              <w:rPr>
                <w:lang w:val="ru-RU"/>
              </w:rPr>
              <w:br/>
            </w:r>
            <w:r w:rsidRPr="00107052">
              <w:rPr>
                <w:rFonts w:ascii="Times New Roman" w:eastAsia="Times New Roman" w:hAnsi="Times New Roman"/>
                <w:color w:val="000000"/>
                <w:w w:val="97"/>
                <w:sz w:val="16"/>
                <w:lang w:val="ru-RU"/>
              </w:rPr>
              <w:t xml:space="preserve">Оценивать художественное своеобразие </w:t>
            </w:r>
            <w:r w:rsidRPr="00107052">
              <w:rPr>
                <w:lang w:val="ru-RU"/>
              </w:rPr>
              <w:br/>
            </w:r>
            <w:r w:rsidRPr="00107052">
              <w:rPr>
                <w:rFonts w:ascii="Times New Roman" w:eastAsia="Times New Roman" w:hAnsi="Times New Roman"/>
                <w:color w:val="000000"/>
                <w:w w:val="97"/>
                <w:sz w:val="16"/>
                <w:lang w:val="ru-RU"/>
              </w:rPr>
              <w:t xml:space="preserve">произведения; </w:t>
            </w:r>
            <w:r w:rsidRPr="00107052">
              <w:rPr>
                <w:lang w:val="ru-RU"/>
              </w:rPr>
              <w:br/>
            </w:r>
            <w:r w:rsidRPr="00107052">
              <w:rPr>
                <w:rFonts w:ascii="Times New Roman" w:eastAsia="Times New Roman" w:hAnsi="Times New Roman"/>
                <w:color w:val="000000"/>
                <w:w w:val="97"/>
                <w:sz w:val="16"/>
                <w:lang w:val="ru-RU"/>
              </w:rPr>
              <w:t xml:space="preserve">Выявлять авторскую позицию; </w:t>
            </w:r>
            <w:r w:rsidRPr="00107052">
              <w:rPr>
                <w:lang w:val="ru-RU"/>
              </w:rPr>
              <w:br/>
            </w:r>
            <w:r w:rsidRPr="00107052">
              <w:rPr>
                <w:rFonts w:ascii="Times New Roman" w:eastAsia="Times New Roman" w:hAnsi="Times New Roman"/>
                <w:color w:val="000000"/>
                <w:w w:val="97"/>
                <w:sz w:val="16"/>
                <w:lang w:val="ru-RU"/>
              </w:rPr>
              <w:t xml:space="preserve">Высказывать своё отношение к событиям, </w:t>
            </w:r>
            <w:r w:rsidRPr="00107052">
              <w:rPr>
                <w:lang w:val="ru-RU"/>
              </w:rPr>
              <w:br/>
            </w:r>
            <w:r w:rsidRPr="00107052">
              <w:rPr>
                <w:rFonts w:ascii="Times New Roman" w:eastAsia="Times New Roman" w:hAnsi="Times New Roman"/>
                <w:color w:val="000000"/>
                <w:w w:val="97"/>
                <w:sz w:val="16"/>
                <w:lang w:val="ru-RU"/>
              </w:rPr>
              <w:t xml:space="preserve">изображённым в произведении; </w:t>
            </w:r>
            <w:r w:rsidRPr="00107052">
              <w:rPr>
                <w:lang w:val="ru-RU"/>
              </w:rPr>
              <w:br/>
            </w:r>
            <w:r w:rsidRPr="00107052">
              <w:rPr>
                <w:rFonts w:ascii="Times New Roman" w:eastAsia="Times New Roman" w:hAnsi="Times New Roman"/>
                <w:color w:val="000000"/>
                <w:w w:val="97"/>
                <w:sz w:val="16"/>
                <w:lang w:val="ru-RU"/>
              </w:rPr>
              <w:t>Находить информацию об авторе и прои</w:t>
            </w:r>
            <w:r w:rsidRPr="00107052">
              <w:rPr>
                <w:rFonts w:ascii="Times New Roman" w:eastAsia="Times New Roman" w:hAnsi="Times New Roman"/>
                <w:color w:val="000000"/>
                <w:w w:val="97"/>
                <w:sz w:val="16"/>
                <w:lang w:val="ru-RU"/>
              </w:rPr>
              <w:t>зведении в справочной, энциклопедической литературе;</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Создавать аннотацию на прочитанное произведение; Выстраивать с помощью учителя траекторию </w:t>
            </w:r>
            <w:r w:rsidRPr="00107052">
              <w:rPr>
                <w:lang w:val="ru-RU"/>
              </w:rPr>
              <w:br/>
            </w:r>
            <w:r>
              <w:rPr>
                <w:rFonts w:ascii="Times New Roman" w:eastAsia="Times New Roman" w:hAnsi="Times New Roman"/>
                <w:color w:val="000000"/>
                <w:w w:val="97"/>
                <w:sz w:val="16"/>
              </w:rPr>
              <w:t>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«Литература</w:t>
            </w:r>
            <w:r w:rsidRPr="00107052">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6.5.</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144"/>
              <w:rPr>
                <w:lang w:val="ru-RU"/>
              </w:rPr>
            </w:pPr>
            <w:r w:rsidRPr="00107052">
              <w:rPr>
                <w:rFonts w:ascii="Times New Roman" w:eastAsia="Times New Roman" w:hAnsi="Times New Roman"/>
                <w:color w:val="000000"/>
                <w:w w:val="97"/>
                <w:sz w:val="16"/>
                <w:lang w:val="ru-RU"/>
              </w:rPr>
              <w:t>Писать сочинение с опорой на одно из прочитанных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6.6.</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 xml:space="preserve">В. Г. Распутин. Рассказ «Уроки </w:t>
            </w:r>
            <w:proofErr w:type="gramStart"/>
            <w:r w:rsidRPr="00107052">
              <w:rPr>
                <w:rFonts w:ascii="Times New Roman" w:eastAsia="Times New Roman" w:hAnsi="Times New Roman"/>
                <w:b/>
                <w:color w:val="000000"/>
                <w:w w:val="97"/>
                <w:sz w:val="16"/>
                <w:lang w:val="ru-RU"/>
              </w:rPr>
              <w:t>французского</w:t>
            </w:r>
            <w:proofErr w:type="gramEnd"/>
            <w:r w:rsidRPr="00107052">
              <w:rPr>
                <w:rFonts w:ascii="Times New Roman" w:eastAsia="Times New Roman" w:hAnsi="Times New Roman"/>
                <w:b/>
                <w:color w:val="000000"/>
                <w:w w:val="97"/>
                <w:sz w:val="16"/>
                <w:lang w:val="ru-RU"/>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Pr>
                <w:lang w:val="ru-RU"/>
              </w:rPr>
            </w:pPr>
            <w:r w:rsidRPr="00107052">
              <w:rPr>
                <w:rFonts w:ascii="Times New Roman" w:eastAsia="Times New Roman" w:hAnsi="Times New Roman"/>
                <w:color w:val="000000"/>
                <w:w w:val="97"/>
                <w:sz w:val="16"/>
                <w:lang w:val="ru-RU"/>
              </w:rPr>
              <w:t xml:space="preserve">Эмоционально воспринимать и выразительно читать произведение; </w:t>
            </w:r>
            <w:r w:rsidRPr="00107052">
              <w:rPr>
                <w:lang w:val="ru-RU"/>
              </w:rPr>
              <w:br/>
            </w:r>
            <w:r w:rsidRPr="00107052">
              <w:rPr>
                <w:rFonts w:ascii="Times New Roman" w:eastAsia="Times New Roman" w:hAnsi="Times New Roman"/>
                <w:color w:val="000000"/>
                <w:w w:val="97"/>
                <w:sz w:val="16"/>
                <w:lang w:val="ru-RU"/>
              </w:rPr>
              <w:t xml:space="preserve">Отвечать на вопросы и уметь формулировать вопросы к тексту; </w:t>
            </w:r>
            <w:r w:rsidRPr="00107052">
              <w:rPr>
                <w:lang w:val="ru-RU"/>
              </w:rPr>
              <w:br/>
            </w:r>
            <w:r w:rsidRPr="00107052">
              <w:rPr>
                <w:rFonts w:ascii="Times New Roman" w:eastAsia="Times New Roman" w:hAnsi="Times New Roman"/>
                <w:color w:val="000000"/>
                <w:w w:val="97"/>
                <w:sz w:val="16"/>
                <w:lang w:val="ru-RU"/>
              </w:rPr>
              <w:t xml:space="preserve">Определять тему, идею, характеры главных героев, мотивы их поступков; </w:t>
            </w:r>
            <w:r w:rsidRPr="00107052">
              <w:rPr>
                <w:lang w:val="ru-RU"/>
              </w:rPr>
              <w:br/>
            </w:r>
            <w:r w:rsidRPr="00107052">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w:t>
            </w:r>
            <w:r w:rsidRPr="00107052">
              <w:rPr>
                <w:lang w:val="ru-RU"/>
              </w:rPr>
              <w:br/>
            </w:r>
            <w:r w:rsidRPr="00107052">
              <w:rPr>
                <w:rFonts w:ascii="Times New Roman" w:eastAsia="Times New Roman" w:hAnsi="Times New Roman"/>
                <w:color w:val="000000"/>
                <w:w w:val="97"/>
                <w:sz w:val="16"/>
                <w:lang w:val="ru-RU"/>
              </w:rPr>
              <w:t>Выявлять авторскую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Мул</w:t>
            </w:r>
            <w:r w:rsidRPr="00107052">
              <w:rPr>
                <w:rFonts w:ascii="Times New Roman" w:eastAsia="Times New Roman" w:hAnsi="Times New Roman"/>
                <w:color w:val="000000"/>
                <w:w w:val="97"/>
                <w:sz w:val="16"/>
                <w:lang w:val="ru-RU"/>
              </w:rPr>
              <w:t xml:space="preserve">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3" w:lineRule="auto"/>
              <w:ind w:left="72"/>
            </w:pPr>
            <w:r>
              <w:rPr>
                <w:rFonts w:ascii="Times New Roman" w:eastAsia="Times New Roman" w:hAnsi="Times New Roman"/>
                <w:color w:val="000000"/>
                <w:w w:val="97"/>
                <w:sz w:val="16"/>
              </w:rPr>
              <w:t>Меркина</w:t>
            </w:r>
          </w:p>
        </w:tc>
      </w:tr>
      <w:tr w:rsidR="00AC3D4B">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6.7.</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color w:val="000000"/>
                <w:w w:val="97"/>
                <w:sz w:val="16"/>
                <w:lang w:val="ru-RU"/>
              </w:rPr>
              <w:t>Писать сочинение на одну из предложенных тем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1440"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6.8.</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7" w:lineRule="auto"/>
              <w:ind w:left="72" w:right="144"/>
              <w:rPr>
                <w:lang w:val="ru-RU"/>
              </w:rPr>
            </w:pPr>
            <w:r w:rsidRPr="00107052">
              <w:rPr>
                <w:rFonts w:ascii="Times New Roman" w:eastAsia="Times New Roman" w:hAnsi="Times New Roman"/>
                <w:color w:val="000000"/>
                <w:w w:val="97"/>
                <w:sz w:val="16"/>
                <w:lang w:val="ru-RU"/>
              </w:rPr>
              <w:t xml:space="preserve">Произведения отечественных писателей на тему взросления человека (не </w:t>
            </w:r>
            <w:r w:rsidRPr="00107052">
              <w:rPr>
                <w:rFonts w:ascii="Times New Roman" w:eastAsia="Times New Roman" w:hAnsi="Times New Roman"/>
                <w:color w:val="000000"/>
                <w:w w:val="97"/>
                <w:sz w:val="16"/>
                <w:lang w:val="ru-RU"/>
              </w:rPr>
              <w:t>менее двух). Например, Р. П. Погодин. «Кирпичные острова»; Р. И. Фраерман. «Дикая собака Динго, или Повесть о первой любви»; Ю. И.</w:t>
            </w:r>
          </w:p>
          <w:p w:rsidR="00AC3D4B" w:rsidRPr="00107052" w:rsidRDefault="00E5011B">
            <w:pPr>
              <w:autoSpaceDE w:val="0"/>
              <w:autoSpaceDN w:val="0"/>
              <w:spacing w:before="20" w:after="0" w:line="230" w:lineRule="auto"/>
              <w:ind w:left="72"/>
              <w:rPr>
                <w:lang w:val="ru-RU"/>
              </w:rPr>
            </w:pPr>
            <w:r w:rsidRPr="00107052">
              <w:rPr>
                <w:rFonts w:ascii="Times New Roman" w:eastAsia="Times New Roman" w:hAnsi="Times New Roman"/>
                <w:color w:val="000000"/>
                <w:w w:val="97"/>
                <w:sz w:val="16"/>
                <w:lang w:val="ru-RU"/>
              </w:rPr>
              <w:t xml:space="preserve">Коваль. «Самая лёгкая лодка в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4" w:lineRule="auto"/>
              <w:ind w:left="72"/>
            </w:pPr>
            <w:proofErr w:type="gramStart"/>
            <w:r w:rsidRPr="00107052">
              <w:rPr>
                <w:rFonts w:ascii="Times New Roman" w:eastAsia="Times New Roman" w:hAnsi="Times New Roman"/>
                <w:color w:val="000000"/>
                <w:w w:val="97"/>
                <w:sz w:val="16"/>
                <w:lang w:val="ru-RU"/>
              </w:rPr>
              <w:t xml:space="preserve">Читать, отвечать на вопросы, пересказывать; </w:t>
            </w:r>
            <w:r w:rsidRPr="00107052">
              <w:rPr>
                <w:lang w:val="ru-RU"/>
              </w:rPr>
              <w:br/>
            </w:r>
            <w:r w:rsidRPr="00107052">
              <w:rPr>
                <w:rFonts w:ascii="Times New Roman" w:eastAsia="Times New Roman" w:hAnsi="Times New Roman"/>
                <w:color w:val="000000"/>
                <w:w w:val="97"/>
                <w:sz w:val="16"/>
                <w:lang w:val="ru-RU"/>
              </w:rPr>
              <w:t xml:space="preserve">Определять тему, идею произведения; </w:t>
            </w:r>
            <w:r w:rsidRPr="00107052">
              <w:rPr>
                <w:lang w:val="ru-RU"/>
              </w:rPr>
              <w:br/>
            </w:r>
            <w:r w:rsidRPr="00107052">
              <w:rPr>
                <w:rFonts w:ascii="Times New Roman" w:eastAsia="Times New Roman" w:hAnsi="Times New Roman"/>
                <w:color w:val="000000"/>
                <w:w w:val="97"/>
                <w:sz w:val="16"/>
                <w:lang w:val="ru-RU"/>
              </w:rPr>
              <w:t xml:space="preserve">Характеризовать главных героев, давать их словесный портрет; </w:t>
            </w:r>
            <w:r w:rsidRPr="00107052">
              <w:rPr>
                <w:lang w:val="ru-RU"/>
              </w:rPr>
              <w:br/>
            </w:r>
            <w:r w:rsidRPr="00107052">
              <w:rPr>
                <w:rFonts w:ascii="Times New Roman" w:eastAsia="Times New Roman" w:hAnsi="Times New Roman"/>
                <w:color w:val="000000"/>
                <w:w w:val="97"/>
                <w:sz w:val="16"/>
                <w:lang w:val="ru-RU"/>
              </w:rPr>
              <w:t xml:space="preserve">Сопоставлять героев и их поступки с другими </w:t>
            </w:r>
            <w:r w:rsidRPr="00107052">
              <w:rPr>
                <w:lang w:val="ru-RU"/>
              </w:rPr>
              <w:br/>
            </w:r>
            <w:r w:rsidRPr="00107052">
              <w:rPr>
                <w:rFonts w:ascii="Times New Roman" w:eastAsia="Times New Roman" w:hAnsi="Times New Roman"/>
                <w:color w:val="000000"/>
                <w:w w:val="97"/>
                <w:sz w:val="16"/>
                <w:lang w:val="ru-RU"/>
              </w:rPr>
              <w:t xml:space="preserve">произведениями; </w:t>
            </w:r>
            <w:r w:rsidRPr="00107052">
              <w:rPr>
                <w:lang w:val="ru-RU"/>
              </w:rPr>
              <w:br/>
            </w:r>
            <w:r w:rsidRPr="00107052">
              <w:rPr>
                <w:rFonts w:ascii="Times New Roman" w:eastAsia="Times New Roman" w:hAnsi="Times New Roman"/>
                <w:color w:val="000000"/>
                <w:w w:val="97"/>
                <w:sz w:val="16"/>
                <w:lang w:val="ru-RU"/>
              </w:rPr>
              <w:t xml:space="preserve">Выявлять авторскую позицию; </w:t>
            </w:r>
            <w:r w:rsidRPr="00107052">
              <w:rPr>
                <w:lang w:val="ru-RU"/>
              </w:rPr>
              <w:br/>
            </w:r>
            <w:r w:rsidRPr="00107052">
              <w:rPr>
                <w:rFonts w:ascii="Times New Roman" w:eastAsia="Times New Roman" w:hAnsi="Times New Roman"/>
                <w:color w:val="000000"/>
                <w:w w:val="97"/>
                <w:sz w:val="16"/>
                <w:lang w:val="ru-RU"/>
              </w:rPr>
              <w:t xml:space="preserve">Высказывать своё отношение к событиям, </w:t>
            </w:r>
            <w:r w:rsidRPr="00107052">
              <w:rPr>
                <w:lang w:val="ru-RU"/>
              </w:rPr>
              <w:br/>
            </w:r>
            <w:r w:rsidRPr="00107052">
              <w:rPr>
                <w:rFonts w:ascii="Times New Roman" w:eastAsia="Times New Roman" w:hAnsi="Times New Roman"/>
                <w:color w:val="000000"/>
                <w:w w:val="97"/>
                <w:sz w:val="16"/>
                <w:lang w:val="ru-RU"/>
              </w:rPr>
              <w:t xml:space="preserve">изображённым в произведении; </w:t>
            </w:r>
            <w:r w:rsidRPr="00107052">
              <w:rPr>
                <w:lang w:val="ru-RU"/>
              </w:rPr>
              <w:br/>
            </w:r>
            <w:r w:rsidRPr="00107052">
              <w:rPr>
                <w:rFonts w:ascii="Times New Roman" w:eastAsia="Times New Roman" w:hAnsi="Times New Roman"/>
                <w:color w:val="000000"/>
                <w:w w:val="97"/>
                <w:sz w:val="16"/>
                <w:lang w:val="ru-RU"/>
              </w:rPr>
              <w:t xml:space="preserve">Находить информацию об авторе и </w:t>
            </w:r>
            <w:r w:rsidRPr="00107052">
              <w:rPr>
                <w:rFonts w:ascii="Times New Roman" w:eastAsia="Times New Roman" w:hAnsi="Times New Roman"/>
                <w:color w:val="000000"/>
                <w:w w:val="97"/>
                <w:sz w:val="16"/>
                <w:lang w:val="ru-RU"/>
              </w:rPr>
              <w:t xml:space="preserve">произведении в справочной, энциклопедической литературе; </w:t>
            </w:r>
            <w:r w:rsidRPr="00107052">
              <w:rPr>
                <w:lang w:val="ru-RU"/>
              </w:rPr>
              <w:br/>
            </w:r>
            <w:r w:rsidRPr="00107052">
              <w:rPr>
                <w:rFonts w:ascii="Times New Roman" w:eastAsia="Times New Roman" w:hAnsi="Times New Roman"/>
                <w:color w:val="000000"/>
                <w:w w:val="97"/>
                <w:sz w:val="16"/>
                <w:lang w:val="ru-RU"/>
              </w:rPr>
              <w:t xml:space="preserve">Выстраивать с помощью учителя траекторию </w:t>
            </w:r>
            <w:r w:rsidRPr="00107052">
              <w:rPr>
                <w:lang w:val="ru-RU"/>
              </w:rPr>
              <w:br/>
            </w:r>
            <w:r>
              <w:rPr>
                <w:rFonts w:ascii="Times New Roman" w:eastAsia="Times New Roman" w:hAnsi="Times New Roman"/>
                <w:color w:val="000000"/>
                <w:w w:val="97"/>
                <w:sz w:val="16"/>
              </w:rPr>
              <w:t>самостоятельного чтения;</w:t>
            </w:r>
            <w:proofErr w:type="gram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Участвовать в разработке учебных проектов;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6.9.</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right="1584"/>
              <w:jc w:val="center"/>
              <w:rPr>
                <w:lang w:val="ru-RU"/>
              </w:rPr>
            </w:pPr>
            <w:r w:rsidRPr="00107052">
              <w:rPr>
                <w:rFonts w:ascii="Times New Roman" w:eastAsia="Times New Roman" w:hAnsi="Times New Roman"/>
                <w:color w:val="000000"/>
                <w:w w:val="97"/>
                <w:sz w:val="16"/>
                <w:lang w:val="ru-RU"/>
              </w:rPr>
              <w:t>Писать отзыв на произведение, аргументировать свою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46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6.10.</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45" w:lineRule="auto"/>
              <w:ind w:left="72" w:right="144"/>
              <w:rPr>
                <w:lang w:val="ru-RU"/>
              </w:rPr>
            </w:pPr>
            <w:r w:rsidRPr="00107052">
              <w:rPr>
                <w:rFonts w:ascii="Times New Roman" w:eastAsia="Times New Roman" w:hAnsi="Times New Roman"/>
                <w:b/>
                <w:color w:val="000000"/>
                <w:w w:val="97"/>
                <w:sz w:val="16"/>
                <w:lang w:val="ru-RU"/>
              </w:rPr>
              <w:t>Произведения современных отечественных писателей-фантастов (не менее двух).</w:t>
            </w:r>
          </w:p>
          <w:p w:rsidR="00AC3D4B" w:rsidRPr="00107052" w:rsidRDefault="00E5011B">
            <w:pPr>
              <w:autoSpaceDE w:val="0"/>
              <w:autoSpaceDN w:val="0"/>
              <w:spacing w:before="20" w:after="0" w:line="247" w:lineRule="auto"/>
              <w:ind w:left="72" w:right="576"/>
              <w:rPr>
                <w:lang w:val="ru-RU"/>
              </w:rPr>
            </w:pPr>
            <w:r w:rsidRPr="00107052">
              <w:rPr>
                <w:rFonts w:ascii="Times New Roman" w:eastAsia="Times New Roman" w:hAnsi="Times New Roman"/>
                <w:b/>
                <w:color w:val="000000"/>
                <w:w w:val="97"/>
                <w:sz w:val="16"/>
                <w:lang w:val="ru-RU"/>
              </w:rPr>
              <w:t xml:space="preserve">Например, А. В. Жвалевский и Е. Б. Пастернак. «Время всегда хорошее»; С. В. Лукьяненко. «Мальчик и Тьма»; </w:t>
            </w:r>
            <w:r w:rsidRPr="00107052">
              <w:rPr>
                <w:lang w:val="ru-RU"/>
              </w:rPr>
              <w:br/>
            </w:r>
            <w:r w:rsidRPr="00107052">
              <w:rPr>
                <w:rFonts w:ascii="Times New Roman" w:eastAsia="Times New Roman" w:hAnsi="Times New Roman"/>
                <w:b/>
                <w:color w:val="000000"/>
                <w:w w:val="97"/>
                <w:sz w:val="16"/>
                <w:lang w:val="ru-RU"/>
              </w:rPr>
              <w:t>В. В. Ледерман. «Календарь м</w:t>
            </w:r>
            <w:proofErr w:type="gramStart"/>
            <w:r w:rsidRPr="00107052">
              <w:rPr>
                <w:rFonts w:ascii="Times New Roman" w:eastAsia="Times New Roman" w:hAnsi="Times New Roman"/>
                <w:b/>
                <w:color w:val="000000"/>
                <w:w w:val="97"/>
                <w:sz w:val="16"/>
                <w:lang w:val="ru-RU"/>
              </w:rPr>
              <w:t>а(</w:t>
            </w:r>
            <w:proofErr w:type="gramEnd"/>
            <w:r w:rsidRPr="00107052">
              <w:rPr>
                <w:rFonts w:ascii="Times New Roman" w:eastAsia="Times New Roman" w:hAnsi="Times New Roman"/>
                <w:b/>
                <w:color w:val="000000"/>
                <w:w w:val="97"/>
                <w:sz w:val="16"/>
                <w:lang w:val="ru-RU"/>
              </w:rPr>
              <w:t xml:space="preserve">й)я»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7" w:lineRule="auto"/>
              <w:ind w:left="72"/>
              <w:rPr>
                <w:lang w:val="ru-RU"/>
              </w:rPr>
            </w:pPr>
            <w:proofErr w:type="gramStart"/>
            <w:r w:rsidRPr="00107052">
              <w:rPr>
                <w:rFonts w:ascii="Times New Roman" w:eastAsia="Times New Roman" w:hAnsi="Times New Roman"/>
                <w:color w:val="000000"/>
                <w:w w:val="97"/>
                <w:sz w:val="16"/>
                <w:lang w:val="ru-RU"/>
              </w:rPr>
              <w:t>Эмоционально воспринимат</w:t>
            </w:r>
            <w:r w:rsidRPr="00107052">
              <w:rPr>
                <w:rFonts w:ascii="Times New Roman" w:eastAsia="Times New Roman" w:hAnsi="Times New Roman"/>
                <w:color w:val="000000"/>
                <w:w w:val="97"/>
                <w:sz w:val="16"/>
                <w:lang w:val="ru-RU"/>
              </w:rPr>
              <w:t xml:space="preserve">ь и выразительно читать произведение; </w:t>
            </w:r>
            <w:r w:rsidRPr="00107052">
              <w:rPr>
                <w:lang w:val="ru-RU"/>
              </w:rPr>
              <w:br/>
            </w:r>
            <w:r w:rsidRPr="00107052">
              <w:rPr>
                <w:rFonts w:ascii="Times New Roman" w:eastAsia="Times New Roman" w:hAnsi="Times New Roman"/>
                <w:color w:val="000000"/>
                <w:w w:val="97"/>
                <w:sz w:val="16"/>
                <w:lang w:val="ru-RU"/>
              </w:rPr>
              <w:t xml:space="preserve">Определять тему, идею, художественные и </w:t>
            </w:r>
            <w:r w:rsidRPr="00107052">
              <w:rPr>
                <w:lang w:val="ru-RU"/>
              </w:rPr>
              <w:br/>
            </w:r>
            <w:r w:rsidRPr="00107052">
              <w:rPr>
                <w:rFonts w:ascii="Times New Roman" w:eastAsia="Times New Roman" w:hAnsi="Times New Roman"/>
                <w:color w:val="000000"/>
                <w:w w:val="97"/>
                <w:sz w:val="16"/>
                <w:lang w:val="ru-RU"/>
              </w:rPr>
              <w:t xml:space="preserve">композиционные особенности произведений; </w:t>
            </w:r>
            <w:r w:rsidRPr="00107052">
              <w:rPr>
                <w:lang w:val="ru-RU"/>
              </w:rPr>
              <w:br/>
            </w:r>
            <w:r w:rsidRPr="00107052">
              <w:rPr>
                <w:rFonts w:ascii="Times New Roman" w:eastAsia="Times New Roman" w:hAnsi="Times New Roman"/>
                <w:color w:val="000000"/>
                <w:w w:val="97"/>
                <w:sz w:val="16"/>
                <w:lang w:val="ru-RU"/>
              </w:rPr>
              <w:t xml:space="preserve">Формулировать вопросы по тексту произведения; Использовать различные виды пересказа </w:t>
            </w:r>
            <w:r w:rsidRPr="00107052">
              <w:rPr>
                <w:lang w:val="ru-RU"/>
              </w:rPr>
              <w:br/>
            </w:r>
            <w:r w:rsidRPr="00107052">
              <w:rPr>
                <w:rFonts w:ascii="Times New Roman" w:eastAsia="Times New Roman" w:hAnsi="Times New Roman"/>
                <w:color w:val="000000"/>
                <w:w w:val="97"/>
                <w:sz w:val="16"/>
                <w:lang w:val="ru-RU"/>
              </w:rPr>
              <w:t xml:space="preserve">произведения или его фрагмента; </w:t>
            </w:r>
            <w:r w:rsidRPr="00107052">
              <w:rPr>
                <w:lang w:val="ru-RU"/>
              </w:rPr>
              <w:br/>
            </w:r>
            <w:r w:rsidRPr="00107052">
              <w:rPr>
                <w:rFonts w:ascii="Times New Roman" w:eastAsia="Times New Roman" w:hAnsi="Times New Roman"/>
                <w:color w:val="000000"/>
                <w:w w:val="97"/>
                <w:sz w:val="16"/>
                <w:lang w:val="ru-RU"/>
              </w:rPr>
              <w:t xml:space="preserve">Характеризовать </w:t>
            </w:r>
            <w:r w:rsidRPr="00107052">
              <w:rPr>
                <w:rFonts w:ascii="Times New Roman" w:eastAsia="Times New Roman" w:hAnsi="Times New Roman"/>
                <w:color w:val="000000"/>
                <w:w w:val="97"/>
                <w:sz w:val="16"/>
                <w:lang w:val="ru-RU"/>
              </w:rPr>
              <w:t xml:space="preserve">и сопоставлять основных героев произведений, выявлять художественные средства их создания; </w:t>
            </w:r>
            <w:r w:rsidRPr="00107052">
              <w:rPr>
                <w:lang w:val="ru-RU"/>
              </w:rPr>
              <w:br/>
            </w:r>
            <w:r w:rsidRPr="00107052">
              <w:rPr>
                <w:rFonts w:ascii="Times New Roman" w:eastAsia="Times New Roman" w:hAnsi="Times New Roman"/>
                <w:color w:val="000000"/>
                <w:w w:val="97"/>
                <w:sz w:val="16"/>
                <w:lang w:val="ru-RU"/>
              </w:rPr>
              <w:t xml:space="preserve">Сопоставлять произведения одного и разных авторов по заданным основаниям; </w:t>
            </w:r>
            <w:r w:rsidRPr="00107052">
              <w:rPr>
                <w:lang w:val="ru-RU"/>
              </w:rPr>
              <w:br/>
            </w:r>
            <w:r w:rsidRPr="00107052">
              <w:rPr>
                <w:rFonts w:ascii="Times New Roman" w:eastAsia="Times New Roman" w:hAnsi="Times New Roman"/>
                <w:color w:val="000000"/>
                <w:w w:val="97"/>
                <w:sz w:val="16"/>
                <w:lang w:val="ru-RU"/>
              </w:rPr>
              <w:t xml:space="preserve">Выявлять средства художественной </w:t>
            </w:r>
            <w:r w:rsidRPr="00107052">
              <w:rPr>
                <w:lang w:val="ru-RU"/>
              </w:rPr>
              <w:br/>
            </w:r>
            <w:r w:rsidRPr="00107052">
              <w:rPr>
                <w:rFonts w:ascii="Times New Roman" w:eastAsia="Times New Roman" w:hAnsi="Times New Roman"/>
                <w:color w:val="000000"/>
                <w:w w:val="97"/>
                <w:sz w:val="16"/>
                <w:lang w:val="ru-RU"/>
              </w:rPr>
              <w:t>изобразительности в произведениях;</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Использовать различ</w:t>
            </w:r>
            <w:r w:rsidRPr="00107052">
              <w:rPr>
                <w:rFonts w:ascii="Times New Roman" w:eastAsia="Times New Roman" w:hAnsi="Times New Roman"/>
                <w:color w:val="000000"/>
                <w:w w:val="97"/>
                <w:sz w:val="16"/>
                <w:lang w:val="ru-RU"/>
              </w:rPr>
              <w:t xml:space="preserve">ные виды пересказа </w:t>
            </w:r>
            <w:r w:rsidRPr="00107052">
              <w:rPr>
                <w:lang w:val="ru-RU"/>
              </w:rPr>
              <w:br/>
            </w:r>
            <w:r w:rsidRPr="00107052">
              <w:rPr>
                <w:rFonts w:ascii="Times New Roman" w:eastAsia="Times New Roman" w:hAnsi="Times New Roman"/>
                <w:color w:val="000000"/>
                <w:w w:val="97"/>
                <w:sz w:val="16"/>
                <w:lang w:val="ru-RU"/>
              </w:rPr>
              <w:t xml:space="preserve">произведения или его фрагмента; </w:t>
            </w:r>
            <w:r w:rsidRPr="00107052">
              <w:rPr>
                <w:lang w:val="ru-RU"/>
              </w:rPr>
              <w:br/>
            </w:r>
            <w:r w:rsidRPr="00107052">
              <w:rPr>
                <w:rFonts w:ascii="Times New Roman" w:eastAsia="Times New Roman" w:hAnsi="Times New Roman"/>
                <w:color w:val="000000"/>
                <w:w w:val="97"/>
                <w:sz w:val="16"/>
                <w:lang w:val="ru-RU"/>
              </w:rPr>
              <w:t xml:space="preserve">Выражать личное читательское отношение к </w:t>
            </w:r>
            <w:r w:rsidRPr="00107052">
              <w:rPr>
                <w:lang w:val="ru-RU"/>
              </w:rPr>
              <w:br/>
            </w:r>
            <w:proofErr w:type="gramStart"/>
            <w:r w:rsidRPr="00107052">
              <w:rPr>
                <w:rFonts w:ascii="Times New Roman" w:eastAsia="Times New Roman" w:hAnsi="Times New Roman"/>
                <w:color w:val="000000"/>
                <w:w w:val="97"/>
                <w:sz w:val="16"/>
                <w:lang w:val="ru-RU"/>
              </w:rPr>
              <w:t>прочитанному</w:t>
            </w:r>
            <w:proofErr w:type="gramEnd"/>
            <w:r w:rsidRPr="00107052">
              <w:rPr>
                <w:rFonts w:ascii="Times New Roman" w:eastAsia="Times New Roman" w:hAnsi="Times New Roman"/>
                <w:color w:val="000000"/>
                <w:w w:val="97"/>
                <w:sz w:val="16"/>
                <w:lang w:val="ru-RU"/>
              </w:rPr>
              <w:t xml:space="preserve">; </w:t>
            </w:r>
            <w:r w:rsidRPr="00107052">
              <w:rPr>
                <w:lang w:val="ru-RU"/>
              </w:rPr>
              <w:br/>
            </w:r>
            <w:r w:rsidRPr="00107052">
              <w:rPr>
                <w:rFonts w:ascii="Times New Roman" w:eastAsia="Times New Roman" w:hAnsi="Times New Roman"/>
                <w:color w:val="000000"/>
                <w:w w:val="97"/>
                <w:sz w:val="16"/>
                <w:lang w:val="ru-RU"/>
              </w:rPr>
              <w:t xml:space="preserve">Выстраивать с помощью учителя траекторию </w:t>
            </w:r>
            <w:r w:rsidRPr="00107052">
              <w:rPr>
                <w:lang w:val="ru-RU"/>
              </w:rPr>
              <w:br/>
            </w:r>
            <w:r w:rsidRPr="00107052">
              <w:rPr>
                <w:rFonts w:ascii="Times New Roman" w:eastAsia="Times New Roman" w:hAnsi="Times New Roman"/>
                <w:color w:val="000000"/>
                <w:w w:val="97"/>
                <w:sz w:val="16"/>
                <w:lang w:val="ru-RU"/>
              </w:rPr>
              <w:t xml:space="preserve">самостоятельного чтения; </w:t>
            </w:r>
            <w:r w:rsidRPr="00107052">
              <w:rPr>
                <w:lang w:val="ru-RU"/>
              </w:rPr>
              <w:br/>
            </w:r>
            <w:r w:rsidRPr="00107052">
              <w:rPr>
                <w:rFonts w:ascii="Times New Roman" w:eastAsia="Times New Roman" w:hAnsi="Times New Roman"/>
                <w:color w:val="000000"/>
                <w:w w:val="97"/>
                <w:sz w:val="16"/>
                <w:lang w:val="ru-RU"/>
              </w:rPr>
              <w:t>Писать сочинение на литературную тему или отзыв на прочитанное произведение, а</w:t>
            </w:r>
            <w:r w:rsidRPr="00107052">
              <w:rPr>
                <w:rFonts w:ascii="Times New Roman" w:eastAsia="Times New Roman" w:hAnsi="Times New Roman"/>
                <w:color w:val="000000"/>
                <w:w w:val="97"/>
                <w:sz w:val="16"/>
                <w:lang w:val="ru-RU"/>
              </w:rPr>
              <w:t>ргументировать своё мнение;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6.11.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color w:val="000000"/>
                <w:w w:val="97"/>
                <w:sz w:val="16"/>
                <w:lang w:val="ru-RU"/>
              </w:rPr>
              <w:t>Составлять аннотацию на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pPr>
            <w:r>
              <w:rPr>
                <w:rFonts w:ascii="Times New Roman" w:eastAsia="Times New Roman" w:hAnsi="Times New Roman"/>
                <w:color w:val="000000"/>
                <w:w w:val="97"/>
                <w:sz w:val="16"/>
              </w:rPr>
              <w:t xml:space="preserve">Письменный контроль; </w:t>
            </w:r>
            <w:r>
              <w:br/>
            </w:r>
            <w:r>
              <w:rPr>
                <w:rFonts w:ascii="Times New Roman" w:eastAsia="Times New Roman" w:hAnsi="Times New Roman"/>
                <w:color w:val="000000"/>
                <w:w w:val="97"/>
                <w:sz w:val="16"/>
              </w:rPr>
              <w:t xml:space="preserve">Практическая </w:t>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2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22</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6840" w:h="11900"/>
          <w:pgMar w:top="284" w:right="640" w:bottom="442"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rsidRPr="0010705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color w:val="000000"/>
                <w:w w:val="97"/>
                <w:sz w:val="16"/>
                <w:lang w:val="ru-RU"/>
              </w:rPr>
              <w:t>Раздел 7.</w:t>
            </w:r>
            <w:r w:rsidRPr="00107052">
              <w:rPr>
                <w:rFonts w:ascii="Times New Roman" w:eastAsia="Times New Roman" w:hAnsi="Times New Roman"/>
                <w:b/>
                <w:color w:val="000000"/>
                <w:w w:val="97"/>
                <w:sz w:val="16"/>
                <w:lang w:val="ru-RU"/>
              </w:rPr>
              <w:t xml:space="preserve"> Литература народов Российской Федерации</w:t>
            </w:r>
          </w:p>
        </w:tc>
      </w:tr>
      <w:tr w:rsidR="00AC3D4B">
        <w:trPr>
          <w:trHeight w:hRule="exact" w:val="131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7.1.</w:t>
            </w:r>
          </w:p>
        </w:tc>
        <w:tc>
          <w:tcPr>
            <w:tcW w:w="515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Pr="00107052" w:rsidRDefault="00E5011B">
            <w:pPr>
              <w:autoSpaceDE w:val="0"/>
              <w:autoSpaceDN w:val="0"/>
              <w:spacing w:before="78" w:after="0" w:line="250" w:lineRule="auto"/>
              <w:ind w:left="72"/>
              <w:rPr>
                <w:lang w:val="ru-RU"/>
              </w:rPr>
            </w:pPr>
            <w:r w:rsidRPr="00107052">
              <w:rPr>
                <w:rFonts w:ascii="Times New Roman" w:eastAsia="Times New Roman" w:hAnsi="Times New Roman"/>
                <w:color w:val="000000"/>
                <w:w w:val="97"/>
                <w:sz w:val="16"/>
                <w:lang w:val="ru-RU"/>
              </w:rPr>
              <w:t>Стихотворения (два по выбору). Например, М. Карим. «Бессмертие</w:t>
            </w:r>
            <w:proofErr w:type="gramStart"/>
            <w:r w:rsidRPr="00107052">
              <w:rPr>
                <w:rFonts w:ascii="Times New Roman" w:eastAsia="Times New Roman" w:hAnsi="Times New Roman"/>
                <w:color w:val="000000"/>
                <w:w w:val="97"/>
                <w:sz w:val="16"/>
                <w:lang w:val="ru-RU"/>
              </w:rPr>
              <w:t>»(</w:t>
            </w:r>
            <w:proofErr w:type="gramEnd"/>
            <w:r w:rsidRPr="00107052">
              <w:rPr>
                <w:rFonts w:ascii="Times New Roman" w:eastAsia="Times New Roman" w:hAnsi="Times New Roman"/>
                <w:color w:val="000000"/>
                <w:w w:val="97"/>
                <w:sz w:val="16"/>
                <w:lang w:val="ru-RU"/>
              </w:rPr>
              <w:t xml:space="preserve">фрагменты); Г. Тукай. «Родная деревня», «Книга»; К. Кулиев. «Когда на меня навалилась беда…», «Каким бы малым ни был мой народ…», «Что б ни </w:t>
            </w:r>
            <w:r w:rsidRPr="00107052">
              <w:rPr>
                <w:rFonts w:ascii="Times New Roman" w:eastAsia="Times New Roman" w:hAnsi="Times New Roman"/>
                <w:color w:val="000000"/>
                <w:w w:val="97"/>
                <w:sz w:val="16"/>
                <w:lang w:val="ru-RU"/>
              </w:rPr>
              <w:t>делалось на свете…»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Pr="00107052" w:rsidRDefault="00E5011B">
            <w:pPr>
              <w:autoSpaceDE w:val="0"/>
              <w:autoSpaceDN w:val="0"/>
              <w:spacing w:before="78" w:after="0" w:line="250" w:lineRule="auto"/>
              <w:ind w:left="72"/>
              <w:rPr>
                <w:lang w:val="ru-RU"/>
              </w:rPr>
            </w:pPr>
            <w:r w:rsidRPr="00107052">
              <w:rPr>
                <w:rFonts w:ascii="Times New Roman" w:eastAsia="Times New Roman" w:hAnsi="Times New Roman"/>
                <w:color w:val="000000"/>
                <w:w w:val="97"/>
                <w:sz w:val="16"/>
                <w:lang w:val="ru-RU"/>
              </w:rPr>
              <w:t xml:space="preserve">Читать выразительно и анализировать поэтический текст; </w:t>
            </w:r>
            <w:r w:rsidRPr="00107052">
              <w:rPr>
                <w:lang w:val="ru-RU"/>
              </w:rPr>
              <w:br/>
            </w:r>
            <w:r w:rsidRPr="00107052">
              <w:rPr>
                <w:rFonts w:ascii="Times New Roman" w:eastAsia="Times New Roman" w:hAnsi="Times New Roman"/>
                <w:color w:val="000000"/>
                <w:w w:val="97"/>
                <w:sz w:val="16"/>
                <w:lang w:val="ru-RU"/>
              </w:rPr>
              <w:t xml:space="preserve">Характеризовать лирического героя; </w:t>
            </w:r>
            <w:r w:rsidRPr="00107052">
              <w:rPr>
                <w:lang w:val="ru-RU"/>
              </w:rPr>
              <w:br/>
            </w:r>
            <w:r w:rsidRPr="00107052">
              <w:rPr>
                <w:rFonts w:ascii="Times New Roman" w:eastAsia="Times New Roman" w:hAnsi="Times New Roman"/>
                <w:color w:val="000000"/>
                <w:w w:val="97"/>
                <w:sz w:val="16"/>
                <w:lang w:val="ru-RU"/>
              </w:rPr>
              <w:t>Выявлять художественные средства выразительности;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jc w:val="center"/>
            </w:pPr>
            <w:r>
              <w:rPr>
                <w:rFonts w:ascii="Times New Roman" w:eastAsia="Times New Roman" w:hAnsi="Times New Roman"/>
                <w:color w:val="000000"/>
                <w:w w:val="97"/>
                <w:sz w:val="16"/>
              </w:rPr>
              <w:t>7.2.</w:t>
            </w:r>
          </w:p>
        </w:tc>
        <w:tc>
          <w:tcPr>
            <w:tcW w:w="515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30" w:lineRule="auto"/>
              <w:ind w:left="72"/>
            </w:pPr>
            <w:r>
              <w:rPr>
                <w:rFonts w:ascii="Times New Roman" w:eastAsia="Times New Roman" w:hAnsi="Times New Roman"/>
                <w:color w:val="000000"/>
                <w:w w:val="97"/>
                <w:sz w:val="16"/>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4" w:after="0" w:line="245" w:lineRule="auto"/>
              <w:ind w:left="72" w:right="288"/>
              <w:rPr>
                <w:lang w:val="ru-RU"/>
              </w:rPr>
            </w:pPr>
            <w:r w:rsidRPr="00107052">
              <w:rPr>
                <w:rFonts w:ascii="Times New Roman" w:eastAsia="Times New Roman" w:hAnsi="Times New Roman"/>
                <w:color w:val="000000"/>
                <w:w w:val="97"/>
                <w:sz w:val="16"/>
                <w:lang w:val="ru-RU"/>
              </w:rPr>
              <w:t>Сопоставлять произведения, определяя общность темы и ее художественное воплощение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4"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 xml:space="preserve">Итого по </w:t>
            </w:r>
            <w:r>
              <w:rPr>
                <w:rFonts w:ascii="Times New Roman" w:eastAsia="Times New Roman" w:hAnsi="Times New Roman"/>
                <w:color w:val="000000"/>
                <w:w w:val="97"/>
                <w:sz w:val="16"/>
              </w:rPr>
              <w:t>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3</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Раздел 8.</w:t>
            </w:r>
            <w:r>
              <w:rPr>
                <w:rFonts w:ascii="Times New Roman" w:eastAsia="Times New Roman" w:hAnsi="Times New Roman"/>
                <w:b/>
                <w:color w:val="000000"/>
                <w:w w:val="97"/>
                <w:sz w:val="16"/>
              </w:rPr>
              <w:t xml:space="preserve"> Зарубежная литература</w:t>
            </w:r>
          </w:p>
        </w:tc>
      </w:tr>
      <w:tr w:rsidR="00AC3D4B">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8.1.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30" w:lineRule="auto"/>
              <w:ind w:left="72"/>
              <w:rPr>
                <w:lang w:val="ru-RU"/>
              </w:rPr>
            </w:pPr>
            <w:r w:rsidRPr="00107052">
              <w:rPr>
                <w:rFonts w:ascii="Times New Roman" w:eastAsia="Times New Roman" w:hAnsi="Times New Roman"/>
                <w:b/>
                <w:color w:val="000000"/>
                <w:w w:val="97"/>
                <w:sz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8" w:after="0" w:line="254" w:lineRule="auto"/>
              <w:ind w:left="72"/>
              <w:rPr>
                <w:lang w:val="ru-RU"/>
              </w:rPr>
            </w:pPr>
            <w:r w:rsidRPr="0010705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107052">
              <w:rPr>
                <w:lang w:val="ru-RU"/>
              </w:rPr>
              <w:br/>
            </w:r>
            <w:r w:rsidRPr="00107052">
              <w:rPr>
                <w:rFonts w:ascii="Times New Roman" w:eastAsia="Times New Roman" w:hAnsi="Times New Roman"/>
                <w:color w:val="000000"/>
                <w:w w:val="97"/>
                <w:sz w:val="16"/>
                <w:lang w:val="ru-RU"/>
              </w:rPr>
              <w:t xml:space="preserve">Учиться </w:t>
            </w:r>
            <w:proofErr w:type="gramStart"/>
            <w:r w:rsidRPr="00107052">
              <w:rPr>
                <w:rFonts w:ascii="Times New Roman" w:eastAsia="Times New Roman" w:hAnsi="Times New Roman"/>
                <w:color w:val="000000"/>
                <w:w w:val="97"/>
                <w:sz w:val="16"/>
                <w:lang w:val="ru-RU"/>
              </w:rPr>
              <w:t>самостоятельно</w:t>
            </w:r>
            <w:proofErr w:type="gramEnd"/>
            <w:r w:rsidRPr="00107052">
              <w:rPr>
                <w:rFonts w:ascii="Times New Roman" w:eastAsia="Times New Roman" w:hAnsi="Times New Roman"/>
                <w:color w:val="000000"/>
                <w:w w:val="97"/>
                <w:sz w:val="16"/>
                <w:lang w:val="ru-RU"/>
              </w:rPr>
              <w:t xml:space="preserve"> формулировать вопросы; </w:t>
            </w:r>
            <w:r w:rsidRPr="00107052">
              <w:rPr>
                <w:rFonts w:ascii="Times New Roman" w:eastAsia="Times New Roman" w:hAnsi="Times New Roman"/>
                <w:color w:val="000000"/>
                <w:w w:val="97"/>
                <w:sz w:val="16"/>
                <w:lang w:val="ru-RU"/>
              </w:rPr>
              <w:t xml:space="preserve">Пересказывать (кратко, подробно, выборочно) главу повести; </w:t>
            </w:r>
            <w:r w:rsidRPr="00107052">
              <w:rPr>
                <w:lang w:val="ru-RU"/>
              </w:rPr>
              <w:br/>
            </w:r>
            <w:r w:rsidRPr="00107052">
              <w:rPr>
                <w:rFonts w:ascii="Times New Roman" w:eastAsia="Times New Roman" w:hAnsi="Times New Roman"/>
                <w:color w:val="000000"/>
                <w:w w:val="97"/>
                <w:sz w:val="16"/>
                <w:lang w:val="ru-RU"/>
              </w:rPr>
              <w:t xml:space="preserve">Уметь характеризовать героев повести; </w:t>
            </w:r>
            <w:r w:rsidRPr="00107052">
              <w:rPr>
                <w:lang w:val="ru-RU"/>
              </w:rPr>
              <w:br/>
            </w:r>
            <w:r w:rsidRPr="00107052">
              <w:rPr>
                <w:rFonts w:ascii="Times New Roman" w:eastAsia="Times New Roman" w:hAnsi="Times New Roman"/>
                <w:color w:val="000000"/>
                <w:w w:val="97"/>
                <w:sz w:val="16"/>
                <w:lang w:val="ru-RU"/>
              </w:rPr>
              <w:t xml:space="preserve">Анализировать детали, выявляющие авторское </w:t>
            </w:r>
            <w:r w:rsidRPr="00107052">
              <w:rPr>
                <w:lang w:val="ru-RU"/>
              </w:rPr>
              <w:br/>
            </w:r>
            <w:r w:rsidRPr="00107052">
              <w:rPr>
                <w:rFonts w:ascii="Times New Roman" w:eastAsia="Times New Roman" w:hAnsi="Times New Roman"/>
                <w:color w:val="000000"/>
                <w:w w:val="97"/>
                <w:sz w:val="16"/>
                <w:lang w:val="ru-RU"/>
              </w:rPr>
              <w:t xml:space="preserve">отношение к персонажам; </w:t>
            </w:r>
            <w:r w:rsidRPr="00107052">
              <w:rPr>
                <w:lang w:val="ru-RU"/>
              </w:rPr>
              <w:br/>
            </w:r>
            <w:r w:rsidRPr="00107052">
              <w:rPr>
                <w:rFonts w:ascii="Times New Roman" w:eastAsia="Times New Roman" w:hAnsi="Times New Roman"/>
                <w:color w:val="000000"/>
                <w:w w:val="97"/>
                <w:sz w:val="16"/>
                <w:lang w:val="ru-RU"/>
              </w:rPr>
              <w:t xml:space="preserve">Определять художественные средства </w:t>
            </w:r>
            <w:r w:rsidRPr="00107052">
              <w:rPr>
                <w:lang w:val="ru-RU"/>
              </w:rPr>
              <w:br/>
            </w:r>
            <w:r w:rsidRPr="00107052">
              <w:rPr>
                <w:rFonts w:ascii="Times New Roman" w:eastAsia="Times New Roman" w:hAnsi="Times New Roman"/>
                <w:color w:val="000000"/>
                <w:w w:val="97"/>
                <w:sz w:val="16"/>
                <w:lang w:val="ru-RU"/>
              </w:rPr>
              <w:t xml:space="preserve">выразительности; </w:t>
            </w:r>
            <w:r w:rsidRPr="00107052">
              <w:rPr>
                <w:lang w:val="ru-RU"/>
              </w:rPr>
              <w:br/>
            </w:r>
            <w:r w:rsidRPr="00107052">
              <w:rPr>
                <w:rFonts w:ascii="Times New Roman" w:eastAsia="Times New Roman" w:hAnsi="Times New Roman"/>
                <w:color w:val="000000"/>
                <w:w w:val="97"/>
                <w:sz w:val="16"/>
                <w:lang w:val="ru-RU"/>
              </w:rPr>
              <w:t xml:space="preserve">Работать со словарями, определять </w:t>
            </w:r>
            <w:r w:rsidRPr="00107052">
              <w:rPr>
                <w:rFonts w:ascii="Times New Roman" w:eastAsia="Times New Roman" w:hAnsi="Times New Roman"/>
                <w:color w:val="000000"/>
                <w:w w:val="97"/>
                <w:sz w:val="16"/>
                <w:lang w:val="ru-RU"/>
              </w:rPr>
              <w:t xml:space="preserve">значение </w:t>
            </w:r>
            <w:r w:rsidRPr="00107052">
              <w:rPr>
                <w:lang w:val="ru-RU"/>
              </w:rPr>
              <w:br/>
            </w:r>
            <w:r w:rsidRPr="00107052">
              <w:rPr>
                <w:rFonts w:ascii="Times New Roman" w:eastAsia="Times New Roman" w:hAnsi="Times New Roman"/>
                <w:color w:val="000000"/>
                <w:w w:val="97"/>
                <w:sz w:val="16"/>
                <w:lang w:val="ru-RU"/>
              </w:rPr>
              <w:t xml:space="preserve">устаревших слов и выражений; </w:t>
            </w:r>
            <w:r w:rsidRPr="00107052">
              <w:rPr>
                <w:lang w:val="ru-RU"/>
              </w:rPr>
              <w:br/>
            </w:r>
            <w:r w:rsidRPr="00107052">
              <w:rPr>
                <w:rFonts w:ascii="Times New Roman" w:eastAsia="Times New Roman" w:hAnsi="Times New Roman"/>
                <w:color w:val="000000"/>
                <w:w w:val="97"/>
                <w:sz w:val="16"/>
                <w:lang w:val="ru-RU"/>
              </w:rPr>
              <w:t xml:space="preserve">Аргументированно высказывать своё отношение к героям произведения; </w:t>
            </w:r>
            <w:r w:rsidRPr="00107052">
              <w:rPr>
                <w:lang w:val="ru-RU"/>
              </w:rPr>
              <w:br/>
            </w:r>
            <w:r w:rsidRPr="00107052">
              <w:rPr>
                <w:rFonts w:ascii="Times New Roman" w:eastAsia="Times New Roman" w:hAnsi="Times New Roman"/>
                <w:color w:val="000000"/>
                <w:w w:val="97"/>
                <w:sz w:val="16"/>
                <w:lang w:val="ru-RU"/>
              </w:rPr>
              <w:t>Составлять отзыв на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8.2.</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b/>
                <w:color w:val="000000"/>
                <w:w w:val="97"/>
                <w:sz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54" w:lineRule="auto"/>
              <w:ind w:left="72" w:right="288"/>
              <w:rPr>
                <w:lang w:val="ru-RU"/>
              </w:rPr>
            </w:pPr>
            <w:r w:rsidRPr="00107052">
              <w:rPr>
                <w:rFonts w:ascii="Times New Roman" w:eastAsia="Times New Roman" w:hAnsi="Times New Roman"/>
                <w:color w:val="000000"/>
                <w:w w:val="97"/>
                <w:sz w:val="16"/>
                <w:lang w:val="ru-RU"/>
              </w:rPr>
              <w:t xml:space="preserve">Читать произведение, отвечать на вопросы, </w:t>
            </w:r>
            <w:r w:rsidRPr="00107052">
              <w:rPr>
                <w:lang w:val="ru-RU"/>
              </w:rPr>
              <w:br/>
            </w:r>
            <w:r w:rsidRPr="00107052">
              <w:rPr>
                <w:rFonts w:ascii="Times New Roman" w:eastAsia="Times New Roman" w:hAnsi="Times New Roman"/>
                <w:color w:val="000000"/>
                <w:w w:val="97"/>
                <w:sz w:val="16"/>
                <w:lang w:val="ru-RU"/>
              </w:rPr>
              <w:t xml:space="preserve">анализировать отдельные фрагменты; </w:t>
            </w:r>
            <w:r w:rsidRPr="00107052">
              <w:rPr>
                <w:lang w:val="ru-RU"/>
              </w:rPr>
              <w:br/>
            </w:r>
            <w:r w:rsidRPr="00107052">
              <w:rPr>
                <w:rFonts w:ascii="Times New Roman" w:eastAsia="Times New Roman" w:hAnsi="Times New Roman"/>
                <w:color w:val="000000"/>
                <w:w w:val="97"/>
                <w:sz w:val="16"/>
                <w:lang w:val="ru-RU"/>
              </w:rPr>
              <w:t xml:space="preserve">Определять жанровую особенность произведения; Характеризовать главного героя, выявлять своё отношение к нему; </w:t>
            </w:r>
            <w:r w:rsidRPr="00107052">
              <w:rPr>
                <w:lang w:val="ru-RU"/>
              </w:rPr>
              <w:br/>
            </w:r>
            <w:r w:rsidRPr="00107052">
              <w:rPr>
                <w:rFonts w:ascii="Times New Roman" w:eastAsia="Times New Roman" w:hAnsi="Times New Roman"/>
                <w:color w:val="000000"/>
                <w:w w:val="97"/>
                <w:sz w:val="16"/>
                <w:lang w:val="ru-RU"/>
              </w:rPr>
              <w:t xml:space="preserve">Сопоставлять художественные тексты с </w:t>
            </w:r>
            <w:r w:rsidRPr="00107052">
              <w:rPr>
                <w:lang w:val="ru-RU"/>
              </w:rPr>
              <w:br/>
            </w:r>
            <w:r w:rsidRPr="00107052">
              <w:rPr>
                <w:rFonts w:ascii="Times New Roman" w:eastAsia="Times New Roman" w:hAnsi="Times New Roman"/>
                <w:color w:val="000000"/>
                <w:w w:val="97"/>
                <w:sz w:val="16"/>
                <w:lang w:val="ru-RU"/>
              </w:rPr>
              <w:t xml:space="preserve">произведениями других видов искусств; </w:t>
            </w:r>
            <w:r w:rsidRPr="00107052">
              <w:rPr>
                <w:lang w:val="ru-RU"/>
              </w:rPr>
              <w:br/>
            </w:r>
            <w:r w:rsidRPr="00107052">
              <w:rPr>
                <w:rFonts w:ascii="Times New Roman" w:eastAsia="Times New Roman" w:hAnsi="Times New Roman"/>
                <w:color w:val="000000"/>
                <w:w w:val="97"/>
                <w:sz w:val="16"/>
                <w:lang w:val="ru-RU"/>
              </w:rPr>
              <w:t>Составлять письменный отзыв на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8.3.</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7" w:lineRule="auto"/>
              <w:ind w:left="72" w:right="288"/>
            </w:pPr>
            <w:r w:rsidRPr="00107052">
              <w:rPr>
                <w:rFonts w:ascii="Times New Roman" w:eastAsia="Times New Roman" w:hAnsi="Times New Roman"/>
                <w:color w:val="000000"/>
                <w:w w:val="97"/>
                <w:sz w:val="16"/>
                <w:lang w:val="ru-RU"/>
              </w:rPr>
              <w:t xml:space="preserve">Произведения зарубежных писателей на тему взросления человека (не менее двух). Например, Ж. Верн. «Дети капитана Гранта» (главы по выбору); Х. Ли. </w:t>
            </w:r>
            <w:r>
              <w:rPr>
                <w:rFonts w:ascii="Times New Roman" w:eastAsia="Times New Roman" w:hAnsi="Times New Roman"/>
                <w:color w:val="000000"/>
                <w:w w:val="97"/>
                <w:sz w:val="16"/>
              </w:rPr>
              <w:t xml:space="preserve">«Убить пересмешника» (главы по выбору)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4" w:lineRule="auto"/>
              <w:ind w:left="72" w:right="288"/>
            </w:pPr>
            <w:r w:rsidRPr="00107052">
              <w:rPr>
                <w:rFonts w:ascii="Times New Roman" w:eastAsia="Times New Roman" w:hAnsi="Times New Roman"/>
                <w:color w:val="000000"/>
                <w:w w:val="97"/>
                <w:sz w:val="16"/>
                <w:lang w:val="ru-RU"/>
              </w:rPr>
              <w:t xml:space="preserve">Читать, отвечать на вопросы; </w:t>
            </w:r>
            <w:r w:rsidRPr="00107052">
              <w:rPr>
                <w:lang w:val="ru-RU"/>
              </w:rPr>
              <w:br/>
            </w:r>
            <w:r w:rsidRPr="00107052">
              <w:rPr>
                <w:rFonts w:ascii="Times New Roman" w:eastAsia="Times New Roman" w:hAnsi="Times New Roman"/>
                <w:color w:val="000000"/>
                <w:w w:val="97"/>
                <w:sz w:val="16"/>
                <w:lang w:val="ru-RU"/>
              </w:rPr>
              <w:t>Самостоятельно формулирова</w:t>
            </w:r>
            <w:r w:rsidRPr="00107052">
              <w:rPr>
                <w:rFonts w:ascii="Times New Roman" w:eastAsia="Times New Roman" w:hAnsi="Times New Roman"/>
                <w:color w:val="000000"/>
                <w:w w:val="97"/>
                <w:sz w:val="16"/>
                <w:lang w:val="ru-RU"/>
              </w:rPr>
              <w:t xml:space="preserve">ть вопросы к </w:t>
            </w:r>
            <w:r w:rsidRPr="00107052">
              <w:rPr>
                <w:lang w:val="ru-RU"/>
              </w:rPr>
              <w:br/>
            </w:r>
            <w:r w:rsidRPr="00107052">
              <w:rPr>
                <w:rFonts w:ascii="Times New Roman" w:eastAsia="Times New Roman" w:hAnsi="Times New Roman"/>
                <w:color w:val="000000"/>
                <w:w w:val="97"/>
                <w:sz w:val="16"/>
                <w:lang w:val="ru-RU"/>
              </w:rPr>
              <w:t xml:space="preserve">произведению в процессе его анализа; </w:t>
            </w:r>
            <w:r w:rsidRPr="00107052">
              <w:rPr>
                <w:lang w:val="ru-RU"/>
              </w:rPr>
              <w:br/>
            </w:r>
            <w:r w:rsidRPr="00107052">
              <w:rPr>
                <w:rFonts w:ascii="Times New Roman" w:eastAsia="Times New Roman" w:hAnsi="Times New Roman"/>
                <w:color w:val="000000"/>
                <w:w w:val="97"/>
                <w:sz w:val="16"/>
                <w:lang w:val="ru-RU"/>
              </w:rPr>
              <w:t xml:space="preserve">Владеть разными видами анализа; </w:t>
            </w:r>
            <w:r w:rsidRPr="00107052">
              <w:rPr>
                <w:lang w:val="ru-RU"/>
              </w:rPr>
              <w:br/>
            </w:r>
            <w:r w:rsidRPr="00107052">
              <w:rPr>
                <w:rFonts w:ascii="Times New Roman" w:eastAsia="Times New Roman" w:hAnsi="Times New Roman"/>
                <w:color w:val="000000"/>
                <w:w w:val="97"/>
                <w:sz w:val="16"/>
                <w:lang w:val="ru-RU"/>
              </w:rPr>
              <w:t xml:space="preserve">Выявлять сюжет, композицию произведения; </w:t>
            </w:r>
            <w:r w:rsidRPr="00107052">
              <w:rPr>
                <w:lang w:val="ru-RU"/>
              </w:rPr>
              <w:br/>
            </w:r>
            <w:r w:rsidRPr="00107052">
              <w:rPr>
                <w:rFonts w:ascii="Times New Roman" w:eastAsia="Times New Roman" w:hAnsi="Times New Roman"/>
                <w:color w:val="000000"/>
                <w:w w:val="97"/>
                <w:sz w:val="16"/>
                <w:lang w:val="ru-RU"/>
              </w:rPr>
              <w:t xml:space="preserve">Находить информацию об авторе и произведении в справочной, энциклопедической литературе; </w:t>
            </w:r>
            <w:r w:rsidRPr="00107052">
              <w:rPr>
                <w:lang w:val="ru-RU"/>
              </w:rPr>
              <w:br/>
            </w:r>
            <w:r w:rsidRPr="00107052">
              <w:rPr>
                <w:rFonts w:ascii="Times New Roman" w:eastAsia="Times New Roman" w:hAnsi="Times New Roman"/>
                <w:color w:val="000000"/>
                <w:w w:val="97"/>
                <w:sz w:val="16"/>
                <w:lang w:val="ru-RU"/>
              </w:rPr>
              <w:t>Выстраивать с помощью учителя траектори</w:t>
            </w:r>
            <w:r w:rsidRPr="00107052">
              <w:rPr>
                <w:rFonts w:ascii="Times New Roman" w:eastAsia="Times New Roman" w:hAnsi="Times New Roman"/>
                <w:color w:val="000000"/>
                <w:w w:val="97"/>
                <w:sz w:val="16"/>
                <w:lang w:val="ru-RU"/>
              </w:rPr>
              <w:t xml:space="preserve">ю </w:t>
            </w:r>
            <w:r w:rsidRPr="00107052">
              <w:rPr>
                <w:lang w:val="ru-RU"/>
              </w:rPr>
              <w:br/>
            </w:r>
            <w:r>
              <w:rPr>
                <w:rFonts w:ascii="Times New Roman" w:eastAsia="Times New Roman" w:hAnsi="Times New Roman"/>
                <w:color w:val="000000"/>
                <w:w w:val="97"/>
                <w:sz w:val="16"/>
              </w:rPr>
              <w:t xml:space="preserve">самостоятельного чтения; </w:t>
            </w:r>
            <w:r>
              <w:br/>
            </w:r>
            <w:r>
              <w:rPr>
                <w:rFonts w:ascii="Times New Roman" w:eastAsia="Times New Roman" w:hAnsi="Times New Roman"/>
                <w:color w:val="000000"/>
                <w:w w:val="97"/>
                <w:sz w:val="16"/>
              </w:rPr>
              <w:t>Участвовать в разработке учебных проектов;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bl>
    <w:p w:rsidR="00AC3D4B" w:rsidRDefault="00AC3D4B">
      <w:pPr>
        <w:autoSpaceDE w:val="0"/>
        <w:autoSpaceDN w:val="0"/>
        <w:spacing w:after="0" w:line="14" w:lineRule="exact"/>
      </w:pPr>
    </w:p>
    <w:p w:rsidR="00AC3D4B" w:rsidRDefault="00AC3D4B">
      <w:pPr>
        <w:sectPr w:rsidR="00AC3D4B">
          <w:pgSz w:w="16840" w:h="11900"/>
          <w:pgMar w:top="284" w:right="640" w:bottom="424" w:left="666" w:header="720" w:footer="720" w:gutter="0"/>
          <w:cols w:space="720" w:equalWidth="0">
            <w:col w:w="1553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152"/>
        <w:gridCol w:w="528"/>
        <w:gridCol w:w="1104"/>
        <w:gridCol w:w="1140"/>
        <w:gridCol w:w="806"/>
        <w:gridCol w:w="3806"/>
        <w:gridCol w:w="1116"/>
        <w:gridCol w:w="1382"/>
      </w:tblGrid>
      <w:tr w:rsidR="00AC3D4B">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8.4.</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7" w:lineRule="auto"/>
              <w:ind w:left="72" w:right="214"/>
              <w:jc w:val="both"/>
            </w:pPr>
            <w:r w:rsidRPr="00107052">
              <w:rPr>
                <w:rFonts w:ascii="Times New Roman" w:eastAsia="Times New Roman" w:hAnsi="Times New Roman"/>
                <w:color w:val="000000"/>
                <w:w w:val="97"/>
                <w:sz w:val="16"/>
                <w:lang w:val="ru-RU"/>
              </w:rPr>
              <w:t xml:space="preserve">Произведения современных зарубежных писателей-фантастов (не менее двух). Например, Дж. К. Роулинг. «Гарри </w:t>
            </w:r>
            <w:r w:rsidRPr="00107052">
              <w:rPr>
                <w:rFonts w:ascii="Times New Roman" w:eastAsia="Times New Roman" w:hAnsi="Times New Roman"/>
                <w:color w:val="000000"/>
                <w:w w:val="97"/>
                <w:sz w:val="16"/>
                <w:lang w:val="ru-RU"/>
              </w:rPr>
              <w:t xml:space="preserve">Поттер» (главы по выбору), Д. У. Джонс. </w:t>
            </w:r>
            <w:r>
              <w:rPr>
                <w:rFonts w:ascii="Times New Roman" w:eastAsia="Times New Roman" w:hAnsi="Times New Roman"/>
                <w:color w:val="000000"/>
                <w:w w:val="97"/>
                <w:sz w:val="16"/>
              </w:rPr>
              <w:t xml:space="preserve">«Дом с характером»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4" w:lineRule="auto"/>
              <w:ind w:left="72" w:right="144"/>
            </w:pPr>
            <w:r w:rsidRPr="00107052">
              <w:rPr>
                <w:rFonts w:ascii="Times New Roman" w:eastAsia="Times New Roman" w:hAnsi="Times New Roman"/>
                <w:color w:val="000000"/>
                <w:w w:val="97"/>
                <w:sz w:val="16"/>
                <w:lang w:val="ru-RU"/>
              </w:rPr>
              <w:t xml:space="preserve">Читать выразительно литературное произведение, отвечать на вопросы, самостоятельно формулировать вопросы; </w:t>
            </w:r>
            <w:r w:rsidRPr="00107052">
              <w:rPr>
                <w:lang w:val="ru-RU"/>
              </w:rPr>
              <w:br/>
            </w:r>
            <w:r w:rsidRPr="00107052">
              <w:rPr>
                <w:rFonts w:ascii="Times New Roman" w:eastAsia="Times New Roman" w:hAnsi="Times New Roman"/>
                <w:color w:val="000000"/>
                <w:w w:val="97"/>
                <w:sz w:val="16"/>
                <w:lang w:val="ru-RU"/>
              </w:rPr>
              <w:t xml:space="preserve">Определять жанровую особенность произведения; </w:t>
            </w:r>
            <w:r w:rsidRPr="00107052">
              <w:rPr>
                <w:rFonts w:ascii="Times New Roman" w:eastAsia="Times New Roman" w:hAnsi="Times New Roman"/>
                <w:color w:val="000000"/>
                <w:w w:val="97"/>
                <w:sz w:val="16"/>
                <w:lang w:val="ru-RU"/>
              </w:rPr>
              <w:t xml:space="preserve">Определять тему, идею, художественные и </w:t>
            </w:r>
            <w:r w:rsidRPr="00107052">
              <w:rPr>
                <w:lang w:val="ru-RU"/>
              </w:rPr>
              <w:br/>
            </w:r>
            <w:r w:rsidRPr="00107052">
              <w:rPr>
                <w:rFonts w:ascii="Times New Roman" w:eastAsia="Times New Roman" w:hAnsi="Times New Roman"/>
                <w:color w:val="000000"/>
                <w:w w:val="97"/>
                <w:sz w:val="16"/>
                <w:lang w:val="ru-RU"/>
              </w:rPr>
              <w:t xml:space="preserve">композиционные особенности произведения; </w:t>
            </w:r>
            <w:r w:rsidRPr="00107052">
              <w:rPr>
                <w:lang w:val="ru-RU"/>
              </w:rPr>
              <w:br/>
            </w:r>
            <w:r w:rsidRPr="00107052">
              <w:rPr>
                <w:rFonts w:ascii="Times New Roman" w:eastAsia="Times New Roman" w:hAnsi="Times New Roman"/>
                <w:color w:val="000000"/>
                <w:w w:val="97"/>
                <w:sz w:val="16"/>
                <w:lang w:val="ru-RU"/>
              </w:rPr>
              <w:t xml:space="preserve">Находить информацию об авторе и произведении в справочной, энциклопедической литературе; </w:t>
            </w:r>
            <w:r w:rsidRPr="00107052">
              <w:rPr>
                <w:lang w:val="ru-RU"/>
              </w:rPr>
              <w:br/>
            </w:r>
            <w:r w:rsidRPr="00107052">
              <w:rPr>
                <w:rFonts w:ascii="Times New Roman" w:eastAsia="Times New Roman" w:hAnsi="Times New Roman"/>
                <w:color w:val="000000"/>
                <w:w w:val="97"/>
                <w:sz w:val="16"/>
                <w:lang w:val="ru-RU"/>
              </w:rPr>
              <w:t xml:space="preserve">Выстраивать с помощью учителя траекторию </w:t>
            </w:r>
            <w:r w:rsidRPr="00107052">
              <w:rPr>
                <w:lang w:val="ru-RU"/>
              </w:rPr>
              <w:br/>
            </w:r>
            <w:r>
              <w:rPr>
                <w:rFonts w:ascii="Times New Roman" w:eastAsia="Times New Roman" w:hAnsi="Times New Roman"/>
                <w:color w:val="000000"/>
                <w:w w:val="97"/>
                <w:sz w:val="16"/>
              </w:rPr>
              <w:t xml:space="preserve">самостоятельного чтения; </w:t>
            </w:r>
            <w:r>
              <w:br/>
            </w:r>
            <w:r>
              <w:rPr>
                <w:rFonts w:ascii="Times New Roman" w:eastAsia="Times New Roman" w:hAnsi="Times New Roman"/>
                <w:color w:val="000000"/>
                <w:w w:val="97"/>
                <w:sz w:val="16"/>
              </w:rPr>
              <w:t xml:space="preserve">Участвовать в </w:t>
            </w:r>
            <w:r>
              <w:rPr>
                <w:rFonts w:ascii="Times New Roman" w:eastAsia="Times New Roman" w:hAnsi="Times New Roman"/>
                <w:color w:val="000000"/>
                <w:w w:val="97"/>
                <w:sz w:val="16"/>
              </w:rPr>
              <w:t>разработке учебных проектов;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jc w:val="center"/>
            </w:pPr>
            <w:r>
              <w:rPr>
                <w:rFonts w:ascii="Times New Roman" w:eastAsia="Times New Roman" w:hAnsi="Times New Roman"/>
                <w:color w:val="000000"/>
                <w:w w:val="97"/>
                <w:sz w:val="16"/>
              </w:rPr>
              <w:t>8.5.</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45" w:lineRule="auto"/>
              <w:ind w:left="72" w:right="432"/>
              <w:rPr>
                <w:lang w:val="ru-RU"/>
              </w:rPr>
            </w:pPr>
            <w:r w:rsidRPr="00107052">
              <w:rPr>
                <w:rFonts w:ascii="Times New Roman" w:eastAsia="Times New Roman" w:hAnsi="Times New Roman"/>
                <w:color w:val="000000"/>
                <w:w w:val="97"/>
                <w:sz w:val="16"/>
                <w:lang w:val="ru-RU"/>
              </w:rPr>
              <w:t>Писать отзыв или аннотацию на самостоятельно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45" w:lineRule="auto"/>
              <w:ind w:left="72" w:right="144"/>
            </w:pPr>
            <w:r>
              <w:rPr>
                <w:rFonts w:ascii="Times New Roman" w:eastAsia="Times New Roman" w:hAnsi="Times New Roman"/>
                <w:color w:val="000000"/>
                <w:w w:val="97"/>
                <w:sz w:val="16"/>
              </w:rPr>
              <w:t xml:space="preserve">Контрольная </w:t>
            </w:r>
            <w:r>
              <w:rPr>
                <w:rFonts w:ascii="Times New Roman" w:eastAsia="Times New Roman" w:hAnsi="Times New Roman"/>
                <w:color w:val="000000"/>
                <w:w w:val="97"/>
                <w:sz w:val="16"/>
              </w:rPr>
              <w:t>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52" w:lineRule="auto"/>
              <w:ind w:left="72"/>
            </w:pPr>
            <w:r w:rsidRPr="00107052">
              <w:rPr>
                <w:rFonts w:ascii="Times New Roman" w:eastAsia="Times New Roman" w:hAnsi="Times New Roman"/>
                <w:color w:val="000000"/>
                <w:w w:val="97"/>
                <w:sz w:val="16"/>
                <w:lang w:val="ru-RU"/>
              </w:rPr>
              <w:t xml:space="preserve">Мультимедийное 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18" w:after="0" w:line="233"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12</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Раздел 9.</w:t>
            </w:r>
            <w:r>
              <w:rPr>
                <w:rFonts w:ascii="Times New Roman" w:eastAsia="Times New Roman" w:hAnsi="Times New Roman"/>
                <w:b/>
                <w:color w:val="000000"/>
                <w:w w:val="97"/>
                <w:sz w:val="16"/>
              </w:rPr>
              <w:t xml:space="preserve"> Итоговый контроль</w:t>
            </w:r>
          </w:p>
        </w:tc>
      </w:tr>
      <w:tr w:rsidR="00AC3D4B">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jc w:val="center"/>
            </w:pPr>
            <w:r>
              <w:rPr>
                <w:rFonts w:ascii="Times New Roman" w:eastAsia="Times New Roman" w:hAnsi="Times New Roman"/>
                <w:color w:val="000000"/>
                <w:w w:val="97"/>
                <w:sz w:val="16"/>
              </w:rPr>
              <w:t>9.1.</w:t>
            </w:r>
          </w:p>
        </w:tc>
        <w:tc>
          <w:tcPr>
            <w:tcW w:w="515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380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30" w:lineRule="auto"/>
              <w:ind w:left="72"/>
            </w:pPr>
            <w:r>
              <w:rPr>
                <w:rFonts w:ascii="Times New Roman" w:eastAsia="Times New Roman" w:hAnsi="Times New Roman"/>
                <w:color w:val="000000"/>
                <w:w w:val="97"/>
                <w:sz w:val="16"/>
              </w:rPr>
              <w:t>Написать итоговую контрольную работу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8" w:after="0" w:line="252" w:lineRule="auto"/>
              <w:ind w:left="72"/>
            </w:pPr>
            <w:r w:rsidRPr="00107052">
              <w:rPr>
                <w:rFonts w:ascii="Times New Roman" w:eastAsia="Times New Roman" w:hAnsi="Times New Roman"/>
                <w:color w:val="000000"/>
                <w:w w:val="97"/>
                <w:sz w:val="16"/>
                <w:lang w:val="ru-RU"/>
              </w:rPr>
              <w:t xml:space="preserve">Мультимедийное </w:t>
            </w:r>
            <w:r w:rsidRPr="00107052">
              <w:rPr>
                <w:rFonts w:ascii="Times New Roman" w:eastAsia="Times New Roman" w:hAnsi="Times New Roman"/>
                <w:color w:val="000000"/>
                <w:w w:val="97"/>
                <w:sz w:val="16"/>
                <w:lang w:val="ru-RU"/>
              </w:rPr>
              <w:t xml:space="preserve">приложение к </w:t>
            </w:r>
            <w:r w:rsidRPr="00107052">
              <w:rPr>
                <w:lang w:val="ru-RU"/>
              </w:rPr>
              <w:br/>
            </w:r>
            <w:r w:rsidRPr="00107052">
              <w:rPr>
                <w:rFonts w:ascii="Times New Roman" w:eastAsia="Times New Roman" w:hAnsi="Times New Roman"/>
                <w:color w:val="000000"/>
                <w:w w:val="97"/>
                <w:sz w:val="16"/>
                <w:lang w:val="ru-RU"/>
              </w:rPr>
              <w:t>учебнику</w:t>
            </w:r>
            <w:r w:rsidRPr="00107052">
              <w:rPr>
                <w:lang w:val="ru-RU"/>
              </w:rPr>
              <w:br/>
            </w:r>
            <w:r w:rsidRPr="00107052">
              <w:rPr>
                <w:rFonts w:ascii="Times New Roman" w:eastAsia="Times New Roman" w:hAnsi="Times New Roman"/>
                <w:color w:val="000000"/>
                <w:w w:val="97"/>
                <w:sz w:val="16"/>
                <w:lang w:val="ru-RU"/>
              </w:rPr>
              <w:t xml:space="preserve">«Литература. </w:t>
            </w:r>
            <w:r>
              <w:rPr>
                <w:rFonts w:ascii="Times New Roman" w:eastAsia="Times New Roman" w:hAnsi="Times New Roman"/>
                <w:color w:val="000000"/>
                <w:w w:val="97"/>
                <w:sz w:val="16"/>
              </w:rPr>
              <w:t xml:space="preserve">6 </w:t>
            </w:r>
            <w:r>
              <w:br/>
            </w:r>
            <w:r>
              <w:rPr>
                <w:rFonts w:ascii="Times New Roman" w:eastAsia="Times New Roman" w:hAnsi="Times New Roman"/>
                <w:color w:val="000000"/>
                <w:w w:val="97"/>
                <w:sz w:val="16"/>
              </w:rPr>
              <w:t>класс» Г.С.</w:t>
            </w:r>
          </w:p>
          <w:p w:rsidR="00AC3D4B" w:rsidRDefault="00E5011B">
            <w:pPr>
              <w:autoSpaceDE w:val="0"/>
              <w:autoSpaceDN w:val="0"/>
              <w:spacing w:before="20" w:after="0" w:line="230" w:lineRule="auto"/>
              <w:ind w:left="72"/>
            </w:pPr>
            <w:r>
              <w:rPr>
                <w:rFonts w:ascii="Times New Roman" w:eastAsia="Times New Roman" w:hAnsi="Times New Roman"/>
                <w:color w:val="000000"/>
                <w:w w:val="97"/>
                <w:sz w:val="16"/>
              </w:rPr>
              <w:t>Меркина</w:t>
            </w:r>
          </w:p>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2</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348"/>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15</w:t>
            </w:r>
          </w:p>
        </w:tc>
        <w:tc>
          <w:tcPr>
            <w:tcW w:w="93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84"/>
        </w:trPr>
        <w:tc>
          <w:tcPr>
            <w:tcW w:w="56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Pr="00107052" w:rsidRDefault="00E5011B">
            <w:pPr>
              <w:autoSpaceDE w:val="0"/>
              <w:autoSpaceDN w:val="0"/>
              <w:spacing w:before="76" w:after="0" w:line="233" w:lineRule="auto"/>
              <w:ind w:left="72"/>
              <w:rPr>
                <w:lang w:val="ru-RU"/>
              </w:rPr>
            </w:pPr>
            <w:r w:rsidRPr="0010705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76" w:after="0" w:line="233" w:lineRule="auto"/>
              <w:ind w:left="72"/>
            </w:pPr>
            <w:r>
              <w:rPr>
                <w:rFonts w:ascii="Times New Roman" w:eastAsia="Times New Roman" w:hAnsi="Times New Roman"/>
                <w:color w:val="000000"/>
                <w:w w:val="97"/>
                <w:sz w:val="16"/>
              </w:rPr>
              <w:t>8</w:t>
            </w:r>
          </w:p>
        </w:tc>
        <w:tc>
          <w:tcPr>
            <w:tcW w:w="71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6840" w:h="11900"/>
          <w:pgMar w:top="284" w:right="640" w:bottom="1440" w:left="666" w:header="720" w:footer="720" w:gutter="0"/>
          <w:cols w:space="720" w:equalWidth="0">
            <w:col w:w="15534" w:space="0"/>
          </w:cols>
          <w:docGrid w:linePitch="360"/>
        </w:sectPr>
      </w:pPr>
    </w:p>
    <w:p w:rsidR="00AC3D4B" w:rsidRDefault="00AC3D4B">
      <w:pPr>
        <w:autoSpaceDE w:val="0"/>
        <w:autoSpaceDN w:val="0"/>
        <w:spacing w:after="78" w:line="220" w:lineRule="exact"/>
      </w:pPr>
    </w:p>
    <w:p w:rsidR="00AC3D4B" w:rsidRDefault="00E5011B">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AC3D4B">
        <w:trPr>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AC3D4B">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512"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C3D4B" w:rsidRDefault="00AC3D4B"/>
        </w:tc>
        <w:tc>
          <w:tcPr>
            <w:tcW w:w="1512" w:type="dxa"/>
            <w:vMerge/>
            <w:tcBorders>
              <w:top w:val="single" w:sz="4" w:space="0" w:color="000000"/>
              <w:left w:val="single" w:sz="4" w:space="0" w:color="000000"/>
              <w:bottom w:val="single" w:sz="4" w:space="0" w:color="000000"/>
              <w:right w:val="single" w:sz="4" w:space="0" w:color="000000"/>
            </w:tcBorders>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1900" w:h="16840"/>
          <w:pgMar w:top="298" w:right="650" w:bottom="520" w:left="666" w:header="720" w:footer="720" w:gutter="0"/>
          <w:cols w:space="720" w:equalWidth="0">
            <w:col w:w="1058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1900" w:h="16840"/>
          <w:pgMar w:top="284" w:right="650" w:bottom="500" w:left="666" w:header="720" w:footer="720" w:gutter="0"/>
          <w:cols w:space="720" w:equalWidth="0">
            <w:col w:w="1058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1900" w:h="16840"/>
          <w:pgMar w:top="284" w:right="650" w:bottom="500" w:left="666" w:header="720" w:footer="720" w:gutter="0"/>
          <w:cols w:space="720" w:equalWidth="0">
            <w:col w:w="10584" w:space="0"/>
          </w:cols>
          <w:docGrid w:linePitch="360"/>
        </w:sectPr>
      </w:pPr>
    </w:p>
    <w:p w:rsidR="00AC3D4B" w:rsidRDefault="00AC3D4B">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068"/>
        <w:gridCol w:w="2618"/>
        <w:gridCol w:w="732"/>
        <w:gridCol w:w="1620"/>
        <w:gridCol w:w="1668"/>
        <w:gridCol w:w="1164"/>
        <w:gridCol w:w="1682"/>
      </w:tblGrid>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E5011B">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r w:rsidR="00AC3D4B">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62" w:lineRule="auto"/>
              <w:ind w:left="72" w:right="144"/>
            </w:pPr>
            <w:r>
              <w:rPr>
                <w:rFonts w:ascii="Times New Roman" w:eastAsia="Times New Roman" w:hAnsi="Times New Roman"/>
                <w:color w:val="000000"/>
                <w:sz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E5011B">
            <w:pPr>
              <w:autoSpaceDE w:val="0"/>
              <w:autoSpaceDN w:val="0"/>
              <w:spacing w:before="98" w:after="0" w:line="230" w:lineRule="auto"/>
              <w:ind w:left="72"/>
            </w:pPr>
            <w:r>
              <w:rPr>
                <w:rFonts w:ascii="Times New Roman" w:eastAsia="Times New Roman" w:hAnsi="Times New Roman"/>
                <w:color w:val="000000"/>
                <w:sz w:val="24"/>
              </w:rPr>
              <w:t>10</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C3D4B" w:rsidRDefault="00AC3D4B"/>
        </w:tc>
      </w:tr>
    </w:tbl>
    <w:p w:rsidR="00AC3D4B" w:rsidRDefault="00AC3D4B">
      <w:pPr>
        <w:autoSpaceDE w:val="0"/>
        <w:autoSpaceDN w:val="0"/>
        <w:spacing w:after="0" w:line="14" w:lineRule="exact"/>
      </w:pPr>
    </w:p>
    <w:p w:rsidR="00AC3D4B" w:rsidRDefault="00AC3D4B">
      <w:pPr>
        <w:sectPr w:rsidR="00AC3D4B">
          <w:pgSz w:w="11900" w:h="16840"/>
          <w:pgMar w:top="284" w:right="650" w:bottom="1440" w:left="666" w:header="720" w:footer="720" w:gutter="0"/>
          <w:cols w:space="720" w:equalWidth="0">
            <w:col w:w="10584" w:space="0"/>
          </w:cols>
          <w:docGrid w:linePitch="360"/>
        </w:sectPr>
      </w:pPr>
    </w:p>
    <w:p w:rsidR="00AC3D4B" w:rsidRDefault="00AC3D4B">
      <w:pPr>
        <w:autoSpaceDE w:val="0"/>
        <w:autoSpaceDN w:val="0"/>
        <w:spacing w:after="78" w:line="220" w:lineRule="exact"/>
      </w:pPr>
    </w:p>
    <w:p w:rsidR="00AC3D4B" w:rsidRDefault="00E5011B">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AC3D4B" w:rsidRDefault="00E5011B">
      <w:pPr>
        <w:autoSpaceDE w:val="0"/>
        <w:autoSpaceDN w:val="0"/>
        <w:spacing w:before="346" w:after="0" w:line="300" w:lineRule="auto"/>
        <w:ind w:right="288"/>
      </w:pPr>
      <w:r>
        <w:rPr>
          <w:rFonts w:ascii="Times New Roman" w:eastAsia="Times New Roman" w:hAnsi="Times New Roman"/>
          <w:b/>
          <w:color w:val="000000"/>
          <w:sz w:val="24"/>
        </w:rPr>
        <w:t>ОБЯЗАТЕЛЬНЫЕ УЧЕБНЫЕ МАТЕРИ</w:t>
      </w:r>
      <w:r>
        <w:rPr>
          <w:rFonts w:ascii="Times New Roman" w:eastAsia="Times New Roman" w:hAnsi="Times New Roman"/>
          <w:b/>
          <w:color w:val="000000"/>
          <w:sz w:val="24"/>
        </w:rPr>
        <w:t xml:space="preserve">АЛЫ ДЛЯ УЧЕНИКА </w:t>
      </w:r>
      <w:r>
        <w:br/>
      </w:r>
      <w:r>
        <w:rPr>
          <w:rFonts w:ascii="Times New Roman" w:eastAsia="Times New Roman" w:hAnsi="Times New Roman"/>
          <w:color w:val="000000"/>
          <w:sz w:val="24"/>
        </w:rPr>
        <w:t>Литература: учебник для 6 класса общеобразовательных учреждений; в 2 ч., авт.-сост. Г.С. Меркин, М. "Русское слово - учебник"</w:t>
      </w:r>
    </w:p>
    <w:p w:rsidR="00AC3D4B" w:rsidRDefault="00E5011B">
      <w:pPr>
        <w:autoSpaceDE w:val="0"/>
        <w:autoSpaceDN w:val="0"/>
        <w:spacing w:before="262" w:after="0" w:line="300" w:lineRule="auto"/>
        <w:ind w:right="288"/>
      </w:pPr>
      <w:r>
        <w:rPr>
          <w:rFonts w:ascii="Times New Roman" w:eastAsia="Times New Roman" w:hAnsi="Times New Roman"/>
          <w:b/>
          <w:color w:val="000000"/>
          <w:sz w:val="24"/>
        </w:rPr>
        <w:t xml:space="preserve">МЕТОДИЧЕСКИЕ МАТЕРИАЛЫ ДЛЯ УЧИТЕЛЯ </w:t>
      </w:r>
      <w:r>
        <w:br/>
      </w:r>
      <w:r>
        <w:rPr>
          <w:rFonts w:ascii="Times New Roman" w:eastAsia="Times New Roman" w:hAnsi="Times New Roman"/>
          <w:color w:val="000000"/>
          <w:sz w:val="24"/>
        </w:rPr>
        <w:t>Литература: учебник для 6 класса общеобразовательных учреждений; в 2 ч., авт.-сост. Г.С. Меркин, М. "Русское слово - учебник"</w:t>
      </w:r>
    </w:p>
    <w:p w:rsidR="00AC3D4B" w:rsidRDefault="00E5011B">
      <w:pPr>
        <w:autoSpaceDE w:val="0"/>
        <w:autoSpaceDN w:val="0"/>
        <w:spacing w:before="408" w:after="0" w:line="271" w:lineRule="auto"/>
        <w:ind w:right="288"/>
      </w:pPr>
      <w:r>
        <w:rPr>
          <w:rFonts w:ascii="Times New Roman" w:eastAsia="Times New Roman" w:hAnsi="Times New Roman"/>
          <w:color w:val="000000"/>
          <w:sz w:val="24"/>
        </w:rPr>
        <w:t>Соловьева Ф.Е. Уроки литературы к учебнику Г.С. Меркина «Литература». 6 класс: методическое пособие / Ф.Е. Соловьева; под ред. Г.С</w:t>
      </w:r>
      <w:r>
        <w:rPr>
          <w:rFonts w:ascii="Times New Roman" w:eastAsia="Times New Roman" w:hAnsi="Times New Roman"/>
          <w:color w:val="000000"/>
          <w:sz w:val="24"/>
        </w:rPr>
        <w:t>. Меркина. — М.: ООО «Русское слово — учебник», 2013. —344 с. — (ФГОС. Инновационная школа)</w:t>
      </w:r>
    </w:p>
    <w:p w:rsidR="00AC3D4B" w:rsidRDefault="00E5011B">
      <w:pPr>
        <w:autoSpaceDE w:val="0"/>
        <w:autoSpaceDN w:val="0"/>
        <w:spacing w:before="262" w:after="0" w:line="302" w:lineRule="auto"/>
        <w:ind w:right="1440"/>
      </w:pPr>
      <w:r>
        <w:rPr>
          <w:rFonts w:ascii="Times New Roman" w:eastAsia="Times New Roman" w:hAnsi="Times New Roman"/>
          <w:b/>
          <w:color w:val="000000"/>
          <w:sz w:val="24"/>
        </w:rPr>
        <w:t xml:space="preserve">ЦИФРОВЫЕ ОБРАЗОВАТЕЛЬНЫЕ РЕСУРСЫ И РЕСУРСЫ СЕТИ ИНТЕРНЕТ </w:t>
      </w:r>
      <w:r>
        <w:rPr>
          <w:rFonts w:ascii="Times New Roman" w:eastAsia="Times New Roman" w:hAnsi="Times New Roman"/>
          <w:color w:val="000000"/>
          <w:sz w:val="24"/>
        </w:rPr>
        <w:t>Мультимедийное приложение к учебнику «Литература. 5 класс» Г.С. Меркина</w:t>
      </w:r>
    </w:p>
    <w:p w:rsidR="00AC3D4B" w:rsidRDefault="00AC3D4B">
      <w:pPr>
        <w:sectPr w:rsidR="00AC3D4B">
          <w:pgSz w:w="11900" w:h="16840"/>
          <w:pgMar w:top="298" w:right="650" w:bottom="1440" w:left="666" w:header="720" w:footer="720" w:gutter="0"/>
          <w:cols w:space="720" w:equalWidth="0">
            <w:col w:w="10584" w:space="0"/>
          </w:cols>
          <w:docGrid w:linePitch="360"/>
        </w:sectPr>
      </w:pPr>
    </w:p>
    <w:p w:rsidR="00AC3D4B" w:rsidRDefault="00AC3D4B">
      <w:pPr>
        <w:autoSpaceDE w:val="0"/>
        <w:autoSpaceDN w:val="0"/>
        <w:spacing w:after="78" w:line="220" w:lineRule="exact"/>
      </w:pPr>
    </w:p>
    <w:p w:rsidR="00AC3D4B" w:rsidRDefault="00E5011B">
      <w:pPr>
        <w:autoSpaceDE w:val="0"/>
        <w:autoSpaceDN w:val="0"/>
        <w:spacing w:after="0" w:line="230" w:lineRule="auto"/>
      </w:pPr>
      <w:r>
        <w:rPr>
          <w:rFonts w:ascii="Times New Roman" w:eastAsia="Times New Roman" w:hAnsi="Times New Roman"/>
          <w:b/>
          <w:color w:val="000000"/>
          <w:sz w:val="24"/>
        </w:rPr>
        <w:t>МАТЕРИАЛЬНО-ТЕХНИЧЕСКОЕ ОБЕСПЕЧЕНИЕ ОБРАЗОВАТЕЛЬНОГО ПРОЦЕССА</w:t>
      </w:r>
    </w:p>
    <w:p w:rsidR="00AC3D4B" w:rsidRDefault="00E5011B">
      <w:pPr>
        <w:autoSpaceDE w:val="0"/>
        <w:autoSpaceDN w:val="0"/>
        <w:spacing w:before="346" w:after="0" w:line="302" w:lineRule="auto"/>
        <w:ind w:right="6480"/>
      </w:pPr>
      <w:r>
        <w:rPr>
          <w:rFonts w:ascii="Times New Roman" w:eastAsia="Times New Roman" w:hAnsi="Times New Roman"/>
          <w:b/>
          <w:color w:val="000000"/>
          <w:sz w:val="24"/>
        </w:rPr>
        <w:t xml:space="preserve">УЧЕБНОЕ ОБОРУДОВАНИЕ </w:t>
      </w:r>
      <w:r>
        <w:br/>
      </w:r>
      <w:r>
        <w:rPr>
          <w:rFonts w:ascii="Times New Roman" w:eastAsia="Times New Roman" w:hAnsi="Times New Roman"/>
          <w:color w:val="000000"/>
          <w:sz w:val="24"/>
        </w:rPr>
        <w:t>Компьютер, мультимедийный проектор</w:t>
      </w:r>
    </w:p>
    <w:p w:rsidR="00AC3D4B" w:rsidRDefault="00E5011B">
      <w:pPr>
        <w:autoSpaceDE w:val="0"/>
        <w:autoSpaceDN w:val="0"/>
        <w:spacing w:before="262" w:after="0" w:line="300" w:lineRule="auto"/>
        <w:ind w:right="3024"/>
      </w:pPr>
      <w:r>
        <w:rPr>
          <w:rFonts w:ascii="Times New Roman" w:eastAsia="Times New Roman" w:hAnsi="Times New Roman"/>
          <w:b/>
          <w:color w:val="000000"/>
          <w:sz w:val="24"/>
        </w:rPr>
        <w:t xml:space="preserve">ОБОРУДОВАНИЕ ДЛЯ ПРОВЕДЕНИЯ ПРАКТИЧЕСКИХ РАБОТ </w:t>
      </w:r>
      <w:r>
        <w:rPr>
          <w:rFonts w:ascii="Times New Roman" w:eastAsia="Times New Roman" w:hAnsi="Times New Roman"/>
          <w:color w:val="000000"/>
          <w:sz w:val="24"/>
        </w:rPr>
        <w:t xml:space="preserve">Таблицы к учебному материалу 5-9 класс; </w:t>
      </w:r>
      <w:r>
        <w:br/>
      </w:r>
      <w:r>
        <w:rPr>
          <w:rFonts w:ascii="Times New Roman" w:eastAsia="Times New Roman" w:hAnsi="Times New Roman"/>
          <w:color w:val="000000"/>
          <w:sz w:val="24"/>
        </w:rPr>
        <w:t>Толковые, орфографические, лингвистические словари;</w:t>
      </w:r>
    </w:p>
    <w:p w:rsidR="00AC3D4B" w:rsidRDefault="00AC3D4B">
      <w:pPr>
        <w:sectPr w:rsidR="00AC3D4B">
          <w:pgSz w:w="11900" w:h="16840"/>
          <w:pgMar w:top="298" w:right="650" w:bottom="1440" w:left="666" w:header="720" w:footer="720" w:gutter="0"/>
          <w:cols w:space="720" w:equalWidth="0">
            <w:col w:w="10584" w:space="0"/>
          </w:cols>
          <w:docGrid w:linePitch="360"/>
        </w:sectPr>
      </w:pPr>
    </w:p>
    <w:p w:rsidR="00E5011B" w:rsidRDefault="00E5011B"/>
    <w:sectPr w:rsidR="00E5011B"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07052"/>
    <w:rsid w:val="0015074B"/>
    <w:rsid w:val="0029639D"/>
    <w:rsid w:val="00326F90"/>
    <w:rsid w:val="00AA1D8D"/>
    <w:rsid w:val="00AC3D4B"/>
    <w:rsid w:val="00B47730"/>
    <w:rsid w:val="00CB0664"/>
    <w:rsid w:val="00E5011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07052"/>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07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107052"/>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10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BFEE-9F34-4DAC-9F29-537E5B54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8494</Words>
  <Characters>48421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Ticner</cp:lastModifiedBy>
  <cp:revision>2</cp:revision>
  <dcterms:created xsi:type="dcterms:W3CDTF">2013-12-23T23:15:00Z</dcterms:created>
  <dcterms:modified xsi:type="dcterms:W3CDTF">2022-06-28T07:01:00Z</dcterms:modified>
  <cp:category/>
</cp:coreProperties>
</file>