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B9" w:rsidRPr="00EB6013" w:rsidRDefault="000C525A">
      <w:pPr>
        <w:rPr>
          <w:lang w:val="ru-RU"/>
        </w:rPr>
        <w:sectPr w:rsidR="001A24B9" w:rsidRPr="00EB6013">
          <w:pgSz w:w="11900" w:h="16840"/>
          <w:pgMar w:top="298" w:right="868" w:bottom="1440" w:left="738" w:header="720" w:footer="720" w:gutter="0"/>
          <w:cols w:space="720" w:equalWidth="0">
            <w:col w:w="10294" w:space="0"/>
          </w:cols>
          <w:docGrid w:linePitch="360"/>
        </w:sectPr>
      </w:pPr>
      <w:bookmarkStart w:id="0" w:name="_GoBack"/>
      <w:bookmarkEnd w:id="0"/>
      <w:r>
        <w:rPr>
          <w:noProof/>
          <w:lang w:val="ru-RU" w:eastAsia="ru-RU"/>
        </w:rPr>
        <w:drawing>
          <wp:inline distT="0" distB="0" distL="0" distR="0">
            <wp:extent cx="6501765" cy="9589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ио 7 класс зайцева нг_1.jpg"/>
                    <pic:cNvPicPr/>
                  </pic:nvPicPr>
                  <pic:blipFill>
                    <a:blip r:embed="rId7">
                      <a:extLst>
                        <a:ext uri="{28A0092B-C50C-407E-A947-70E740481C1C}">
                          <a14:useLocalDpi xmlns:a14="http://schemas.microsoft.com/office/drawing/2010/main" val="0"/>
                        </a:ext>
                      </a:extLst>
                    </a:blip>
                    <a:stretch>
                      <a:fillRect/>
                    </a:stretch>
                  </pic:blipFill>
                  <pic:spPr>
                    <a:xfrm>
                      <a:off x="0" y="0"/>
                      <a:ext cx="6501765" cy="9589770"/>
                    </a:xfrm>
                    <a:prstGeom prst="rect">
                      <a:avLst/>
                    </a:prstGeom>
                  </pic:spPr>
                </pic:pic>
              </a:graphicData>
            </a:graphic>
          </wp:inline>
        </w:drawing>
      </w:r>
    </w:p>
    <w:p w:rsidR="001A24B9" w:rsidRPr="00EB6013" w:rsidRDefault="001A24B9">
      <w:pPr>
        <w:autoSpaceDE w:val="0"/>
        <w:autoSpaceDN w:val="0"/>
        <w:spacing w:after="228" w:line="220" w:lineRule="exact"/>
        <w:rPr>
          <w:lang w:val="ru-RU"/>
        </w:rPr>
      </w:pPr>
    </w:p>
    <w:p w:rsidR="001A24B9" w:rsidRPr="00EB6013" w:rsidRDefault="00586635">
      <w:pPr>
        <w:autoSpaceDE w:val="0"/>
        <w:autoSpaceDN w:val="0"/>
        <w:spacing w:after="0"/>
        <w:ind w:firstLine="180"/>
        <w:rPr>
          <w:lang w:val="ru-RU"/>
        </w:rPr>
      </w:pPr>
      <w:r w:rsidRPr="00EB6013">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1A24B9" w:rsidRPr="00EB6013" w:rsidRDefault="00586635">
      <w:pPr>
        <w:autoSpaceDE w:val="0"/>
        <w:autoSpaceDN w:val="0"/>
        <w:spacing w:before="226" w:after="0" w:line="230" w:lineRule="auto"/>
        <w:rPr>
          <w:lang w:val="ru-RU"/>
        </w:rPr>
      </w:pPr>
      <w:r w:rsidRPr="00EB6013">
        <w:rPr>
          <w:rFonts w:ascii="Times New Roman" w:eastAsia="Times New Roman" w:hAnsi="Times New Roman"/>
          <w:b/>
          <w:color w:val="000000"/>
          <w:sz w:val="24"/>
          <w:lang w:val="ru-RU"/>
        </w:rPr>
        <w:t>ПОЯСНИТЕЛЬНАЯ ЗАПИСКА</w:t>
      </w:r>
    </w:p>
    <w:p w:rsidR="001A24B9" w:rsidRPr="00EB6013" w:rsidRDefault="00586635">
      <w:pPr>
        <w:autoSpaceDE w:val="0"/>
        <w:autoSpaceDN w:val="0"/>
        <w:spacing w:before="346" w:after="0"/>
        <w:ind w:right="144" w:firstLine="180"/>
        <w:rPr>
          <w:lang w:val="ru-RU"/>
        </w:rPr>
      </w:pPr>
      <w:r w:rsidRPr="00EB6013">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1A24B9" w:rsidRPr="00EB6013" w:rsidRDefault="00586635">
      <w:pPr>
        <w:autoSpaceDE w:val="0"/>
        <w:autoSpaceDN w:val="0"/>
        <w:spacing w:before="72" w:after="0" w:line="281" w:lineRule="auto"/>
        <w:ind w:right="144" w:firstLine="180"/>
        <w:rPr>
          <w:lang w:val="ru-RU"/>
        </w:rPr>
      </w:pPr>
      <w:r w:rsidRPr="00EB6013">
        <w:rPr>
          <w:rFonts w:ascii="Times New Roman" w:eastAsia="Times New Roman" w:hAnsi="Times New Roman"/>
          <w:color w:val="000000"/>
          <w:sz w:val="24"/>
          <w:lang w:val="ru-RU"/>
        </w:rPr>
        <w:t xml:space="preserve">Программа направлена на формирование </w:t>
      </w:r>
      <w:proofErr w:type="gramStart"/>
      <w:r w:rsidRPr="00EB6013">
        <w:rPr>
          <w:rFonts w:ascii="Times New Roman" w:eastAsia="Times New Roman" w:hAnsi="Times New Roman"/>
          <w:color w:val="000000"/>
          <w:sz w:val="24"/>
          <w:lang w:val="ru-RU"/>
        </w:rPr>
        <w:t>естественно-научной</w:t>
      </w:r>
      <w:proofErr w:type="gramEnd"/>
      <w:r w:rsidRPr="00EB6013">
        <w:rPr>
          <w:rFonts w:ascii="Times New Roman" w:eastAsia="Times New Roman" w:hAnsi="Times New Roman"/>
          <w:color w:val="000000"/>
          <w:sz w:val="24"/>
          <w:lang w:val="ru-RU"/>
        </w:rPr>
        <w:t xml:space="preserve"> грамотности учащихся и </w:t>
      </w:r>
      <w:r w:rsidRPr="00EB6013">
        <w:rPr>
          <w:lang w:val="ru-RU"/>
        </w:rPr>
        <w:br/>
      </w:r>
      <w:r w:rsidRPr="00EB6013">
        <w:rPr>
          <w:rFonts w:ascii="Times New Roman" w:eastAsia="Times New Roman" w:hAnsi="Times New Roman"/>
          <w:color w:val="000000"/>
          <w:sz w:val="24"/>
          <w:lang w:val="ru-RU"/>
        </w:rPr>
        <w:t xml:space="preserve">организацию изучения биологии на </w:t>
      </w:r>
      <w:proofErr w:type="spellStart"/>
      <w:r w:rsidRPr="00EB6013">
        <w:rPr>
          <w:rFonts w:ascii="Times New Roman" w:eastAsia="Times New Roman" w:hAnsi="Times New Roman"/>
          <w:color w:val="000000"/>
          <w:sz w:val="24"/>
          <w:lang w:val="ru-RU"/>
        </w:rPr>
        <w:t>деятельностной</w:t>
      </w:r>
      <w:proofErr w:type="spellEnd"/>
      <w:r w:rsidRPr="00EB6013">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EB6013">
        <w:rPr>
          <w:rFonts w:ascii="Times New Roman" w:eastAsia="Times New Roman" w:hAnsi="Times New Roman"/>
          <w:color w:val="000000"/>
          <w:sz w:val="24"/>
          <w:lang w:val="ru-RU"/>
        </w:rPr>
        <w:t>метапредметным</w:t>
      </w:r>
      <w:proofErr w:type="spellEnd"/>
      <w:r w:rsidRPr="00EB6013">
        <w:rPr>
          <w:rFonts w:ascii="Times New Roman" w:eastAsia="Times New Roman" w:hAnsi="Times New Roman"/>
          <w:color w:val="000000"/>
          <w:sz w:val="24"/>
          <w:lang w:val="ru-RU"/>
        </w:rPr>
        <w:t xml:space="preserve"> результатам обучения, а также реализация </w:t>
      </w:r>
      <w:proofErr w:type="spellStart"/>
      <w:r w:rsidRPr="00EB6013">
        <w:rPr>
          <w:rFonts w:ascii="Times New Roman" w:eastAsia="Times New Roman" w:hAnsi="Times New Roman"/>
          <w:color w:val="000000"/>
          <w:sz w:val="24"/>
          <w:lang w:val="ru-RU"/>
        </w:rPr>
        <w:t>межпредметных</w:t>
      </w:r>
      <w:proofErr w:type="spellEnd"/>
      <w:r w:rsidRPr="00EB6013">
        <w:rPr>
          <w:rFonts w:ascii="Times New Roman" w:eastAsia="Times New Roman" w:hAnsi="Times New Roman"/>
          <w:color w:val="000000"/>
          <w:sz w:val="24"/>
          <w:lang w:val="ru-RU"/>
        </w:rPr>
        <w:t xml:space="preserve"> связей </w:t>
      </w:r>
      <w:proofErr w:type="gramStart"/>
      <w:r w:rsidRPr="00EB6013">
        <w:rPr>
          <w:rFonts w:ascii="Times New Roman" w:eastAsia="Times New Roman" w:hAnsi="Times New Roman"/>
          <w:color w:val="000000"/>
          <w:sz w:val="24"/>
          <w:lang w:val="ru-RU"/>
        </w:rPr>
        <w:t>естественно-научных</w:t>
      </w:r>
      <w:proofErr w:type="gramEnd"/>
      <w:r w:rsidRPr="00EB6013">
        <w:rPr>
          <w:rFonts w:ascii="Times New Roman" w:eastAsia="Times New Roman" w:hAnsi="Times New Roman"/>
          <w:color w:val="000000"/>
          <w:sz w:val="24"/>
          <w:lang w:val="ru-RU"/>
        </w:rPr>
        <w:t xml:space="preserve"> учебных предметов на уровне основного общего образования.</w:t>
      </w:r>
    </w:p>
    <w:p w:rsidR="001A24B9" w:rsidRPr="00EB6013" w:rsidRDefault="00586635">
      <w:pPr>
        <w:autoSpaceDE w:val="0"/>
        <w:autoSpaceDN w:val="0"/>
        <w:spacing w:before="70" w:after="0" w:line="271" w:lineRule="auto"/>
        <w:ind w:firstLine="180"/>
        <w:rPr>
          <w:lang w:val="ru-RU"/>
        </w:rPr>
      </w:pPr>
      <w:r w:rsidRPr="00EB6013">
        <w:rPr>
          <w:rFonts w:ascii="Times New Roman" w:eastAsia="Times New Roman" w:hAnsi="Times New Roman"/>
          <w:color w:val="000000"/>
          <w:sz w:val="24"/>
          <w:lang w:val="ru-RU"/>
        </w:rPr>
        <w:t>В программе определяются основные це</w:t>
      </w:r>
      <w:r w:rsidR="00EB6013">
        <w:rPr>
          <w:rFonts w:ascii="Times New Roman" w:eastAsia="Times New Roman" w:hAnsi="Times New Roman"/>
          <w:color w:val="000000"/>
          <w:sz w:val="24"/>
          <w:lang w:val="ru-RU"/>
        </w:rPr>
        <w:t>ли изучения биологии на уровне 7</w:t>
      </w:r>
      <w:r w:rsidRPr="00EB6013">
        <w:rPr>
          <w:rFonts w:ascii="Times New Roman" w:eastAsia="Times New Roman" w:hAnsi="Times New Roman"/>
          <w:color w:val="000000"/>
          <w:sz w:val="24"/>
          <w:lang w:val="ru-RU"/>
        </w:rPr>
        <w:t xml:space="preserve"> класса основного общего образования, планируемые результаты освоения курса биологии: личностные, </w:t>
      </w:r>
      <w:proofErr w:type="spellStart"/>
      <w:r w:rsidRPr="00EB6013">
        <w:rPr>
          <w:rFonts w:ascii="Times New Roman" w:eastAsia="Times New Roman" w:hAnsi="Times New Roman"/>
          <w:color w:val="000000"/>
          <w:sz w:val="24"/>
          <w:lang w:val="ru-RU"/>
        </w:rPr>
        <w:t>метапредметные</w:t>
      </w:r>
      <w:proofErr w:type="spellEnd"/>
      <w:r w:rsidRPr="00EB6013">
        <w:rPr>
          <w:rFonts w:ascii="Times New Roman" w:eastAsia="Times New Roman" w:hAnsi="Times New Roman"/>
          <w:color w:val="000000"/>
          <w:sz w:val="24"/>
          <w:lang w:val="ru-RU"/>
        </w:rPr>
        <w:t>, предметные.</w:t>
      </w:r>
    </w:p>
    <w:p w:rsidR="001A24B9" w:rsidRPr="00EB6013" w:rsidRDefault="00586635">
      <w:pPr>
        <w:autoSpaceDE w:val="0"/>
        <w:autoSpaceDN w:val="0"/>
        <w:spacing w:before="262" w:after="0" w:line="230" w:lineRule="auto"/>
        <w:rPr>
          <w:lang w:val="ru-RU"/>
        </w:rPr>
      </w:pPr>
      <w:r w:rsidRPr="00EB6013">
        <w:rPr>
          <w:rFonts w:ascii="Times New Roman" w:eastAsia="Times New Roman" w:hAnsi="Times New Roman"/>
          <w:b/>
          <w:color w:val="000000"/>
          <w:sz w:val="24"/>
          <w:lang w:val="ru-RU"/>
        </w:rPr>
        <w:t>ОБЩАЯ ХАРАКТЕРИСТИКА УЧЕБНОГО ПРЕДМЕТА «БИОЛОГИЯ»</w:t>
      </w:r>
    </w:p>
    <w:p w:rsidR="001A24B9" w:rsidRPr="00EB6013" w:rsidRDefault="00586635">
      <w:pPr>
        <w:autoSpaceDE w:val="0"/>
        <w:autoSpaceDN w:val="0"/>
        <w:spacing w:before="166" w:after="0" w:line="281" w:lineRule="auto"/>
        <w:ind w:firstLine="180"/>
        <w:rPr>
          <w:lang w:val="ru-RU"/>
        </w:rPr>
      </w:pPr>
      <w:r w:rsidRPr="00EB6013">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w:t>
      </w:r>
      <w:proofErr w:type="gramStart"/>
      <w:r w:rsidRPr="00EB6013">
        <w:rPr>
          <w:rFonts w:ascii="Times New Roman" w:eastAsia="Times New Roman" w:hAnsi="Times New Roman"/>
          <w:color w:val="000000"/>
          <w:sz w:val="24"/>
          <w:lang w:val="ru-RU"/>
        </w:rPr>
        <w:t>обучающимися</w:t>
      </w:r>
      <w:proofErr w:type="gramEnd"/>
      <w:r w:rsidRPr="00EB6013">
        <w:rPr>
          <w:rFonts w:ascii="Times New Roman" w:eastAsia="Times New Roman" w:hAnsi="Times New Roman"/>
          <w:color w:val="000000"/>
          <w:sz w:val="24"/>
          <w:lang w:val="ru-RU"/>
        </w:rPr>
        <w:t xml:space="preserve"> научных принципов человеческой деятельности в природе, закладывает основы экологической культуры, здорового образа жизни. </w:t>
      </w:r>
    </w:p>
    <w:p w:rsidR="001A24B9" w:rsidRPr="00EB6013" w:rsidRDefault="00586635">
      <w:pPr>
        <w:autoSpaceDE w:val="0"/>
        <w:autoSpaceDN w:val="0"/>
        <w:spacing w:before="262" w:after="0" w:line="230" w:lineRule="auto"/>
        <w:rPr>
          <w:lang w:val="ru-RU"/>
        </w:rPr>
      </w:pPr>
      <w:r w:rsidRPr="00EB6013">
        <w:rPr>
          <w:rFonts w:ascii="Times New Roman" w:eastAsia="Times New Roman" w:hAnsi="Times New Roman"/>
          <w:b/>
          <w:color w:val="000000"/>
          <w:sz w:val="24"/>
          <w:lang w:val="ru-RU"/>
        </w:rPr>
        <w:t>ЦЕЛИ ИЗУЧЕНИЯ УЧЕБНОГО ПРЕДМЕТА «БИОЛОГИЯ»</w:t>
      </w:r>
    </w:p>
    <w:p w:rsidR="001A24B9" w:rsidRPr="00EB6013" w:rsidRDefault="00586635">
      <w:pPr>
        <w:autoSpaceDE w:val="0"/>
        <w:autoSpaceDN w:val="0"/>
        <w:spacing w:before="166" w:after="0" w:line="230" w:lineRule="auto"/>
        <w:ind w:left="180"/>
        <w:rPr>
          <w:lang w:val="ru-RU"/>
        </w:rPr>
      </w:pPr>
      <w:r w:rsidRPr="00EB6013">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1A24B9" w:rsidRPr="00EB6013" w:rsidRDefault="00586635">
      <w:pPr>
        <w:autoSpaceDE w:val="0"/>
        <w:autoSpaceDN w:val="0"/>
        <w:spacing w:before="178" w:after="0" w:line="262" w:lineRule="auto"/>
        <w:ind w:left="420" w:right="288"/>
        <w:rPr>
          <w:lang w:val="ru-RU"/>
        </w:rPr>
      </w:pPr>
      <w:r w:rsidRPr="00EB6013">
        <w:rPr>
          <w:rFonts w:ascii="Times New Roman" w:eastAsia="Times New Roman" w:hAnsi="Times New Roman"/>
          <w:color w:val="000000"/>
          <w:sz w:val="24"/>
          <w:lang w:val="ru-RU"/>
        </w:rPr>
        <w:t>—  формирование системы знаний о признаках и процессах жизнедеятельности биологических систем разного уровня организации;</w:t>
      </w:r>
    </w:p>
    <w:p w:rsidR="001A24B9" w:rsidRPr="00EB6013" w:rsidRDefault="00586635">
      <w:pPr>
        <w:autoSpaceDE w:val="0"/>
        <w:autoSpaceDN w:val="0"/>
        <w:spacing w:before="240" w:after="0" w:line="262" w:lineRule="auto"/>
        <w:ind w:left="420" w:right="576"/>
        <w:rPr>
          <w:lang w:val="ru-RU"/>
        </w:rPr>
      </w:pPr>
      <w:r w:rsidRPr="00EB6013">
        <w:rPr>
          <w:rFonts w:ascii="Times New Roman" w:eastAsia="Times New Roman" w:hAnsi="Times New Roman"/>
          <w:color w:val="000000"/>
          <w:sz w:val="24"/>
          <w:lang w:val="ru-RU"/>
        </w:rPr>
        <w:t>—  формирование системы знаний об особенностях строения, жизнедеятельности организма человека, условиях сохранения его здоровья;</w:t>
      </w:r>
    </w:p>
    <w:p w:rsidR="001A24B9" w:rsidRPr="00EB6013" w:rsidRDefault="00586635">
      <w:pPr>
        <w:autoSpaceDE w:val="0"/>
        <w:autoSpaceDN w:val="0"/>
        <w:spacing w:before="238" w:after="0" w:line="262" w:lineRule="auto"/>
        <w:ind w:left="420" w:right="144"/>
        <w:rPr>
          <w:lang w:val="ru-RU"/>
        </w:rPr>
      </w:pPr>
      <w:r w:rsidRPr="00EB6013">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1A24B9" w:rsidRPr="00EB6013" w:rsidRDefault="00586635">
      <w:pPr>
        <w:autoSpaceDE w:val="0"/>
        <w:autoSpaceDN w:val="0"/>
        <w:spacing w:before="238" w:after="0" w:line="271" w:lineRule="auto"/>
        <w:ind w:left="420" w:right="576"/>
        <w:rPr>
          <w:lang w:val="ru-RU"/>
        </w:rPr>
      </w:pPr>
      <w:r w:rsidRPr="00EB6013">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A24B9" w:rsidRPr="00EB6013" w:rsidRDefault="00586635">
      <w:pPr>
        <w:autoSpaceDE w:val="0"/>
        <w:autoSpaceDN w:val="0"/>
        <w:spacing w:before="238" w:after="0" w:line="271" w:lineRule="auto"/>
        <w:ind w:left="420" w:right="576"/>
        <w:rPr>
          <w:lang w:val="ru-RU"/>
        </w:rPr>
      </w:pPr>
      <w:r w:rsidRPr="00EB6013">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A24B9" w:rsidRPr="00EB6013" w:rsidRDefault="00586635">
      <w:pPr>
        <w:autoSpaceDE w:val="0"/>
        <w:autoSpaceDN w:val="0"/>
        <w:spacing w:before="238" w:after="0" w:line="262" w:lineRule="auto"/>
        <w:ind w:left="420" w:right="144"/>
        <w:rPr>
          <w:lang w:val="ru-RU"/>
        </w:rPr>
      </w:pPr>
      <w:r w:rsidRPr="00EB6013">
        <w:rPr>
          <w:rFonts w:ascii="Times New Roman" w:eastAsia="Times New Roman" w:hAnsi="Times New Roman"/>
          <w:color w:val="000000"/>
          <w:sz w:val="24"/>
          <w:lang w:val="ru-RU"/>
        </w:rPr>
        <w:t>—  формирование экологической культуры в целях сохранения собственного здоровья и охраны окружающей среды.</w:t>
      </w:r>
    </w:p>
    <w:p w:rsidR="001A24B9" w:rsidRPr="00EB6013" w:rsidRDefault="001A24B9">
      <w:pPr>
        <w:rPr>
          <w:lang w:val="ru-RU"/>
        </w:rPr>
        <w:sectPr w:rsidR="001A24B9" w:rsidRPr="00EB6013">
          <w:pgSz w:w="11900" w:h="16840"/>
          <w:pgMar w:top="358" w:right="650" w:bottom="564" w:left="666" w:header="720" w:footer="720" w:gutter="0"/>
          <w:cols w:space="720" w:equalWidth="0">
            <w:col w:w="10584" w:space="0"/>
          </w:cols>
          <w:docGrid w:linePitch="360"/>
        </w:sectPr>
      </w:pPr>
    </w:p>
    <w:p w:rsidR="001A24B9" w:rsidRPr="00EB6013" w:rsidRDefault="001A24B9">
      <w:pPr>
        <w:autoSpaceDE w:val="0"/>
        <w:autoSpaceDN w:val="0"/>
        <w:spacing w:after="78" w:line="220" w:lineRule="exact"/>
        <w:rPr>
          <w:lang w:val="ru-RU"/>
        </w:rPr>
      </w:pPr>
    </w:p>
    <w:p w:rsidR="001A24B9" w:rsidRPr="00EB6013" w:rsidRDefault="00586635">
      <w:pPr>
        <w:autoSpaceDE w:val="0"/>
        <w:autoSpaceDN w:val="0"/>
        <w:spacing w:after="0" w:line="230" w:lineRule="auto"/>
        <w:ind w:left="180"/>
        <w:rPr>
          <w:lang w:val="ru-RU"/>
        </w:rPr>
      </w:pPr>
      <w:r w:rsidRPr="00EB6013">
        <w:rPr>
          <w:rFonts w:ascii="Times New Roman" w:eastAsia="Times New Roman" w:hAnsi="Times New Roman"/>
          <w:color w:val="000000"/>
          <w:sz w:val="24"/>
          <w:lang w:val="ru-RU"/>
        </w:rPr>
        <w:t>Достижение целей обеспечивается решением следующих ЗАДАЧ:</w:t>
      </w:r>
    </w:p>
    <w:p w:rsidR="001A24B9" w:rsidRPr="00EB6013" w:rsidRDefault="00586635">
      <w:pPr>
        <w:autoSpaceDE w:val="0"/>
        <w:autoSpaceDN w:val="0"/>
        <w:spacing w:before="178" w:after="0" w:line="271" w:lineRule="auto"/>
        <w:ind w:left="420"/>
        <w:rPr>
          <w:lang w:val="ru-RU"/>
        </w:rPr>
      </w:pPr>
      <w:r w:rsidRPr="00EB6013">
        <w:rPr>
          <w:rFonts w:ascii="Times New Roman" w:eastAsia="Times New Roman" w:hAnsi="Times New Roman"/>
          <w:color w:val="000000"/>
          <w:sz w:val="24"/>
          <w:lang w:val="ru-RU"/>
        </w:rPr>
        <w:t xml:space="preserve">—  приобретение знаний </w:t>
      </w:r>
      <w:proofErr w:type="gramStart"/>
      <w:r w:rsidRPr="00EB6013">
        <w:rPr>
          <w:rFonts w:ascii="Times New Roman" w:eastAsia="Times New Roman" w:hAnsi="Times New Roman"/>
          <w:color w:val="000000"/>
          <w:sz w:val="24"/>
          <w:lang w:val="ru-RU"/>
        </w:rPr>
        <w:t>обучающимися</w:t>
      </w:r>
      <w:proofErr w:type="gramEnd"/>
      <w:r w:rsidRPr="00EB6013">
        <w:rPr>
          <w:rFonts w:ascii="Times New Roman" w:eastAsia="Times New Roman" w:hAnsi="Times New Roman"/>
          <w:color w:val="000000"/>
          <w:sz w:val="24"/>
          <w:lang w:val="ru-RU"/>
        </w:rPr>
        <w:t xml:space="preserve"> о живой природе, закономерностях строения, </w:t>
      </w:r>
      <w:r w:rsidRPr="00EB6013">
        <w:rPr>
          <w:lang w:val="ru-RU"/>
        </w:rPr>
        <w:br/>
      </w:r>
      <w:r w:rsidRPr="00EB6013">
        <w:rPr>
          <w:rFonts w:ascii="Times New Roman" w:eastAsia="Times New Roman" w:hAnsi="Times New Roman"/>
          <w:color w:val="000000"/>
          <w:sz w:val="24"/>
          <w:lang w:val="ru-RU"/>
        </w:rPr>
        <w:t xml:space="preserve">жизнедеятельности и </w:t>
      </w:r>
      <w:proofErr w:type="spellStart"/>
      <w:r w:rsidRPr="00EB6013">
        <w:rPr>
          <w:rFonts w:ascii="Times New Roman" w:eastAsia="Times New Roman" w:hAnsi="Times New Roman"/>
          <w:color w:val="000000"/>
          <w:sz w:val="24"/>
          <w:lang w:val="ru-RU"/>
        </w:rPr>
        <w:t>средообразующей</w:t>
      </w:r>
      <w:proofErr w:type="spellEnd"/>
      <w:r w:rsidRPr="00EB6013">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w:t>
      </w:r>
    </w:p>
    <w:p w:rsidR="001A24B9" w:rsidRPr="00EB6013" w:rsidRDefault="00586635">
      <w:pPr>
        <w:autoSpaceDE w:val="0"/>
        <w:autoSpaceDN w:val="0"/>
        <w:spacing w:before="238" w:after="0" w:line="262" w:lineRule="auto"/>
        <w:ind w:left="420" w:right="1296"/>
        <w:rPr>
          <w:lang w:val="ru-RU"/>
        </w:rPr>
      </w:pPr>
      <w:r w:rsidRPr="00EB6013">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A24B9" w:rsidRPr="00EB6013" w:rsidRDefault="00586635">
      <w:pPr>
        <w:autoSpaceDE w:val="0"/>
        <w:autoSpaceDN w:val="0"/>
        <w:spacing w:before="238" w:after="0" w:line="262" w:lineRule="auto"/>
        <w:ind w:left="420" w:right="864"/>
        <w:rPr>
          <w:lang w:val="ru-RU"/>
        </w:rPr>
      </w:pPr>
      <w:r w:rsidRPr="00EB6013">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1A24B9" w:rsidRPr="00EB6013" w:rsidRDefault="00586635">
      <w:pPr>
        <w:autoSpaceDE w:val="0"/>
        <w:autoSpaceDN w:val="0"/>
        <w:spacing w:before="240" w:after="0" w:line="262" w:lineRule="auto"/>
        <w:ind w:left="420" w:right="864"/>
        <w:rPr>
          <w:lang w:val="ru-RU"/>
        </w:rPr>
      </w:pPr>
      <w:r w:rsidRPr="00EB6013">
        <w:rPr>
          <w:rFonts w:ascii="Times New Roman" w:eastAsia="Times New Roman" w:hAnsi="Times New Roman"/>
          <w:color w:val="000000"/>
          <w:sz w:val="24"/>
          <w:lang w:val="ru-RU"/>
        </w:rPr>
        <w:t xml:space="preserve">—  воспитание биологически и экологически грамотной личности, готовой к сохранению собственного здоровья и охраны окружающей среды. </w:t>
      </w:r>
    </w:p>
    <w:p w:rsidR="001A24B9" w:rsidRPr="00EB6013" w:rsidRDefault="00586635">
      <w:pPr>
        <w:autoSpaceDE w:val="0"/>
        <w:autoSpaceDN w:val="0"/>
        <w:spacing w:before="322" w:after="0" w:line="230" w:lineRule="auto"/>
        <w:rPr>
          <w:lang w:val="ru-RU"/>
        </w:rPr>
      </w:pPr>
      <w:r w:rsidRPr="00EB6013">
        <w:rPr>
          <w:rFonts w:ascii="Times New Roman" w:eastAsia="Times New Roman" w:hAnsi="Times New Roman"/>
          <w:b/>
          <w:color w:val="000000"/>
          <w:sz w:val="24"/>
          <w:lang w:val="ru-RU"/>
        </w:rPr>
        <w:t>МЕСТО УЧЕБНОГО ПРЕДМЕТА «БИОЛОГИЯ» В УЧЕБНОМ ПЛАНЕ</w:t>
      </w:r>
    </w:p>
    <w:p w:rsidR="001A24B9" w:rsidRPr="00EB6013" w:rsidRDefault="00586635">
      <w:pPr>
        <w:autoSpaceDE w:val="0"/>
        <w:autoSpaceDN w:val="0"/>
        <w:spacing w:before="166" w:after="0" w:line="271" w:lineRule="auto"/>
        <w:ind w:right="468" w:firstLine="180"/>
        <w:jc w:val="both"/>
        <w:rPr>
          <w:lang w:val="ru-RU"/>
        </w:rPr>
      </w:pPr>
      <w:r w:rsidRPr="00EB6013">
        <w:rPr>
          <w:rFonts w:ascii="Times New Roman" w:eastAsia="Times New Roman" w:hAnsi="Times New Roman"/>
          <w:color w:val="000000"/>
          <w:sz w:val="24"/>
          <w:lang w:val="ru-RU"/>
        </w:rPr>
        <w:t xml:space="preserve">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w:t>
      </w:r>
      <w:r w:rsidR="00EB6013">
        <w:rPr>
          <w:rFonts w:ascii="Times New Roman" w:eastAsia="Times New Roman" w:hAnsi="Times New Roman"/>
          <w:color w:val="000000"/>
          <w:sz w:val="24"/>
          <w:lang w:val="ru-RU"/>
        </w:rPr>
        <w:t xml:space="preserve">7 </w:t>
      </w:r>
      <w:r w:rsidRPr="00EB6013">
        <w:rPr>
          <w:rFonts w:ascii="Times New Roman" w:eastAsia="Times New Roman" w:hAnsi="Times New Roman"/>
          <w:color w:val="000000"/>
          <w:sz w:val="24"/>
          <w:lang w:val="ru-RU"/>
        </w:rPr>
        <w:t>классе - 2 часа в неделю, всего - 68 часов.</w:t>
      </w:r>
    </w:p>
    <w:p w:rsidR="001A24B9" w:rsidRPr="00EB6013" w:rsidRDefault="001A24B9">
      <w:pPr>
        <w:autoSpaceDE w:val="0"/>
        <w:autoSpaceDN w:val="0"/>
        <w:spacing w:after="78" w:line="220" w:lineRule="exact"/>
        <w:rPr>
          <w:lang w:val="ru-RU"/>
        </w:rPr>
      </w:pPr>
    </w:p>
    <w:p w:rsidR="001A24B9" w:rsidRPr="00EB6013" w:rsidRDefault="00586635">
      <w:pPr>
        <w:autoSpaceDE w:val="0"/>
        <w:autoSpaceDN w:val="0"/>
        <w:spacing w:after="0" w:line="230" w:lineRule="auto"/>
        <w:rPr>
          <w:lang w:val="ru-RU"/>
        </w:rPr>
      </w:pPr>
      <w:r w:rsidRPr="00EB6013">
        <w:rPr>
          <w:rFonts w:ascii="Times New Roman" w:eastAsia="Times New Roman" w:hAnsi="Times New Roman"/>
          <w:b/>
          <w:color w:val="000000"/>
          <w:sz w:val="24"/>
          <w:lang w:val="ru-RU"/>
        </w:rPr>
        <w:t xml:space="preserve">СОДЕРЖАНИЕ УЧЕБНОГО ПРЕДМЕТА </w:t>
      </w:r>
    </w:p>
    <w:p w:rsidR="001A24B9" w:rsidRPr="00EB6013" w:rsidRDefault="00586635">
      <w:pPr>
        <w:autoSpaceDE w:val="0"/>
        <w:autoSpaceDN w:val="0"/>
        <w:spacing w:before="346" w:after="0" w:line="262" w:lineRule="auto"/>
        <w:ind w:left="180" w:right="288"/>
        <w:rPr>
          <w:lang w:val="ru-RU"/>
        </w:rPr>
      </w:pPr>
      <w:r w:rsidRPr="00EB6013">
        <w:rPr>
          <w:rFonts w:ascii="Times New Roman" w:eastAsia="Times New Roman" w:hAnsi="Times New Roman"/>
          <w:b/>
          <w:color w:val="000000"/>
          <w:sz w:val="24"/>
          <w:lang w:val="ru-RU"/>
        </w:rPr>
        <w:t xml:space="preserve">1. Животный организм </w:t>
      </w:r>
      <w:r w:rsidRPr="00EB6013">
        <w:rPr>
          <w:lang w:val="ru-RU"/>
        </w:rPr>
        <w:br/>
      </w:r>
      <w:r w:rsidRPr="00EB6013">
        <w:rPr>
          <w:rFonts w:ascii="Times New Roman" w:eastAsia="Times New Roman" w:hAnsi="Times New Roman"/>
          <w:color w:val="000000"/>
          <w:sz w:val="24"/>
          <w:lang w:val="ru-RU"/>
        </w:rPr>
        <w:t>Зоология — наука о животных. Разделы зоологии. Связь зоологии с другими науками и техникой.</w:t>
      </w:r>
    </w:p>
    <w:p w:rsidR="001A24B9" w:rsidRPr="00EB6013" w:rsidRDefault="00586635">
      <w:pPr>
        <w:tabs>
          <w:tab w:val="left" w:pos="180"/>
        </w:tabs>
        <w:autoSpaceDE w:val="0"/>
        <w:autoSpaceDN w:val="0"/>
        <w:spacing w:before="70" w:after="0" w:line="262" w:lineRule="auto"/>
        <w:ind w:right="144"/>
        <w:rPr>
          <w:lang w:val="ru-RU"/>
        </w:rPr>
      </w:pPr>
      <w:r w:rsidRPr="00EB6013">
        <w:rPr>
          <w:lang w:val="ru-RU"/>
        </w:rPr>
        <w:tab/>
      </w:r>
      <w:r w:rsidRPr="00EB6013">
        <w:rPr>
          <w:rFonts w:ascii="Times New Roman" w:eastAsia="Times New Roman" w:hAnsi="Times New Roman"/>
          <w:color w:val="000000"/>
          <w:sz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1A24B9" w:rsidRPr="00EB6013" w:rsidRDefault="00586635">
      <w:pPr>
        <w:autoSpaceDE w:val="0"/>
        <w:autoSpaceDN w:val="0"/>
        <w:spacing w:before="70" w:after="0" w:line="281" w:lineRule="auto"/>
        <w:ind w:firstLine="180"/>
        <w:rPr>
          <w:lang w:val="ru-RU"/>
        </w:rPr>
      </w:pPr>
      <w:r w:rsidRPr="00EB6013">
        <w:rPr>
          <w:rFonts w:ascii="Times New Roman" w:eastAsia="Times New Roman" w:hAnsi="Times New Roman"/>
          <w:color w:val="000000"/>
          <w:sz w:val="24"/>
          <w:lang w:val="ru-RU"/>
        </w:rPr>
        <w:t xml:space="preserve">Животная клетка. Открытие животной клетки (А. Левенгук). </w:t>
      </w:r>
      <w:proofErr w:type="gramStart"/>
      <w:r w:rsidRPr="00EB6013">
        <w:rPr>
          <w:rFonts w:ascii="Times New Roman" w:eastAsia="Times New Roman" w:hAnsi="Times New Roman"/>
          <w:color w:val="000000"/>
          <w:sz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EB6013">
        <w:rPr>
          <w:rFonts w:ascii="Times New Roman" w:eastAsia="Times New Roman" w:hAnsi="Times New Roman"/>
          <w:color w:val="000000"/>
          <w:sz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1A24B9" w:rsidRPr="00EB6013" w:rsidRDefault="00586635">
      <w:pPr>
        <w:tabs>
          <w:tab w:val="left" w:pos="180"/>
        </w:tabs>
        <w:autoSpaceDE w:val="0"/>
        <w:autoSpaceDN w:val="0"/>
        <w:spacing w:before="72" w:after="0" w:line="262" w:lineRule="auto"/>
        <w:ind w:right="1584"/>
        <w:rPr>
          <w:lang w:val="ru-RU"/>
        </w:rPr>
      </w:pPr>
      <w:r w:rsidRPr="00EB6013">
        <w:rPr>
          <w:lang w:val="ru-RU"/>
        </w:rPr>
        <w:tab/>
      </w:r>
      <w:r w:rsidRPr="00EB6013">
        <w:rPr>
          <w:rFonts w:ascii="Times New Roman" w:eastAsia="Times New Roman" w:hAnsi="Times New Roman"/>
          <w:i/>
          <w:color w:val="000000"/>
          <w:sz w:val="24"/>
          <w:lang w:val="ru-RU"/>
        </w:rPr>
        <w:t xml:space="preserve">Лабораторные и практические работы </w:t>
      </w:r>
      <w:r w:rsidRPr="00EB6013">
        <w:rPr>
          <w:lang w:val="ru-RU"/>
        </w:rPr>
        <w:br/>
      </w:r>
      <w:r w:rsidRPr="00EB6013">
        <w:rPr>
          <w:rFonts w:ascii="Times New Roman" w:eastAsia="Times New Roman" w:hAnsi="Times New Roman"/>
          <w:color w:val="000000"/>
          <w:sz w:val="24"/>
          <w:lang w:val="ru-RU"/>
        </w:rPr>
        <w:t>Исследование под микроскопом готовых микропрепаратов клеток и тканей животных.</w:t>
      </w:r>
    </w:p>
    <w:p w:rsidR="001A24B9" w:rsidRPr="00EB6013" w:rsidRDefault="00586635">
      <w:pPr>
        <w:tabs>
          <w:tab w:val="left" w:pos="180"/>
        </w:tabs>
        <w:autoSpaceDE w:val="0"/>
        <w:autoSpaceDN w:val="0"/>
        <w:spacing w:before="190" w:after="0" w:line="281" w:lineRule="auto"/>
        <w:rPr>
          <w:lang w:val="ru-RU"/>
        </w:rPr>
      </w:pPr>
      <w:r w:rsidRPr="00EB6013">
        <w:rPr>
          <w:lang w:val="ru-RU"/>
        </w:rPr>
        <w:tab/>
      </w:r>
      <w:r w:rsidRPr="00EB6013">
        <w:rPr>
          <w:rFonts w:ascii="Times New Roman" w:eastAsia="Times New Roman" w:hAnsi="Times New Roman"/>
          <w:b/>
          <w:color w:val="000000"/>
          <w:sz w:val="24"/>
          <w:lang w:val="ru-RU"/>
        </w:rPr>
        <w:t xml:space="preserve">2. Строение и жизнедеятельность организма животного </w:t>
      </w:r>
      <w:r w:rsidRPr="00EB6013">
        <w:rPr>
          <w:lang w:val="ru-RU"/>
        </w:rPr>
        <w:br/>
      </w:r>
      <w:r w:rsidRPr="00EB6013">
        <w:rPr>
          <w:lang w:val="ru-RU"/>
        </w:rPr>
        <w:tab/>
      </w:r>
      <w:proofErr w:type="gramStart"/>
      <w:r w:rsidRPr="00EB6013">
        <w:rPr>
          <w:rFonts w:ascii="Times New Roman" w:eastAsia="Times New Roman" w:hAnsi="Times New Roman"/>
          <w:b/>
          <w:i/>
          <w:color w:val="000000"/>
          <w:sz w:val="24"/>
          <w:lang w:val="ru-RU"/>
        </w:rPr>
        <w:t>Опора</w:t>
      </w:r>
      <w:proofErr w:type="gramEnd"/>
      <w:r w:rsidRPr="00EB6013">
        <w:rPr>
          <w:rFonts w:ascii="Times New Roman" w:eastAsia="Times New Roman" w:hAnsi="Times New Roman"/>
          <w:b/>
          <w:i/>
          <w:color w:val="000000"/>
          <w:sz w:val="24"/>
          <w:lang w:val="ru-RU"/>
        </w:rPr>
        <w:t xml:space="preserve"> и движение животных.</w:t>
      </w:r>
      <w:r w:rsidRPr="00EB6013">
        <w:rPr>
          <w:rFonts w:ascii="Times New Roman" w:eastAsia="Times New Roman" w:hAnsi="Times New Roman"/>
          <w:color w:val="000000"/>
          <w:sz w:val="24"/>
          <w:lang w:val="ru-RU"/>
        </w:rPr>
        <w:t xml:space="preserve"> Особенности гидростатического, наружного и внутреннего скелета у животных. Передвижение у </w:t>
      </w:r>
      <w:proofErr w:type="gramStart"/>
      <w:r w:rsidRPr="00EB6013">
        <w:rPr>
          <w:rFonts w:ascii="Times New Roman" w:eastAsia="Times New Roman" w:hAnsi="Times New Roman"/>
          <w:color w:val="000000"/>
          <w:sz w:val="24"/>
          <w:lang w:val="ru-RU"/>
        </w:rPr>
        <w:t>одноклеточных</w:t>
      </w:r>
      <w:proofErr w:type="gramEnd"/>
      <w:r w:rsidRPr="00EB6013">
        <w:rPr>
          <w:rFonts w:ascii="Times New Roman" w:eastAsia="Times New Roman" w:hAnsi="Times New Roman"/>
          <w:color w:val="000000"/>
          <w:sz w:val="24"/>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1A24B9" w:rsidRPr="00EB6013" w:rsidRDefault="00586635">
      <w:pPr>
        <w:autoSpaceDE w:val="0"/>
        <w:autoSpaceDN w:val="0"/>
        <w:spacing w:before="70" w:after="0"/>
        <w:ind w:firstLine="180"/>
        <w:rPr>
          <w:lang w:val="ru-RU"/>
        </w:rPr>
      </w:pPr>
      <w:r w:rsidRPr="00EB6013">
        <w:rPr>
          <w:rFonts w:ascii="Times New Roman" w:eastAsia="Times New Roman" w:hAnsi="Times New Roman"/>
          <w:b/>
          <w:i/>
          <w:color w:val="000000"/>
          <w:sz w:val="24"/>
          <w:lang w:val="ru-RU"/>
        </w:rPr>
        <w:t>Питание и пищеварение у животных.</w:t>
      </w:r>
      <w:r w:rsidRPr="00EB6013">
        <w:rPr>
          <w:rFonts w:ascii="Times New Roman" w:eastAsia="Times New Roman" w:hAnsi="Times New Roman"/>
          <w:color w:val="000000"/>
          <w:sz w:val="24"/>
          <w:lang w:val="ru-RU"/>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1A24B9" w:rsidRPr="00EB6013" w:rsidRDefault="00586635">
      <w:pPr>
        <w:autoSpaceDE w:val="0"/>
        <w:autoSpaceDN w:val="0"/>
        <w:spacing w:before="70" w:after="0" w:line="271" w:lineRule="auto"/>
        <w:ind w:right="144" w:firstLine="180"/>
        <w:rPr>
          <w:lang w:val="ru-RU"/>
        </w:rPr>
      </w:pPr>
      <w:r w:rsidRPr="00EB6013">
        <w:rPr>
          <w:rFonts w:ascii="Times New Roman" w:eastAsia="Times New Roman" w:hAnsi="Times New Roman"/>
          <w:b/>
          <w:i/>
          <w:color w:val="000000"/>
          <w:sz w:val="24"/>
          <w:lang w:val="ru-RU"/>
        </w:rPr>
        <w:t>Дыхание животных.</w:t>
      </w:r>
      <w:r w:rsidRPr="00EB6013">
        <w:rPr>
          <w:rFonts w:ascii="Times New Roman" w:eastAsia="Times New Roman" w:hAnsi="Times New Roman"/>
          <w:color w:val="000000"/>
          <w:sz w:val="24"/>
          <w:lang w:val="ru-RU"/>
        </w:rP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1A24B9" w:rsidRPr="00EB6013" w:rsidRDefault="00586635">
      <w:pPr>
        <w:autoSpaceDE w:val="0"/>
        <w:autoSpaceDN w:val="0"/>
        <w:spacing w:before="70" w:after="0" w:line="281" w:lineRule="auto"/>
        <w:ind w:right="144" w:firstLine="180"/>
        <w:rPr>
          <w:lang w:val="ru-RU"/>
        </w:rPr>
      </w:pPr>
      <w:r w:rsidRPr="00EB6013">
        <w:rPr>
          <w:rFonts w:ascii="Times New Roman" w:eastAsia="Times New Roman" w:hAnsi="Times New Roman"/>
          <w:b/>
          <w:i/>
          <w:color w:val="000000"/>
          <w:sz w:val="24"/>
          <w:lang w:val="ru-RU"/>
        </w:rPr>
        <w:lastRenderedPageBreak/>
        <w:t>Транспорт веществ у животных.</w:t>
      </w:r>
      <w:r w:rsidRPr="00EB6013">
        <w:rPr>
          <w:rFonts w:ascii="Times New Roman" w:eastAsia="Times New Roman" w:hAnsi="Times New Roman"/>
          <w:color w:val="000000"/>
          <w:sz w:val="24"/>
          <w:lang w:val="ru-RU"/>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w:t>
      </w:r>
      <w:r w:rsidRPr="00EB6013">
        <w:rPr>
          <w:lang w:val="ru-RU"/>
        </w:rPr>
        <w:br/>
      </w:r>
      <w:r w:rsidRPr="00EB6013">
        <w:rPr>
          <w:rFonts w:ascii="Times New Roman" w:eastAsia="Times New Roman" w:hAnsi="Times New Roman"/>
          <w:color w:val="000000"/>
          <w:sz w:val="24"/>
          <w:lang w:val="ru-RU"/>
        </w:rPr>
        <w:t>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1A24B9" w:rsidRPr="00EB6013" w:rsidRDefault="00586635">
      <w:pPr>
        <w:autoSpaceDE w:val="0"/>
        <w:autoSpaceDN w:val="0"/>
        <w:spacing w:before="70" w:after="0" w:line="230" w:lineRule="auto"/>
        <w:ind w:left="180"/>
        <w:rPr>
          <w:lang w:val="ru-RU"/>
        </w:rPr>
      </w:pPr>
      <w:r w:rsidRPr="00EB6013">
        <w:rPr>
          <w:rFonts w:ascii="Times New Roman" w:eastAsia="Times New Roman" w:hAnsi="Times New Roman"/>
          <w:b/>
          <w:i/>
          <w:color w:val="000000"/>
          <w:sz w:val="24"/>
          <w:lang w:val="ru-RU"/>
        </w:rPr>
        <w:t>Выделение у животных.</w:t>
      </w:r>
      <w:r w:rsidRPr="00EB6013">
        <w:rPr>
          <w:rFonts w:ascii="Times New Roman" w:eastAsia="Times New Roman" w:hAnsi="Times New Roman"/>
          <w:color w:val="000000"/>
          <w:sz w:val="24"/>
          <w:lang w:val="ru-RU"/>
        </w:rPr>
        <w:t xml:space="preserve"> Значение выделения конечных продуктов обмена веществ.</w:t>
      </w:r>
    </w:p>
    <w:p w:rsidR="001A24B9" w:rsidRPr="00EB6013" w:rsidRDefault="00586635">
      <w:pPr>
        <w:autoSpaceDE w:val="0"/>
        <w:autoSpaceDN w:val="0"/>
        <w:spacing w:before="72" w:after="0"/>
        <w:ind w:right="288"/>
        <w:rPr>
          <w:lang w:val="ru-RU"/>
        </w:rPr>
      </w:pPr>
      <w:r w:rsidRPr="00EB6013">
        <w:rPr>
          <w:rFonts w:ascii="Times New Roman" w:eastAsia="Times New Roman" w:hAnsi="Times New Roman"/>
          <w:color w:val="000000"/>
          <w:sz w:val="24"/>
          <w:lang w:val="ru-RU"/>
        </w:rPr>
        <w:t xml:space="preserve">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EB6013">
        <w:rPr>
          <w:rFonts w:ascii="Times New Roman" w:eastAsia="Times New Roman" w:hAnsi="Times New Roman"/>
          <w:color w:val="000000"/>
          <w:sz w:val="24"/>
          <w:lang w:val="ru-RU"/>
        </w:rPr>
        <w:t>Мальпигиевы</w:t>
      </w:r>
      <w:proofErr w:type="spellEnd"/>
      <w:r w:rsidRPr="00EB6013">
        <w:rPr>
          <w:rFonts w:ascii="Times New Roman" w:eastAsia="Times New Roman" w:hAnsi="Times New Roman"/>
          <w:color w:val="000000"/>
          <w:sz w:val="24"/>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1A24B9" w:rsidRPr="00EB6013" w:rsidRDefault="00586635">
      <w:pPr>
        <w:autoSpaceDE w:val="0"/>
        <w:autoSpaceDN w:val="0"/>
        <w:spacing w:before="70" w:after="0" w:line="271" w:lineRule="auto"/>
        <w:ind w:right="432" w:firstLine="180"/>
        <w:rPr>
          <w:lang w:val="ru-RU"/>
        </w:rPr>
      </w:pPr>
      <w:r w:rsidRPr="00EB6013">
        <w:rPr>
          <w:rFonts w:ascii="Times New Roman" w:eastAsia="Times New Roman" w:hAnsi="Times New Roman"/>
          <w:b/>
          <w:i/>
          <w:color w:val="000000"/>
          <w:sz w:val="24"/>
          <w:lang w:val="ru-RU"/>
        </w:rPr>
        <w:t>Покровы тела у животных.</w:t>
      </w:r>
      <w:r w:rsidRPr="00EB6013">
        <w:rPr>
          <w:rFonts w:ascii="Times New Roman" w:eastAsia="Times New Roman" w:hAnsi="Times New Roman"/>
          <w:color w:val="000000"/>
          <w:sz w:val="24"/>
          <w:lang w:val="ru-RU"/>
        </w:rPr>
        <w:t xml:space="preserve">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1A24B9" w:rsidRPr="00EB6013" w:rsidRDefault="00586635">
      <w:pPr>
        <w:autoSpaceDE w:val="0"/>
        <w:autoSpaceDN w:val="0"/>
        <w:spacing w:before="70" w:after="0" w:line="281" w:lineRule="auto"/>
        <w:ind w:firstLine="180"/>
        <w:rPr>
          <w:lang w:val="ru-RU"/>
        </w:rPr>
      </w:pPr>
      <w:r w:rsidRPr="00EB6013">
        <w:rPr>
          <w:rFonts w:ascii="Times New Roman" w:eastAsia="Times New Roman" w:hAnsi="Times New Roman"/>
          <w:b/>
          <w:i/>
          <w:color w:val="000000"/>
          <w:sz w:val="24"/>
          <w:lang w:val="ru-RU"/>
        </w:rPr>
        <w:t xml:space="preserve">Координация и регуляция жизнедеятельности у </w:t>
      </w:r>
      <w:proofErr w:type="spellStart"/>
      <w:r w:rsidRPr="00EB6013">
        <w:rPr>
          <w:rFonts w:ascii="Times New Roman" w:eastAsia="Times New Roman" w:hAnsi="Times New Roman"/>
          <w:b/>
          <w:i/>
          <w:color w:val="000000"/>
          <w:sz w:val="24"/>
          <w:lang w:val="ru-RU"/>
        </w:rPr>
        <w:t>животных</w:t>
      </w:r>
      <w:proofErr w:type="gramStart"/>
      <w:r w:rsidRPr="00EB6013">
        <w:rPr>
          <w:rFonts w:ascii="Times New Roman" w:eastAsia="Times New Roman" w:hAnsi="Times New Roman"/>
          <w:b/>
          <w:i/>
          <w:color w:val="000000"/>
          <w:sz w:val="24"/>
          <w:lang w:val="ru-RU"/>
        </w:rPr>
        <w:t>.</w:t>
      </w:r>
      <w:r w:rsidRPr="00EB6013">
        <w:rPr>
          <w:rFonts w:ascii="Times New Roman" w:eastAsia="Times New Roman" w:hAnsi="Times New Roman"/>
          <w:color w:val="000000"/>
          <w:sz w:val="24"/>
          <w:lang w:val="ru-RU"/>
        </w:rPr>
        <w:t>Р</w:t>
      </w:r>
      <w:proofErr w:type="gramEnd"/>
      <w:r w:rsidRPr="00EB6013">
        <w:rPr>
          <w:rFonts w:ascii="Times New Roman" w:eastAsia="Times New Roman" w:hAnsi="Times New Roman"/>
          <w:color w:val="000000"/>
          <w:sz w:val="24"/>
          <w:lang w:val="ru-RU"/>
        </w:rPr>
        <w:t>аздражимость</w:t>
      </w:r>
      <w:proofErr w:type="spellEnd"/>
      <w:r w:rsidRPr="00EB6013">
        <w:rPr>
          <w:rFonts w:ascii="Times New Roman" w:eastAsia="Times New Roman" w:hAnsi="Times New Roman"/>
          <w:color w:val="000000"/>
          <w:sz w:val="24"/>
          <w:lang w:val="ru-RU"/>
        </w:rPr>
        <w:t xml:space="preserve"> у одноклеточных животных. Таксисы (фототаксис, </w:t>
      </w:r>
      <w:proofErr w:type="spellStart"/>
      <w:r w:rsidRPr="00EB6013">
        <w:rPr>
          <w:rFonts w:ascii="Times New Roman" w:eastAsia="Times New Roman" w:hAnsi="Times New Roman"/>
          <w:color w:val="000000"/>
          <w:sz w:val="24"/>
          <w:lang w:val="ru-RU"/>
        </w:rPr>
        <w:t>трофотаксис</w:t>
      </w:r>
      <w:proofErr w:type="spellEnd"/>
      <w:r w:rsidRPr="00EB6013">
        <w:rPr>
          <w:rFonts w:ascii="Times New Roman" w:eastAsia="Times New Roman" w:hAnsi="Times New Roman"/>
          <w:color w:val="000000"/>
          <w:sz w:val="24"/>
          <w:lang w:val="ru-RU"/>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w:t>
      </w:r>
    </w:p>
    <w:p w:rsidR="001A24B9" w:rsidRPr="00EB6013" w:rsidRDefault="00586635">
      <w:pPr>
        <w:autoSpaceDE w:val="0"/>
        <w:autoSpaceDN w:val="0"/>
        <w:spacing w:before="70" w:after="0" w:line="271" w:lineRule="auto"/>
        <w:rPr>
          <w:lang w:val="ru-RU"/>
        </w:rPr>
      </w:pPr>
      <w:r w:rsidRPr="00EB6013">
        <w:rPr>
          <w:rFonts w:ascii="Times New Roman" w:eastAsia="Times New Roman" w:hAnsi="Times New Roman"/>
          <w:color w:val="000000"/>
          <w:sz w:val="24"/>
          <w:lang w:val="ru-RU"/>
        </w:rPr>
        <w:t>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w:t>
      </w:r>
    </w:p>
    <w:p w:rsidR="001A24B9" w:rsidRPr="00EB6013" w:rsidRDefault="00586635">
      <w:pPr>
        <w:autoSpaceDE w:val="0"/>
        <w:autoSpaceDN w:val="0"/>
        <w:spacing w:after="0" w:line="230" w:lineRule="auto"/>
        <w:rPr>
          <w:lang w:val="ru-RU"/>
        </w:rPr>
      </w:pPr>
      <w:r w:rsidRPr="00EB6013">
        <w:rPr>
          <w:rFonts w:ascii="Times New Roman" w:eastAsia="Times New Roman" w:hAnsi="Times New Roman"/>
          <w:color w:val="000000"/>
          <w:sz w:val="24"/>
          <w:lang w:val="ru-RU"/>
        </w:rPr>
        <w:t>и позвоночных животных. Орган боковой линии у рыб.</w:t>
      </w:r>
    </w:p>
    <w:p w:rsidR="001A24B9" w:rsidRPr="00EB6013" w:rsidRDefault="00586635">
      <w:pPr>
        <w:autoSpaceDE w:val="0"/>
        <w:autoSpaceDN w:val="0"/>
        <w:spacing w:before="70" w:after="0" w:line="271" w:lineRule="auto"/>
        <w:ind w:right="144" w:firstLine="180"/>
        <w:rPr>
          <w:lang w:val="ru-RU"/>
        </w:rPr>
      </w:pPr>
      <w:r w:rsidRPr="00EB6013">
        <w:rPr>
          <w:rFonts w:ascii="Times New Roman" w:eastAsia="Times New Roman" w:hAnsi="Times New Roman"/>
          <w:b/>
          <w:i/>
          <w:color w:val="000000"/>
          <w:sz w:val="24"/>
          <w:lang w:val="ru-RU"/>
        </w:rPr>
        <w:t>Поведение животных.</w:t>
      </w:r>
      <w:r w:rsidRPr="00EB6013">
        <w:rPr>
          <w:rFonts w:ascii="Times New Roman" w:eastAsia="Times New Roman" w:hAnsi="Times New Roman"/>
          <w:color w:val="000000"/>
          <w:sz w:val="24"/>
          <w:lang w:val="ru-RU"/>
        </w:rPr>
        <w:t xml:space="preserve"> Врождённое и приобретённое поведение (инстинкт и научение). Научение: условные рефлексы, импринтинг (запечатление), </w:t>
      </w:r>
      <w:proofErr w:type="spellStart"/>
      <w:r w:rsidRPr="00EB6013">
        <w:rPr>
          <w:rFonts w:ascii="Times New Roman" w:eastAsia="Times New Roman" w:hAnsi="Times New Roman"/>
          <w:color w:val="000000"/>
          <w:sz w:val="24"/>
          <w:lang w:val="ru-RU"/>
        </w:rPr>
        <w:t>инсайт</w:t>
      </w:r>
      <w:proofErr w:type="spellEnd"/>
      <w:r w:rsidRPr="00EB6013">
        <w:rPr>
          <w:rFonts w:ascii="Times New Roman" w:eastAsia="Times New Roman" w:hAnsi="Times New Roman"/>
          <w:color w:val="000000"/>
          <w:sz w:val="24"/>
          <w:lang w:val="ru-RU"/>
        </w:rPr>
        <w:t xml:space="preserve"> (постижение). Поведение: пищевое, оборонительное, территориальное, брачное, исследовательское. Стимулы поведения.</w:t>
      </w:r>
    </w:p>
    <w:p w:rsidR="001A24B9" w:rsidRPr="00EB6013" w:rsidRDefault="00586635">
      <w:pPr>
        <w:autoSpaceDE w:val="0"/>
        <w:autoSpaceDN w:val="0"/>
        <w:spacing w:before="70" w:after="0" w:line="271" w:lineRule="auto"/>
        <w:ind w:right="288" w:firstLine="180"/>
        <w:rPr>
          <w:lang w:val="ru-RU"/>
        </w:rPr>
      </w:pPr>
      <w:r w:rsidRPr="00EB6013">
        <w:rPr>
          <w:rFonts w:ascii="Times New Roman" w:eastAsia="Times New Roman" w:hAnsi="Times New Roman"/>
          <w:b/>
          <w:i/>
          <w:color w:val="000000"/>
          <w:sz w:val="24"/>
          <w:lang w:val="ru-RU"/>
        </w:rPr>
        <w:t>Размножение и развитие животных.</w:t>
      </w:r>
      <w:r w:rsidRPr="00EB6013">
        <w:rPr>
          <w:rFonts w:ascii="Times New Roman" w:eastAsia="Times New Roman" w:hAnsi="Times New Roman"/>
          <w:color w:val="000000"/>
          <w:sz w:val="24"/>
          <w:lang w:val="ru-RU"/>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w:t>
      </w:r>
    </w:p>
    <w:p w:rsidR="001A24B9" w:rsidRPr="00EB6013" w:rsidRDefault="00586635">
      <w:pPr>
        <w:autoSpaceDE w:val="0"/>
        <w:autoSpaceDN w:val="0"/>
        <w:spacing w:before="70" w:after="0"/>
        <w:ind w:right="144"/>
        <w:rPr>
          <w:lang w:val="ru-RU"/>
        </w:rPr>
      </w:pPr>
      <w:r w:rsidRPr="00EB6013">
        <w:rPr>
          <w:rFonts w:ascii="Times New Roman" w:eastAsia="Times New Roman" w:hAnsi="Times New Roman"/>
          <w:color w:val="000000"/>
          <w:sz w:val="24"/>
          <w:lang w:val="ru-RU"/>
        </w:rPr>
        <w:t>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1A24B9" w:rsidRPr="00EB6013" w:rsidRDefault="00586635">
      <w:pPr>
        <w:tabs>
          <w:tab w:val="left" w:pos="180"/>
        </w:tabs>
        <w:autoSpaceDE w:val="0"/>
        <w:autoSpaceDN w:val="0"/>
        <w:spacing w:before="72" w:after="0" w:line="262" w:lineRule="auto"/>
        <w:ind w:right="4320"/>
        <w:rPr>
          <w:lang w:val="ru-RU"/>
        </w:rPr>
      </w:pPr>
      <w:r w:rsidRPr="00EB6013">
        <w:rPr>
          <w:lang w:val="ru-RU"/>
        </w:rPr>
        <w:tab/>
      </w:r>
      <w:r w:rsidRPr="00EB6013">
        <w:rPr>
          <w:rFonts w:ascii="Times New Roman" w:eastAsia="Times New Roman" w:hAnsi="Times New Roman"/>
          <w:i/>
          <w:color w:val="000000"/>
          <w:sz w:val="24"/>
          <w:lang w:val="ru-RU"/>
        </w:rPr>
        <w:t xml:space="preserve">Лабораторные и практические работы </w:t>
      </w:r>
      <w:r w:rsidRPr="00EB6013">
        <w:rPr>
          <w:lang w:val="ru-RU"/>
        </w:rPr>
        <w:br/>
      </w:r>
      <w:r w:rsidRPr="00EB6013">
        <w:rPr>
          <w:rFonts w:ascii="Times New Roman" w:eastAsia="Times New Roman" w:hAnsi="Times New Roman"/>
          <w:color w:val="000000"/>
          <w:sz w:val="24"/>
          <w:lang w:val="ru-RU"/>
        </w:rPr>
        <w:t>1. Ознакомление с органами опоры и движения у животных.</w:t>
      </w:r>
    </w:p>
    <w:p w:rsidR="001A24B9" w:rsidRPr="00EB6013" w:rsidRDefault="00586635">
      <w:pPr>
        <w:autoSpaceDE w:val="0"/>
        <w:autoSpaceDN w:val="0"/>
        <w:spacing w:before="70" w:after="0" w:line="230" w:lineRule="auto"/>
        <w:rPr>
          <w:lang w:val="ru-RU"/>
        </w:rPr>
      </w:pPr>
      <w:r w:rsidRPr="00EB6013">
        <w:rPr>
          <w:rFonts w:ascii="Times New Roman" w:eastAsia="Times New Roman" w:hAnsi="Times New Roman"/>
          <w:color w:val="000000"/>
          <w:sz w:val="24"/>
          <w:lang w:val="ru-RU"/>
        </w:rPr>
        <w:t>2. Изучение способов поглощения пищи у животных.</w:t>
      </w:r>
    </w:p>
    <w:p w:rsidR="001A24B9" w:rsidRPr="00EB6013" w:rsidRDefault="00586635">
      <w:pPr>
        <w:autoSpaceDE w:val="0"/>
        <w:autoSpaceDN w:val="0"/>
        <w:spacing w:before="70" w:after="0" w:line="230" w:lineRule="auto"/>
        <w:rPr>
          <w:lang w:val="ru-RU"/>
        </w:rPr>
      </w:pPr>
      <w:r w:rsidRPr="00EB6013">
        <w:rPr>
          <w:rFonts w:ascii="Times New Roman" w:eastAsia="Times New Roman" w:hAnsi="Times New Roman"/>
          <w:color w:val="000000"/>
          <w:sz w:val="24"/>
          <w:lang w:val="ru-RU"/>
        </w:rPr>
        <w:t>3. Изучение способов дыхания у животных.</w:t>
      </w:r>
    </w:p>
    <w:p w:rsidR="001A24B9" w:rsidRPr="00EB6013" w:rsidRDefault="00586635">
      <w:pPr>
        <w:autoSpaceDE w:val="0"/>
        <w:autoSpaceDN w:val="0"/>
        <w:spacing w:before="70" w:after="0" w:line="230" w:lineRule="auto"/>
        <w:rPr>
          <w:lang w:val="ru-RU"/>
        </w:rPr>
      </w:pPr>
      <w:r w:rsidRPr="00EB6013">
        <w:rPr>
          <w:rFonts w:ascii="Times New Roman" w:eastAsia="Times New Roman" w:hAnsi="Times New Roman"/>
          <w:color w:val="000000"/>
          <w:sz w:val="24"/>
          <w:lang w:val="ru-RU"/>
        </w:rPr>
        <w:t>4. Ознакомление с системами органов транспорта веществ у животных.</w:t>
      </w:r>
    </w:p>
    <w:p w:rsidR="001A24B9" w:rsidRPr="00EB6013" w:rsidRDefault="00586635">
      <w:pPr>
        <w:autoSpaceDE w:val="0"/>
        <w:autoSpaceDN w:val="0"/>
        <w:spacing w:before="70" w:after="0" w:line="230" w:lineRule="auto"/>
        <w:rPr>
          <w:lang w:val="ru-RU"/>
        </w:rPr>
      </w:pPr>
      <w:r w:rsidRPr="00EB6013">
        <w:rPr>
          <w:rFonts w:ascii="Times New Roman" w:eastAsia="Times New Roman" w:hAnsi="Times New Roman"/>
          <w:color w:val="000000"/>
          <w:sz w:val="24"/>
          <w:lang w:val="ru-RU"/>
        </w:rPr>
        <w:t>5. Изучение покровов тела у животных.</w:t>
      </w:r>
    </w:p>
    <w:p w:rsidR="001A24B9" w:rsidRPr="00EB6013" w:rsidRDefault="00586635">
      <w:pPr>
        <w:autoSpaceDE w:val="0"/>
        <w:autoSpaceDN w:val="0"/>
        <w:spacing w:before="70" w:after="0" w:line="230" w:lineRule="auto"/>
        <w:rPr>
          <w:lang w:val="ru-RU"/>
        </w:rPr>
      </w:pPr>
      <w:r w:rsidRPr="00EB6013">
        <w:rPr>
          <w:rFonts w:ascii="Times New Roman" w:eastAsia="Times New Roman" w:hAnsi="Times New Roman"/>
          <w:color w:val="000000"/>
          <w:sz w:val="24"/>
          <w:lang w:val="ru-RU"/>
        </w:rPr>
        <w:t>6. Изучение органов чувств у животных.</w:t>
      </w:r>
    </w:p>
    <w:p w:rsidR="001A24B9" w:rsidRPr="00EB6013" w:rsidRDefault="00586635">
      <w:pPr>
        <w:autoSpaceDE w:val="0"/>
        <w:autoSpaceDN w:val="0"/>
        <w:spacing w:before="70" w:after="0" w:line="230" w:lineRule="auto"/>
        <w:rPr>
          <w:lang w:val="ru-RU"/>
        </w:rPr>
      </w:pPr>
      <w:r w:rsidRPr="00EB6013">
        <w:rPr>
          <w:rFonts w:ascii="Times New Roman" w:eastAsia="Times New Roman" w:hAnsi="Times New Roman"/>
          <w:color w:val="000000"/>
          <w:sz w:val="24"/>
          <w:lang w:val="ru-RU"/>
        </w:rPr>
        <w:t>7. Формирование условных рефлексов у аквариумных рыб.</w:t>
      </w:r>
    </w:p>
    <w:p w:rsidR="001A24B9" w:rsidRPr="00EB6013" w:rsidRDefault="00586635">
      <w:pPr>
        <w:autoSpaceDE w:val="0"/>
        <w:autoSpaceDN w:val="0"/>
        <w:spacing w:before="70" w:after="0" w:line="230" w:lineRule="auto"/>
        <w:rPr>
          <w:lang w:val="ru-RU"/>
        </w:rPr>
      </w:pPr>
      <w:r w:rsidRPr="00EB6013">
        <w:rPr>
          <w:rFonts w:ascii="Times New Roman" w:eastAsia="Times New Roman" w:hAnsi="Times New Roman"/>
          <w:color w:val="000000"/>
          <w:sz w:val="24"/>
          <w:lang w:val="ru-RU"/>
        </w:rPr>
        <w:t>8. Строение яйца и развитие зародыша птицы (курицы).</w:t>
      </w:r>
    </w:p>
    <w:p w:rsidR="001A24B9" w:rsidRPr="00EB6013" w:rsidRDefault="00586635">
      <w:pPr>
        <w:tabs>
          <w:tab w:val="left" w:pos="180"/>
        </w:tabs>
        <w:autoSpaceDE w:val="0"/>
        <w:autoSpaceDN w:val="0"/>
        <w:spacing w:before="70" w:after="0"/>
        <w:rPr>
          <w:lang w:val="ru-RU"/>
        </w:rPr>
      </w:pPr>
      <w:r w:rsidRPr="00EB6013">
        <w:rPr>
          <w:lang w:val="ru-RU"/>
        </w:rPr>
        <w:tab/>
      </w:r>
      <w:r w:rsidRPr="00EB6013">
        <w:rPr>
          <w:rFonts w:ascii="Times New Roman" w:eastAsia="Times New Roman" w:hAnsi="Times New Roman"/>
          <w:b/>
          <w:color w:val="000000"/>
          <w:sz w:val="24"/>
          <w:lang w:val="ru-RU"/>
        </w:rPr>
        <w:t xml:space="preserve">3. Систематические группы животных </w:t>
      </w:r>
      <w:r w:rsidRPr="00EB6013">
        <w:rPr>
          <w:lang w:val="ru-RU"/>
        </w:rPr>
        <w:br/>
      </w:r>
      <w:r w:rsidRPr="00EB6013">
        <w:rPr>
          <w:lang w:val="ru-RU"/>
        </w:rPr>
        <w:tab/>
      </w:r>
      <w:r w:rsidRPr="00EB6013">
        <w:rPr>
          <w:rFonts w:ascii="Times New Roman" w:eastAsia="Times New Roman" w:hAnsi="Times New Roman"/>
          <w:b/>
          <w:i/>
          <w:color w:val="000000"/>
          <w:sz w:val="24"/>
          <w:lang w:val="ru-RU"/>
        </w:rPr>
        <w:t>Основные категории систематики животных.</w:t>
      </w:r>
      <w:r w:rsidRPr="00EB6013">
        <w:rPr>
          <w:rFonts w:ascii="Times New Roman" w:eastAsia="Times New Roman" w:hAnsi="Times New Roman"/>
          <w:color w:val="000000"/>
          <w:sz w:val="24"/>
          <w:lang w:val="ru-RU"/>
        </w:rPr>
        <w:t xml:space="preserve"> Вид как основная систематическая категория животных. Классификация животных. Система животного мира. </w:t>
      </w:r>
      <w:proofErr w:type="gramStart"/>
      <w:r w:rsidRPr="00EB6013">
        <w:rPr>
          <w:rFonts w:ascii="Times New Roman" w:eastAsia="Times New Roman" w:hAnsi="Times New Roman"/>
          <w:color w:val="000000"/>
          <w:sz w:val="24"/>
          <w:lang w:val="ru-RU"/>
        </w:rPr>
        <w:t xml:space="preserve">Систематические категории </w:t>
      </w:r>
      <w:r w:rsidRPr="00EB6013">
        <w:rPr>
          <w:rFonts w:ascii="Times New Roman" w:eastAsia="Times New Roman" w:hAnsi="Times New Roman"/>
          <w:color w:val="000000"/>
          <w:sz w:val="24"/>
          <w:lang w:val="ru-RU"/>
        </w:rPr>
        <w:lastRenderedPageBreak/>
        <w:t>животных (царство, тип, класс, отряд, семейство, род, вид), их соподчинение.</w:t>
      </w:r>
      <w:proofErr w:type="gramEnd"/>
      <w:r w:rsidRPr="00EB6013">
        <w:rPr>
          <w:rFonts w:ascii="Times New Roman" w:eastAsia="Times New Roman" w:hAnsi="Times New Roman"/>
          <w:color w:val="000000"/>
          <w:sz w:val="24"/>
          <w:lang w:val="ru-RU"/>
        </w:rPr>
        <w:t xml:space="preserve"> Бинарная номенклатура.</w:t>
      </w:r>
    </w:p>
    <w:p w:rsidR="001A24B9" w:rsidRPr="00EB6013" w:rsidRDefault="00586635">
      <w:pPr>
        <w:tabs>
          <w:tab w:val="left" w:pos="180"/>
        </w:tabs>
        <w:autoSpaceDE w:val="0"/>
        <w:autoSpaceDN w:val="0"/>
        <w:spacing w:before="70" w:after="0" w:line="262" w:lineRule="auto"/>
        <w:ind w:right="144"/>
        <w:rPr>
          <w:lang w:val="ru-RU"/>
        </w:rPr>
      </w:pPr>
      <w:r w:rsidRPr="00EB6013">
        <w:rPr>
          <w:rFonts w:ascii="Times New Roman" w:eastAsia="Times New Roman" w:hAnsi="Times New Roman"/>
          <w:color w:val="000000"/>
          <w:sz w:val="24"/>
          <w:lang w:val="ru-RU"/>
        </w:rPr>
        <w:t xml:space="preserve">Отражение современных знаний о происхождении и родстве животных в классификации животных. </w:t>
      </w:r>
      <w:r w:rsidRPr="00EB6013">
        <w:rPr>
          <w:lang w:val="ru-RU"/>
        </w:rPr>
        <w:tab/>
      </w:r>
      <w:r w:rsidRPr="00EB6013">
        <w:rPr>
          <w:rFonts w:ascii="Times New Roman" w:eastAsia="Times New Roman" w:hAnsi="Times New Roman"/>
          <w:b/>
          <w:i/>
          <w:color w:val="000000"/>
          <w:sz w:val="24"/>
          <w:lang w:val="ru-RU"/>
        </w:rPr>
        <w:t>Одноклеточные животные — простейшие.</w:t>
      </w:r>
      <w:r w:rsidRPr="00EB6013">
        <w:rPr>
          <w:rFonts w:ascii="Times New Roman" w:eastAsia="Times New Roman" w:hAnsi="Times New Roman"/>
          <w:color w:val="000000"/>
          <w:sz w:val="24"/>
          <w:lang w:val="ru-RU"/>
        </w:rPr>
        <w:t xml:space="preserve"> Строение и жизнедеятельность простейших.</w:t>
      </w:r>
    </w:p>
    <w:p w:rsidR="001A24B9" w:rsidRPr="00EB6013" w:rsidRDefault="00586635">
      <w:pPr>
        <w:autoSpaceDE w:val="0"/>
        <w:autoSpaceDN w:val="0"/>
        <w:spacing w:before="70" w:after="0" w:line="230" w:lineRule="auto"/>
        <w:rPr>
          <w:lang w:val="ru-RU"/>
        </w:rPr>
      </w:pPr>
      <w:r w:rsidRPr="00EB6013">
        <w:rPr>
          <w:rFonts w:ascii="Times New Roman" w:eastAsia="Times New Roman" w:hAnsi="Times New Roman"/>
          <w:color w:val="000000"/>
          <w:sz w:val="24"/>
          <w:lang w:val="ru-RU"/>
        </w:rPr>
        <w:t>Местообитание и образ жизни. Образование цисты при неблагоприятных условиях среды.</w:t>
      </w:r>
    </w:p>
    <w:p w:rsidR="001A24B9" w:rsidRPr="00EB6013" w:rsidRDefault="00586635">
      <w:pPr>
        <w:autoSpaceDE w:val="0"/>
        <w:autoSpaceDN w:val="0"/>
        <w:spacing w:before="70" w:after="0" w:line="271" w:lineRule="auto"/>
        <w:rPr>
          <w:lang w:val="ru-RU"/>
        </w:rPr>
      </w:pPr>
      <w:r w:rsidRPr="00EB6013">
        <w:rPr>
          <w:rFonts w:ascii="Times New Roman" w:eastAsia="Times New Roman" w:hAnsi="Times New Roman"/>
          <w:color w:val="000000"/>
          <w:sz w:val="24"/>
          <w:lang w:val="ru-RU"/>
        </w:rPr>
        <w:t>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1A24B9" w:rsidRPr="00EB6013" w:rsidRDefault="00586635">
      <w:pPr>
        <w:autoSpaceDE w:val="0"/>
        <w:autoSpaceDN w:val="0"/>
        <w:spacing w:before="70" w:after="0" w:line="271" w:lineRule="auto"/>
        <w:ind w:right="864" w:firstLine="180"/>
        <w:rPr>
          <w:lang w:val="ru-RU"/>
        </w:rPr>
      </w:pPr>
      <w:r w:rsidRPr="00EB6013">
        <w:rPr>
          <w:rFonts w:ascii="Times New Roman" w:eastAsia="Times New Roman" w:hAnsi="Times New Roman"/>
          <w:i/>
          <w:color w:val="000000"/>
          <w:sz w:val="24"/>
          <w:lang w:val="ru-RU"/>
        </w:rPr>
        <w:t xml:space="preserve">Лабораторные и практические работы </w:t>
      </w:r>
      <w:r w:rsidRPr="00EB6013">
        <w:rPr>
          <w:lang w:val="ru-RU"/>
        </w:rPr>
        <w:br/>
      </w:r>
      <w:r w:rsidRPr="00EB6013">
        <w:rPr>
          <w:rFonts w:ascii="Times New Roman" w:eastAsia="Times New Roman" w:hAnsi="Times New Roman"/>
          <w:color w:val="000000"/>
          <w:sz w:val="24"/>
          <w:lang w:val="ru-RU"/>
        </w:rPr>
        <w:t>1. Исследование строения инфузории-туфельки и наблюдение за её передвижением. Изучение хемотаксиса.</w:t>
      </w:r>
    </w:p>
    <w:p w:rsidR="001A24B9" w:rsidRPr="00EB6013" w:rsidRDefault="00586635">
      <w:pPr>
        <w:autoSpaceDE w:val="0"/>
        <w:autoSpaceDN w:val="0"/>
        <w:spacing w:before="72" w:after="0" w:line="230" w:lineRule="auto"/>
        <w:rPr>
          <w:lang w:val="ru-RU"/>
        </w:rPr>
      </w:pPr>
      <w:r w:rsidRPr="00EB6013">
        <w:rPr>
          <w:rFonts w:ascii="Times New Roman" w:eastAsia="Times New Roman" w:hAnsi="Times New Roman"/>
          <w:color w:val="000000"/>
          <w:sz w:val="24"/>
          <w:lang w:val="ru-RU"/>
        </w:rPr>
        <w:t>2. Многообразие простейших (на готовых препаратах).</w:t>
      </w:r>
    </w:p>
    <w:p w:rsidR="001A24B9" w:rsidRPr="00EB6013" w:rsidRDefault="00586635">
      <w:pPr>
        <w:autoSpaceDE w:val="0"/>
        <w:autoSpaceDN w:val="0"/>
        <w:spacing w:before="70" w:after="0" w:line="230" w:lineRule="auto"/>
        <w:rPr>
          <w:lang w:val="ru-RU"/>
        </w:rPr>
      </w:pPr>
      <w:r w:rsidRPr="00EB6013">
        <w:rPr>
          <w:rFonts w:ascii="Times New Roman" w:eastAsia="Times New Roman" w:hAnsi="Times New Roman"/>
          <w:color w:val="000000"/>
          <w:sz w:val="24"/>
          <w:lang w:val="ru-RU"/>
        </w:rPr>
        <w:t>3. Изготовление модели клетки простейшего (амёбы, инфузории-туфельки и др.).</w:t>
      </w:r>
    </w:p>
    <w:p w:rsidR="001A24B9" w:rsidRPr="00EB6013" w:rsidRDefault="00586635">
      <w:pPr>
        <w:autoSpaceDE w:val="0"/>
        <w:autoSpaceDN w:val="0"/>
        <w:spacing w:before="70" w:after="0" w:line="281" w:lineRule="auto"/>
        <w:ind w:firstLine="180"/>
        <w:rPr>
          <w:lang w:val="ru-RU"/>
        </w:rPr>
      </w:pPr>
      <w:r w:rsidRPr="00EB6013">
        <w:rPr>
          <w:rFonts w:ascii="Times New Roman" w:eastAsia="Times New Roman" w:hAnsi="Times New Roman"/>
          <w:b/>
          <w:i/>
          <w:color w:val="000000"/>
          <w:sz w:val="24"/>
          <w:lang w:val="ru-RU"/>
        </w:rPr>
        <w:t xml:space="preserve">Многоклеточные </w:t>
      </w:r>
      <w:proofErr w:type="spellStart"/>
      <w:r w:rsidRPr="00EB6013">
        <w:rPr>
          <w:rFonts w:ascii="Times New Roman" w:eastAsia="Times New Roman" w:hAnsi="Times New Roman"/>
          <w:b/>
          <w:i/>
          <w:color w:val="000000"/>
          <w:sz w:val="24"/>
          <w:lang w:val="ru-RU"/>
        </w:rPr>
        <w:t>животные</w:t>
      </w:r>
      <w:proofErr w:type="gramStart"/>
      <w:r w:rsidRPr="00EB6013">
        <w:rPr>
          <w:rFonts w:ascii="Times New Roman" w:eastAsia="Times New Roman" w:hAnsi="Times New Roman"/>
          <w:b/>
          <w:i/>
          <w:color w:val="000000"/>
          <w:sz w:val="24"/>
          <w:lang w:val="ru-RU"/>
        </w:rPr>
        <w:t>.К</w:t>
      </w:r>
      <w:proofErr w:type="gramEnd"/>
      <w:r w:rsidRPr="00EB6013">
        <w:rPr>
          <w:rFonts w:ascii="Times New Roman" w:eastAsia="Times New Roman" w:hAnsi="Times New Roman"/>
          <w:b/>
          <w:i/>
          <w:color w:val="000000"/>
          <w:sz w:val="24"/>
          <w:lang w:val="ru-RU"/>
        </w:rPr>
        <w:t>ишечнополостные</w:t>
      </w:r>
      <w:proofErr w:type="spellEnd"/>
      <w:r w:rsidRPr="00EB6013">
        <w:rPr>
          <w:rFonts w:ascii="Times New Roman" w:eastAsia="Times New Roman" w:hAnsi="Times New Roman"/>
          <w:b/>
          <w:i/>
          <w:color w:val="000000"/>
          <w:sz w:val="24"/>
          <w:lang w:val="ru-RU"/>
        </w:rPr>
        <w:t>.</w:t>
      </w:r>
      <w:r w:rsidRPr="00EB6013">
        <w:rPr>
          <w:rFonts w:ascii="Times New Roman" w:eastAsia="Times New Roman" w:hAnsi="Times New Roman"/>
          <w:color w:val="000000"/>
          <w:sz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w:t>
      </w:r>
      <w:r w:rsidRPr="00EB6013">
        <w:rPr>
          <w:lang w:val="ru-RU"/>
        </w:rPr>
        <w:br/>
      </w:r>
      <w:r w:rsidRPr="00EB6013">
        <w:rPr>
          <w:rFonts w:ascii="Times New Roman" w:eastAsia="Times New Roman" w:hAnsi="Times New Roman"/>
          <w:color w:val="000000"/>
          <w:sz w:val="24"/>
          <w:lang w:val="ru-RU"/>
        </w:rPr>
        <w:t xml:space="preserve">размножение. Гермафродитизм. Раздельнополые кишечнополостные. Многообразие </w:t>
      </w:r>
      <w:r w:rsidRPr="00EB6013">
        <w:rPr>
          <w:lang w:val="ru-RU"/>
        </w:rPr>
        <w:br/>
      </w:r>
      <w:proofErr w:type="gramStart"/>
      <w:r w:rsidRPr="00EB6013">
        <w:rPr>
          <w:rFonts w:ascii="Times New Roman" w:eastAsia="Times New Roman" w:hAnsi="Times New Roman"/>
          <w:color w:val="000000"/>
          <w:sz w:val="24"/>
          <w:lang w:val="ru-RU"/>
        </w:rPr>
        <w:t>кишечнополостных</w:t>
      </w:r>
      <w:proofErr w:type="gramEnd"/>
      <w:r w:rsidRPr="00EB6013">
        <w:rPr>
          <w:rFonts w:ascii="Times New Roman" w:eastAsia="Times New Roman" w:hAnsi="Times New Roman"/>
          <w:color w:val="000000"/>
          <w:sz w:val="24"/>
          <w:lang w:val="ru-RU"/>
        </w:rPr>
        <w:t xml:space="preserve">. Значение </w:t>
      </w:r>
      <w:proofErr w:type="gramStart"/>
      <w:r w:rsidRPr="00EB6013">
        <w:rPr>
          <w:rFonts w:ascii="Times New Roman" w:eastAsia="Times New Roman" w:hAnsi="Times New Roman"/>
          <w:color w:val="000000"/>
          <w:sz w:val="24"/>
          <w:lang w:val="ru-RU"/>
        </w:rPr>
        <w:t>кишечнополостных</w:t>
      </w:r>
      <w:proofErr w:type="gramEnd"/>
      <w:r w:rsidRPr="00EB6013">
        <w:rPr>
          <w:rFonts w:ascii="Times New Roman" w:eastAsia="Times New Roman" w:hAnsi="Times New Roman"/>
          <w:color w:val="000000"/>
          <w:sz w:val="24"/>
          <w:lang w:val="ru-RU"/>
        </w:rPr>
        <w:t xml:space="preserve"> в природе и жизни человека. Коралловые полипы и их роль в </w:t>
      </w:r>
      <w:proofErr w:type="spellStart"/>
      <w:r w:rsidRPr="00EB6013">
        <w:rPr>
          <w:rFonts w:ascii="Times New Roman" w:eastAsia="Times New Roman" w:hAnsi="Times New Roman"/>
          <w:color w:val="000000"/>
          <w:sz w:val="24"/>
          <w:lang w:val="ru-RU"/>
        </w:rPr>
        <w:t>рифообразовании</w:t>
      </w:r>
      <w:proofErr w:type="spellEnd"/>
      <w:r w:rsidRPr="00EB6013">
        <w:rPr>
          <w:rFonts w:ascii="Times New Roman" w:eastAsia="Times New Roman" w:hAnsi="Times New Roman"/>
          <w:color w:val="000000"/>
          <w:sz w:val="24"/>
          <w:lang w:val="ru-RU"/>
        </w:rPr>
        <w:t>.</w:t>
      </w:r>
    </w:p>
    <w:p w:rsidR="001A24B9" w:rsidRPr="00EB6013" w:rsidRDefault="00586635">
      <w:pPr>
        <w:tabs>
          <w:tab w:val="left" w:pos="180"/>
        </w:tabs>
        <w:autoSpaceDE w:val="0"/>
        <w:autoSpaceDN w:val="0"/>
        <w:spacing w:before="70" w:after="0" w:line="262" w:lineRule="auto"/>
        <w:ind w:right="1296"/>
        <w:rPr>
          <w:lang w:val="ru-RU"/>
        </w:rPr>
      </w:pPr>
      <w:r w:rsidRPr="00EB6013">
        <w:rPr>
          <w:lang w:val="ru-RU"/>
        </w:rPr>
        <w:tab/>
      </w:r>
      <w:r w:rsidRPr="00EB6013">
        <w:rPr>
          <w:rFonts w:ascii="Times New Roman" w:eastAsia="Times New Roman" w:hAnsi="Times New Roman"/>
          <w:i/>
          <w:color w:val="000000"/>
          <w:sz w:val="24"/>
          <w:lang w:val="ru-RU"/>
        </w:rPr>
        <w:t xml:space="preserve">Лабораторные и практические работы </w:t>
      </w:r>
      <w:r w:rsidRPr="00EB6013">
        <w:rPr>
          <w:lang w:val="ru-RU"/>
        </w:rPr>
        <w:br/>
      </w:r>
      <w:r w:rsidRPr="00EB6013">
        <w:rPr>
          <w:rFonts w:ascii="Times New Roman" w:eastAsia="Times New Roman" w:hAnsi="Times New Roman"/>
          <w:color w:val="000000"/>
          <w:sz w:val="24"/>
          <w:lang w:val="ru-RU"/>
        </w:rPr>
        <w:t>1. Исследование строения пресноводной гидры и её передвижения (школьный аквариум).</w:t>
      </w:r>
    </w:p>
    <w:p w:rsidR="001A24B9" w:rsidRPr="00EB6013" w:rsidRDefault="00586635">
      <w:pPr>
        <w:autoSpaceDE w:val="0"/>
        <w:autoSpaceDN w:val="0"/>
        <w:spacing w:before="70" w:after="0" w:line="230" w:lineRule="auto"/>
        <w:rPr>
          <w:lang w:val="ru-RU"/>
        </w:rPr>
      </w:pPr>
      <w:r w:rsidRPr="00EB6013">
        <w:rPr>
          <w:rFonts w:ascii="Times New Roman" w:eastAsia="Times New Roman" w:hAnsi="Times New Roman"/>
          <w:color w:val="000000"/>
          <w:sz w:val="24"/>
          <w:lang w:val="ru-RU"/>
        </w:rPr>
        <w:t>2. Исследование питания гидры дафниями и циклопами (школьный аквариум).</w:t>
      </w:r>
    </w:p>
    <w:p w:rsidR="001A24B9" w:rsidRPr="00EB6013" w:rsidRDefault="00586635">
      <w:pPr>
        <w:autoSpaceDE w:val="0"/>
        <w:autoSpaceDN w:val="0"/>
        <w:spacing w:before="70" w:after="0" w:line="230" w:lineRule="auto"/>
        <w:rPr>
          <w:lang w:val="ru-RU"/>
        </w:rPr>
      </w:pPr>
      <w:r w:rsidRPr="00EB6013">
        <w:rPr>
          <w:rFonts w:ascii="Times New Roman" w:eastAsia="Times New Roman" w:hAnsi="Times New Roman"/>
          <w:color w:val="000000"/>
          <w:sz w:val="24"/>
          <w:lang w:val="ru-RU"/>
        </w:rPr>
        <w:t>3. Изготовление модели пресноводной гидры.</w:t>
      </w:r>
    </w:p>
    <w:p w:rsidR="001A24B9" w:rsidRPr="00EB6013" w:rsidRDefault="00586635">
      <w:pPr>
        <w:autoSpaceDE w:val="0"/>
        <w:autoSpaceDN w:val="0"/>
        <w:spacing w:before="70" w:after="0" w:line="230" w:lineRule="auto"/>
        <w:ind w:left="180"/>
        <w:rPr>
          <w:lang w:val="ru-RU"/>
        </w:rPr>
      </w:pPr>
      <w:r w:rsidRPr="00EB6013">
        <w:rPr>
          <w:rFonts w:ascii="Times New Roman" w:eastAsia="Times New Roman" w:hAnsi="Times New Roman"/>
          <w:b/>
          <w:i/>
          <w:color w:val="000000"/>
          <w:sz w:val="24"/>
          <w:lang w:val="ru-RU"/>
        </w:rPr>
        <w:t>Плоские, круглые, кольчатые черви.</w:t>
      </w:r>
      <w:r w:rsidRPr="00EB6013">
        <w:rPr>
          <w:rFonts w:ascii="Times New Roman" w:eastAsia="Times New Roman" w:hAnsi="Times New Roman"/>
          <w:color w:val="000000"/>
          <w:sz w:val="24"/>
          <w:lang w:val="ru-RU"/>
        </w:rPr>
        <w:t xml:space="preserve"> Общая характеристика. Особенности строения и</w:t>
      </w:r>
    </w:p>
    <w:p w:rsidR="001A24B9" w:rsidRPr="00EB6013" w:rsidRDefault="00EB6013" w:rsidP="00EB6013">
      <w:pPr>
        <w:rPr>
          <w:lang w:val="ru-RU"/>
        </w:rPr>
      </w:pPr>
      <w:r>
        <w:rPr>
          <w:lang w:val="ru-RU"/>
        </w:rPr>
        <w:t xml:space="preserve"> </w:t>
      </w:r>
      <w:r w:rsidR="00586635" w:rsidRPr="00EB6013">
        <w:rPr>
          <w:rFonts w:ascii="Times New Roman" w:eastAsia="Times New Roman" w:hAnsi="Times New Roman"/>
          <w:color w:val="000000"/>
          <w:sz w:val="24"/>
          <w:lang w:val="ru-RU"/>
        </w:rPr>
        <w:t xml:space="preserve">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w:t>
      </w:r>
      <w:r w:rsidR="00586635" w:rsidRPr="00EB6013">
        <w:rPr>
          <w:lang w:val="ru-RU"/>
        </w:rPr>
        <w:br/>
      </w:r>
      <w:r w:rsidR="00586635" w:rsidRPr="00EB6013">
        <w:rPr>
          <w:rFonts w:ascii="Times New Roman" w:eastAsia="Times New Roman" w:hAnsi="Times New Roman"/>
          <w:color w:val="000000"/>
          <w:sz w:val="24"/>
          <w:lang w:val="ru-RU"/>
        </w:rPr>
        <w:t xml:space="preserve">сельскохозяйственным растениям и животным. Меры по предупреждению заражения </w:t>
      </w:r>
      <w:r w:rsidR="00586635" w:rsidRPr="00EB6013">
        <w:rPr>
          <w:lang w:val="ru-RU"/>
        </w:rPr>
        <w:br/>
      </w:r>
      <w:r w:rsidR="00586635" w:rsidRPr="00EB6013">
        <w:rPr>
          <w:rFonts w:ascii="Times New Roman" w:eastAsia="Times New Roman" w:hAnsi="Times New Roman"/>
          <w:color w:val="000000"/>
          <w:sz w:val="24"/>
          <w:lang w:val="ru-RU"/>
        </w:rPr>
        <w:t xml:space="preserve">паразитическими червями. Роль червей как </w:t>
      </w:r>
      <w:proofErr w:type="spellStart"/>
      <w:r w:rsidR="00586635" w:rsidRPr="00EB6013">
        <w:rPr>
          <w:rFonts w:ascii="Times New Roman" w:eastAsia="Times New Roman" w:hAnsi="Times New Roman"/>
          <w:color w:val="000000"/>
          <w:sz w:val="24"/>
          <w:lang w:val="ru-RU"/>
        </w:rPr>
        <w:t>почвообразователей</w:t>
      </w:r>
      <w:proofErr w:type="spellEnd"/>
      <w:r w:rsidR="00586635" w:rsidRPr="00EB6013">
        <w:rPr>
          <w:rFonts w:ascii="Times New Roman" w:eastAsia="Times New Roman" w:hAnsi="Times New Roman"/>
          <w:color w:val="000000"/>
          <w:sz w:val="24"/>
          <w:lang w:val="ru-RU"/>
        </w:rPr>
        <w:t>.</w:t>
      </w:r>
    </w:p>
    <w:p w:rsidR="001A24B9" w:rsidRPr="00EB6013" w:rsidRDefault="00586635">
      <w:pPr>
        <w:autoSpaceDE w:val="0"/>
        <w:autoSpaceDN w:val="0"/>
        <w:spacing w:before="70" w:after="0" w:line="271" w:lineRule="auto"/>
        <w:ind w:right="288" w:firstLine="180"/>
        <w:rPr>
          <w:lang w:val="ru-RU"/>
        </w:rPr>
      </w:pPr>
      <w:r w:rsidRPr="00EB6013">
        <w:rPr>
          <w:rFonts w:ascii="Times New Roman" w:eastAsia="Times New Roman" w:hAnsi="Times New Roman"/>
          <w:i/>
          <w:color w:val="000000"/>
          <w:sz w:val="24"/>
          <w:lang w:val="ru-RU"/>
        </w:rPr>
        <w:t xml:space="preserve">Лабораторные и практические работы </w:t>
      </w:r>
      <w:r w:rsidRPr="00EB6013">
        <w:rPr>
          <w:lang w:val="ru-RU"/>
        </w:rPr>
        <w:br/>
      </w:r>
      <w:r w:rsidRPr="00EB6013">
        <w:rPr>
          <w:rFonts w:ascii="Times New Roman" w:eastAsia="Times New Roman" w:hAnsi="Times New Roman"/>
          <w:color w:val="000000"/>
          <w:sz w:val="24"/>
          <w:lang w:val="ru-RU"/>
        </w:rPr>
        <w:t>1. Исследование внешнего строения дождевого червя. Наблюдение за реакцией дождевого червя на раздражители.</w:t>
      </w:r>
    </w:p>
    <w:p w:rsidR="001A24B9" w:rsidRPr="00EB6013" w:rsidRDefault="00586635">
      <w:pPr>
        <w:autoSpaceDE w:val="0"/>
        <w:autoSpaceDN w:val="0"/>
        <w:spacing w:before="70" w:after="0" w:line="262" w:lineRule="auto"/>
        <w:ind w:right="1296"/>
        <w:rPr>
          <w:lang w:val="ru-RU"/>
        </w:rPr>
      </w:pPr>
      <w:r w:rsidRPr="00EB6013">
        <w:rPr>
          <w:rFonts w:ascii="Times New Roman" w:eastAsia="Times New Roman" w:hAnsi="Times New Roman"/>
          <w:color w:val="000000"/>
          <w:sz w:val="24"/>
          <w:lang w:val="ru-RU"/>
        </w:rPr>
        <w:t>2. Исследование внутреннего строения дождевого червя (на готовом влажном препарате и микропрепарате).</w:t>
      </w:r>
    </w:p>
    <w:p w:rsidR="001A24B9" w:rsidRPr="00EB6013" w:rsidRDefault="00586635">
      <w:pPr>
        <w:autoSpaceDE w:val="0"/>
        <w:autoSpaceDN w:val="0"/>
        <w:spacing w:before="72" w:after="0" w:line="262" w:lineRule="auto"/>
        <w:ind w:right="1152"/>
        <w:rPr>
          <w:lang w:val="ru-RU"/>
        </w:rPr>
      </w:pPr>
      <w:r w:rsidRPr="00EB6013">
        <w:rPr>
          <w:rFonts w:ascii="Times New Roman" w:eastAsia="Times New Roman" w:hAnsi="Times New Roman"/>
          <w:color w:val="000000"/>
          <w:sz w:val="24"/>
          <w:lang w:val="ru-RU"/>
        </w:rPr>
        <w:t>3. Изучение приспособлений паразитических червей к паразитизму (на готовых влажных и микропрепаратах).</w:t>
      </w:r>
    </w:p>
    <w:p w:rsidR="001A24B9" w:rsidRPr="00EB6013" w:rsidRDefault="00586635">
      <w:pPr>
        <w:tabs>
          <w:tab w:val="left" w:pos="180"/>
        </w:tabs>
        <w:autoSpaceDE w:val="0"/>
        <w:autoSpaceDN w:val="0"/>
        <w:spacing w:before="70" w:after="0" w:line="262" w:lineRule="auto"/>
        <w:ind w:right="1296"/>
        <w:rPr>
          <w:lang w:val="ru-RU"/>
        </w:rPr>
      </w:pPr>
      <w:r w:rsidRPr="00EB6013">
        <w:rPr>
          <w:lang w:val="ru-RU"/>
        </w:rPr>
        <w:tab/>
      </w:r>
      <w:r w:rsidRPr="00EB6013">
        <w:rPr>
          <w:rFonts w:ascii="Times New Roman" w:eastAsia="Times New Roman" w:hAnsi="Times New Roman"/>
          <w:b/>
          <w:i/>
          <w:color w:val="000000"/>
          <w:sz w:val="24"/>
          <w:lang w:val="ru-RU"/>
        </w:rPr>
        <w:t>Членистоногие.</w:t>
      </w:r>
      <w:r w:rsidRPr="00EB6013">
        <w:rPr>
          <w:rFonts w:ascii="Times New Roman" w:eastAsia="Times New Roman" w:hAnsi="Times New Roman"/>
          <w:color w:val="000000"/>
          <w:sz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1A24B9" w:rsidRPr="00EB6013" w:rsidRDefault="00586635">
      <w:pPr>
        <w:tabs>
          <w:tab w:val="left" w:pos="180"/>
        </w:tabs>
        <w:autoSpaceDE w:val="0"/>
        <w:autoSpaceDN w:val="0"/>
        <w:spacing w:before="70" w:after="0" w:line="262" w:lineRule="auto"/>
        <w:ind w:right="288"/>
        <w:rPr>
          <w:lang w:val="ru-RU"/>
        </w:rPr>
      </w:pPr>
      <w:r w:rsidRPr="00EB6013">
        <w:rPr>
          <w:lang w:val="ru-RU"/>
        </w:rPr>
        <w:tab/>
      </w:r>
      <w:r w:rsidRPr="00EB6013">
        <w:rPr>
          <w:rFonts w:ascii="Times New Roman" w:eastAsia="Times New Roman" w:hAnsi="Times New Roman"/>
          <w:i/>
          <w:color w:val="000000"/>
          <w:sz w:val="24"/>
          <w:lang w:val="ru-RU"/>
        </w:rPr>
        <w:t>Ракообразные.</w:t>
      </w:r>
      <w:r w:rsidRPr="00EB6013">
        <w:rPr>
          <w:rFonts w:ascii="Times New Roman" w:eastAsia="Times New Roman" w:hAnsi="Times New Roman"/>
          <w:color w:val="000000"/>
          <w:sz w:val="24"/>
          <w:lang w:val="ru-RU"/>
        </w:rPr>
        <w:t xml:space="preserve"> Особенности строения и жизнедеятельности. Значение </w:t>
      </w:r>
      <w:proofErr w:type="gramStart"/>
      <w:r w:rsidRPr="00EB6013">
        <w:rPr>
          <w:rFonts w:ascii="Times New Roman" w:eastAsia="Times New Roman" w:hAnsi="Times New Roman"/>
          <w:color w:val="000000"/>
          <w:sz w:val="24"/>
          <w:lang w:val="ru-RU"/>
        </w:rPr>
        <w:t>ракообразных</w:t>
      </w:r>
      <w:proofErr w:type="gramEnd"/>
      <w:r w:rsidRPr="00EB6013">
        <w:rPr>
          <w:rFonts w:ascii="Times New Roman" w:eastAsia="Times New Roman" w:hAnsi="Times New Roman"/>
          <w:color w:val="000000"/>
          <w:sz w:val="24"/>
          <w:lang w:val="ru-RU"/>
        </w:rPr>
        <w:t xml:space="preserve"> в природе и жизни человека.</w:t>
      </w:r>
    </w:p>
    <w:p w:rsidR="001A24B9" w:rsidRPr="00EB6013" w:rsidRDefault="00586635">
      <w:pPr>
        <w:autoSpaceDE w:val="0"/>
        <w:autoSpaceDN w:val="0"/>
        <w:spacing w:before="70" w:after="0" w:line="271" w:lineRule="auto"/>
        <w:ind w:right="288" w:firstLine="180"/>
        <w:rPr>
          <w:lang w:val="ru-RU"/>
        </w:rPr>
      </w:pPr>
      <w:r w:rsidRPr="00EB6013">
        <w:rPr>
          <w:rFonts w:ascii="Times New Roman" w:eastAsia="Times New Roman" w:hAnsi="Times New Roman"/>
          <w:i/>
          <w:color w:val="000000"/>
          <w:sz w:val="24"/>
          <w:lang w:val="ru-RU"/>
        </w:rPr>
        <w:t xml:space="preserve">Паукообразные. </w:t>
      </w:r>
      <w:r w:rsidRPr="00EB6013">
        <w:rPr>
          <w:rFonts w:ascii="Times New Roman" w:eastAsia="Times New Roman" w:hAnsi="Times New Roman"/>
          <w:color w:val="000000"/>
          <w:sz w:val="24"/>
          <w:lang w:val="ru-RU"/>
        </w:rPr>
        <w:t xml:space="preserve">Особенности строения и жизнедеятельности в связи с жизнью на суше. Клещи </w:t>
      </w:r>
      <w:proofErr w:type="gramStart"/>
      <w:r w:rsidRPr="00EB6013">
        <w:rPr>
          <w:rFonts w:ascii="Times New Roman" w:eastAsia="Times New Roman" w:hAnsi="Times New Roman"/>
          <w:color w:val="000000"/>
          <w:sz w:val="24"/>
          <w:lang w:val="ru-RU"/>
        </w:rPr>
        <w:t>—в</w:t>
      </w:r>
      <w:proofErr w:type="gramEnd"/>
      <w:r w:rsidRPr="00EB6013">
        <w:rPr>
          <w:rFonts w:ascii="Times New Roman" w:eastAsia="Times New Roman" w:hAnsi="Times New Roman"/>
          <w:color w:val="000000"/>
          <w:sz w:val="24"/>
          <w:lang w:val="ru-RU"/>
        </w:rPr>
        <w:t>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1A24B9" w:rsidRPr="00EB6013" w:rsidRDefault="00586635">
      <w:pPr>
        <w:autoSpaceDE w:val="0"/>
        <w:autoSpaceDN w:val="0"/>
        <w:spacing w:before="70" w:after="0"/>
        <w:ind w:firstLine="180"/>
        <w:rPr>
          <w:lang w:val="ru-RU"/>
        </w:rPr>
      </w:pPr>
      <w:r w:rsidRPr="00EB6013">
        <w:rPr>
          <w:rFonts w:ascii="Times New Roman" w:eastAsia="Times New Roman" w:hAnsi="Times New Roman"/>
          <w:i/>
          <w:color w:val="000000"/>
          <w:sz w:val="24"/>
          <w:lang w:val="ru-RU"/>
        </w:rPr>
        <w:t>Насекомые.</w:t>
      </w:r>
      <w:r w:rsidRPr="00EB6013">
        <w:rPr>
          <w:rFonts w:ascii="Times New Roman" w:eastAsia="Times New Roman" w:hAnsi="Times New Roman"/>
          <w:color w:val="000000"/>
          <w:sz w:val="24"/>
          <w:lang w:val="ru-RU"/>
        </w:rPr>
        <w:t xml:space="preserve">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w:t>
      </w:r>
      <w:r w:rsidRPr="00EB6013">
        <w:rPr>
          <w:rFonts w:ascii="Times New Roman" w:eastAsia="Times New Roman" w:hAnsi="Times New Roman"/>
          <w:color w:val="000000"/>
          <w:sz w:val="24"/>
          <w:lang w:val="ru-RU"/>
        </w:rPr>
        <w:lastRenderedPageBreak/>
        <w:t>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w:t>
      </w:r>
    </w:p>
    <w:p w:rsidR="001A24B9" w:rsidRPr="00EB6013" w:rsidRDefault="00586635">
      <w:pPr>
        <w:autoSpaceDE w:val="0"/>
        <w:autoSpaceDN w:val="0"/>
        <w:spacing w:before="70" w:after="0" w:line="230" w:lineRule="auto"/>
        <w:ind w:left="180"/>
        <w:rPr>
          <w:lang w:val="ru-RU"/>
        </w:rPr>
      </w:pPr>
      <w:r w:rsidRPr="00EB6013">
        <w:rPr>
          <w:rFonts w:ascii="Times New Roman" w:eastAsia="Times New Roman" w:hAnsi="Times New Roman"/>
          <w:color w:val="000000"/>
          <w:sz w:val="24"/>
          <w:lang w:val="ru-RU"/>
        </w:rPr>
        <w:t>Насекомые, снижающие численность вредителей растений. Поведение насекомых, инстинкты.</w:t>
      </w:r>
    </w:p>
    <w:p w:rsidR="001A24B9" w:rsidRPr="00EB6013" w:rsidRDefault="00586635">
      <w:pPr>
        <w:autoSpaceDE w:val="0"/>
        <w:autoSpaceDN w:val="0"/>
        <w:spacing w:before="70" w:after="0" w:line="262" w:lineRule="auto"/>
        <w:ind w:right="288"/>
        <w:rPr>
          <w:lang w:val="ru-RU"/>
        </w:rPr>
      </w:pPr>
      <w:r w:rsidRPr="00EB6013">
        <w:rPr>
          <w:rFonts w:ascii="Times New Roman" w:eastAsia="Times New Roman" w:hAnsi="Times New Roman"/>
          <w:color w:val="000000"/>
          <w:sz w:val="24"/>
          <w:lang w:val="ru-RU"/>
        </w:rPr>
        <w:t>Меры по сокращению численности насекомых-вредителей. Значение насекомых в природе и жизни человека.</w:t>
      </w:r>
    </w:p>
    <w:p w:rsidR="001A24B9" w:rsidRPr="00EB6013" w:rsidRDefault="00586635">
      <w:pPr>
        <w:autoSpaceDE w:val="0"/>
        <w:autoSpaceDN w:val="0"/>
        <w:spacing w:before="70" w:after="0" w:line="271" w:lineRule="auto"/>
        <w:ind w:right="576" w:firstLine="180"/>
        <w:rPr>
          <w:lang w:val="ru-RU"/>
        </w:rPr>
      </w:pPr>
      <w:r w:rsidRPr="00EB6013">
        <w:rPr>
          <w:rFonts w:ascii="Times New Roman" w:eastAsia="Times New Roman" w:hAnsi="Times New Roman"/>
          <w:i/>
          <w:color w:val="000000"/>
          <w:sz w:val="24"/>
          <w:lang w:val="ru-RU"/>
        </w:rPr>
        <w:t xml:space="preserve">Лабораторные и практические работы </w:t>
      </w:r>
      <w:r w:rsidRPr="00EB6013">
        <w:rPr>
          <w:lang w:val="ru-RU"/>
        </w:rPr>
        <w:br/>
      </w:r>
      <w:r w:rsidRPr="00EB6013">
        <w:rPr>
          <w:rFonts w:ascii="Times New Roman" w:eastAsia="Times New Roman" w:hAnsi="Times New Roman"/>
          <w:color w:val="000000"/>
          <w:sz w:val="24"/>
          <w:lang w:val="ru-RU"/>
        </w:rPr>
        <w:t>1. Исследование внешнего строения насекомого (на примере майского жука или других крупных насекомых-вредителей).</w:t>
      </w:r>
    </w:p>
    <w:p w:rsidR="001A24B9" w:rsidRPr="00EB6013" w:rsidRDefault="00586635">
      <w:pPr>
        <w:autoSpaceDE w:val="0"/>
        <w:autoSpaceDN w:val="0"/>
        <w:spacing w:before="70" w:after="0" w:line="230" w:lineRule="auto"/>
        <w:rPr>
          <w:lang w:val="ru-RU"/>
        </w:rPr>
      </w:pPr>
      <w:r w:rsidRPr="00EB6013">
        <w:rPr>
          <w:rFonts w:ascii="Times New Roman" w:eastAsia="Times New Roman" w:hAnsi="Times New Roman"/>
          <w:color w:val="000000"/>
          <w:sz w:val="24"/>
          <w:lang w:val="ru-RU"/>
        </w:rPr>
        <w:t>2. Ознакомление с различными типами развития насекомых (на примере коллекций).</w:t>
      </w:r>
    </w:p>
    <w:p w:rsidR="001A24B9" w:rsidRPr="00EB6013" w:rsidRDefault="00586635">
      <w:pPr>
        <w:autoSpaceDE w:val="0"/>
        <w:autoSpaceDN w:val="0"/>
        <w:spacing w:before="70" w:after="0" w:line="278" w:lineRule="auto"/>
        <w:ind w:right="288" w:firstLine="180"/>
        <w:rPr>
          <w:lang w:val="ru-RU"/>
        </w:rPr>
      </w:pPr>
      <w:r w:rsidRPr="00EB6013">
        <w:rPr>
          <w:rFonts w:ascii="Times New Roman" w:eastAsia="Times New Roman" w:hAnsi="Times New Roman"/>
          <w:b/>
          <w:i/>
          <w:color w:val="000000"/>
          <w:sz w:val="24"/>
          <w:lang w:val="ru-RU"/>
        </w:rPr>
        <w:t>Моллюски.</w:t>
      </w:r>
      <w:r w:rsidRPr="00EB6013">
        <w:rPr>
          <w:rFonts w:ascii="Times New Roman" w:eastAsia="Times New Roman" w:hAnsi="Times New Roman"/>
          <w:color w:val="000000"/>
          <w:sz w:val="24"/>
          <w:lang w:val="ru-RU"/>
        </w:rPr>
        <w:t xml:space="preserve"> Общая характеристика. Местообитание моллюсков. Строение и процессы </w:t>
      </w:r>
      <w:r w:rsidRPr="00EB6013">
        <w:rPr>
          <w:lang w:val="ru-RU"/>
        </w:rPr>
        <w:br/>
      </w:r>
      <w:r w:rsidRPr="00EB6013">
        <w:rPr>
          <w:rFonts w:ascii="Times New Roman" w:eastAsia="Times New Roman" w:hAnsi="Times New Roman"/>
          <w:color w:val="000000"/>
          <w:sz w:val="24"/>
          <w:lang w:val="ru-RU"/>
        </w:rPr>
        <w:t>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1A24B9" w:rsidRPr="00EB6013" w:rsidRDefault="00586635">
      <w:pPr>
        <w:autoSpaceDE w:val="0"/>
        <w:autoSpaceDN w:val="0"/>
        <w:spacing w:before="70" w:after="0" w:line="271" w:lineRule="auto"/>
        <w:ind w:right="144" w:firstLine="180"/>
        <w:rPr>
          <w:lang w:val="ru-RU"/>
        </w:rPr>
      </w:pPr>
      <w:r w:rsidRPr="00EB6013">
        <w:rPr>
          <w:rFonts w:ascii="Times New Roman" w:eastAsia="Times New Roman" w:hAnsi="Times New Roman"/>
          <w:i/>
          <w:color w:val="000000"/>
          <w:sz w:val="24"/>
          <w:lang w:val="ru-RU"/>
        </w:rPr>
        <w:t xml:space="preserve">Лабораторные и практические работы </w:t>
      </w:r>
      <w:r w:rsidRPr="00EB6013">
        <w:rPr>
          <w:lang w:val="ru-RU"/>
        </w:rPr>
        <w:br/>
      </w:r>
      <w:r w:rsidRPr="00EB6013">
        <w:rPr>
          <w:rFonts w:ascii="Times New Roman" w:eastAsia="Times New Roman" w:hAnsi="Times New Roman"/>
          <w:color w:val="000000"/>
          <w:sz w:val="24"/>
          <w:lang w:val="ru-RU"/>
        </w:rPr>
        <w:t>Исследование внешнего строения раковин пресноводных и морских моллюсков (раковины беззубки, перловицы, прудовика, катушки и др.).</w:t>
      </w:r>
    </w:p>
    <w:p w:rsidR="001A24B9" w:rsidRPr="00EB6013" w:rsidRDefault="00586635">
      <w:pPr>
        <w:tabs>
          <w:tab w:val="left" w:pos="180"/>
        </w:tabs>
        <w:autoSpaceDE w:val="0"/>
        <w:autoSpaceDN w:val="0"/>
        <w:spacing w:before="70" w:after="0" w:line="262" w:lineRule="auto"/>
        <w:ind w:right="576"/>
        <w:rPr>
          <w:lang w:val="ru-RU"/>
        </w:rPr>
      </w:pPr>
      <w:r w:rsidRPr="00EB6013">
        <w:rPr>
          <w:lang w:val="ru-RU"/>
        </w:rPr>
        <w:tab/>
      </w:r>
      <w:r w:rsidRPr="00EB6013">
        <w:rPr>
          <w:rFonts w:ascii="Times New Roman" w:eastAsia="Times New Roman" w:hAnsi="Times New Roman"/>
          <w:b/>
          <w:i/>
          <w:color w:val="000000"/>
          <w:sz w:val="24"/>
          <w:lang w:val="ru-RU"/>
        </w:rPr>
        <w:t>Хордовые.</w:t>
      </w:r>
      <w:r w:rsidRPr="00EB6013">
        <w:rPr>
          <w:rFonts w:ascii="Times New Roman" w:eastAsia="Times New Roman" w:hAnsi="Times New Roman"/>
          <w:color w:val="000000"/>
          <w:sz w:val="24"/>
          <w:lang w:val="ru-RU"/>
        </w:rPr>
        <w:t xml:space="preserve"> Общая характеристика. Зародышевое развитие хордовых. Систематические группы хордовых. Подтип </w:t>
      </w:r>
      <w:proofErr w:type="gramStart"/>
      <w:r w:rsidRPr="00EB6013">
        <w:rPr>
          <w:rFonts w:ascii="Times New Roman" w:eastAsia="Times New Roman" w:hAnsi="Times New Roman"/>
          <w:color w:val="000000"/>
          <w:sz w:val="24"/>
          <w:lang w:val="ru-RU"/>
        </w:rPr>
        <w:t>Бесчерепные</w:t>
      </w:r>
      <w:proofErr w:type="gramEnd"/>
      <w:r w:rsidRPr="00EB6013">
        <w:rPr>
          <w:rFonts w:ascii="Times New Roman" w:eastAsia="Times New Roman" w:hAnsi="Times New Roman"/>
          <w:color w:val="000000"/>
          <w:sz w:val="24"/>
          <w:lang w:val="ru-RU"/>
        </w:rPr>
        <w:t xml:space="preserve"> (ланцетник). Подтип Черепные, или Позвоночные.</w:t>
      </w:r>
    </w:p>
    <w:p w:rsidR="001A24B9" w:rsidRPr="00EB6013" w:rsidRDefault="00586635">
      <w:pPr>
        <w:autoSpaceDE w:val="0"/>
        <w:autoSpaceDN w:val="0"/>
        <w:spacing w:before="70" w:after="0" w:line="281" w:lineRule="auto"/>
        <w:ind w:firstLine="180"/>
        <w:rPr>
          <w:lang w:val="ru-RU"/>
        </w:rPr>
      </w:pPr>
      <w:r w:rsidRPr="00EB6013">
        <w:rPr>
          <w:rFonts w:ascii="Times New Roman" w:eastAsia="Times New Roman" w:hAnsi="Times New Roman"/>
          <w:b/>
          <w:i/>
          <w:color w:val="000000"/>
          <w:sz w:val="24"/>
          <w:lang w:val="ru-RU"/>
        </w:rPr>
        <w:t>Рыбы.</w:t>
      </w:r>
      <w:r w:rsidRPr="00EB6013">
        <w:rPr>
          <w:rFonts w:ascii="Times New Roman" w:eastAsia="Times New Roman" w:hAnsi="Times New Roman"/>
          <w:color w:val="000000"/>
          <w:sz w:val="24"/>
          <w:lang w:val="ru-RU"/>
        </w:rPr>
        <w:t xml:space="preserve"> Общая характеристика. Местообитание и внешнее </w:t>
      </w:r>
      <w:proofErr w:type="gramStart"/>
      <w:r w:rsidRPr="00EB6013">
        <w:rPr>
          <w:rFonts w:ascii="Times New Roman" w:eastAsia="Times New Roman" w:hAnsi="Times New Roman"/>
          <w:color w:val="000000"/>
          <w:sz w:val="24"/>
          <w:lang w:val="ru-RU"/>
        </w:rPr>
        <w:t>строе-</w:t>
      </w:r>
      <w:proofErr w:type="spellStart"/>
      <w:r w:rsidRPr="00EB6013">
        <w:rPr>
          <w:rFonts w:ascii="Times New Roman" w:eastAsia="Times New Roman" w:hAnsi="Times New Roman"/>
          <w:color w:val="000000"/>
          <w:sz w:val="24"/>
          <w:lang w:val="ru-RU"/>
        </w:rPr>
        <w:t>ние</w:t>
      </w:r>
      <w:proofErr w:type="spellEnd"/>
      <w:proofErr w:type="gramEnd"/>
      <w:r w:rsidRPr="00EB6013">
        <w:rPr>
          <w:rFonts w:ascii="Times New Roman" w:eastAsia="Times New Roman" w:hAnsi="Times New Roman"/>
          <w:color w:val="000000"/>
          <w:sz w:val="24"/>
          <w:lang w:val="ru-RU"/>
        </w:rPr>
        <w:t xml:space="preserve">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1A24B9" w:rsidRPr="00EB6013" w:rsidRDefault="00586635">
      <w:pPr>
        <w:tabs>
          <w:tab w:val="left" w:pos="180"/>
        </w:tabs>
        <w:autoSpaceDE w:val="0"/>
        <w:autoSpaceDN w:val="0"/>
        <w:spacing w:before="70" w:after="0" w:line="262" w:lineRule="auto"/>
        <w:ind w:right="144"/>
        <w:rPr>
          <w:lang w:val="ru-RU"/>
        </w:rPr>
      </w:pPr>
      <w:r w:rsidRPr="00EB6013">
        <w:rPr>
          <w:lang w:val="ru-RU"/>
        </w:rPr>
        <w:tab/>
      </w:r>
      <w:r w:rsidRPr="00EB6013">
        <w:rPr>
          <w:rFonts w:ascii="Times New Roman" w:eastAsia="Times New Roman" w:hAnsi="Times New Roman"/>
          <w:i/>
          <w:color w:val="000000"/>
          <w:sz w:val="24"/>
          <w:lang w:val="ru-RU"/>
        </w:rPr>
        <w:t xml:space="preserve">Лабораторные и практические работы </w:t>
      </w:r>
      <w:r w:rsidRPr="00EB6013">
        <w:rPr>
          <w:lang w:val="ru-RU"/>
        </w:rPr>
        <w:br/>
      </w:r>
      <w:r w:rsidRPr="00EB6013">
        <w:rPr>
          <w:rFonts w:ascii="Times New Roman" w:eastAsia="Times New Roman" w:hAnsi="Times New Roman"/>
          <w:color w:val="000000"/>
          <w:sz w:val="24"/>
          <w:lang w:val="ru-RU"/>
        </w:rPr>
        <w:t xml:space="preserve">1. </w:t>
      </w:r>
      <w:proofErr w:type="gramStart"/>
      <w:r w:rsidRPr="00EB6013">
        <w:rPr>
          <w:rFonts w:ascii="Times New Roman" w:eastAsia="Times New Roman" w:hAnsi="Times New Roman"/>
          <w:color w:val="000000"/>
          <w:sz w:val="24"/>
          <w:lang w:val="ru-RU"/>
        </w:rPr>
        <w:t>Исследование внешнего строения и особенностей передвижения рыбы (на примере живой рыбы в</w:t>
      </w:r>
      <w:proofErr w:type="gramEnd"/>
    </w:p>
    <w:p w:rsidR="001A24B9" w:rsidRPr="00EB6013" w:rsidRDefault="00586635">
      <w:pPr>
        <w:autoSpaceDE w:val="0"/>
        <w:autoSpaceDN w:val="0"/>
        <w:spacing w:after="0" w:line="230" w:lineRule="auto"/>
        <w:rPr>
          <w:lang w:val="ru-RU"/>
        </w:rPr>
      </w:pPr>
      <w:r w:rsidRPr="00EB6013">
        <w:rPr>
          <w:rFonts w:ascii="Times New Roman" w:eastAsia="Times New Roman" w:hAnsi="Times New Roman"/>
          <w:color w:val="000000"/>
          <w:sz w:val="24"/>
          <w:lang w:val="ru-RU"/>
        </w:rPr>
        <w:t>банке с водой).</w:t>
      </w:r>
    </w:p>
    <w:p w:rsidR="001A24B9" w:rsidRPr="00EB6013" w:rsidRDefault="00586635">
      <w:pPr>
        <w:autoSpaceDE w:val="0"/>
        <w:autoSpaceDN w:val="0"/>
        <w:spacing w:before="70" w:after="0" w:line="230" w:lineRule="auto"/>
        <w:rPr>
          <w:lang w:val="ru-RU"/>
        </w:rPr>
      </w:pPr>
      <w:r w:rsidRPr="00EB6013">
        <w:rPr>
          <w:rFonts w:ascii="Times New Roman" w:eastAsia="Times New Roman" w:hAnsi="Times New Roman"/>
          <w:color w:val="000000"/>
          <w:sz w:val="24"/>
          <w:lang w:val="ru-RU"/>
        </w:rPr>
        <w:t>2. Исследование внутреннего строения рыбы (на примере готового влажного препарата).</w:t>
      </w:r>
    </w:p>
    <w:p w:rsidR="001A24B9" w:rsidRPr="00EB6013" w:rsidRDefault="00586635">
      <w:pPr>
        <w:tabs>
          <w:tab w:val="left" w:pos="180"/>
        </w:tabs>
        <w:autoSpaceDE w:val="0"/>
        <w:autoSpaceDN w:val="0"/>
        <w:spacing w:before="70" w:after="0" w:line="262" w:lineRule="auto"/>
        <w:ind w:right="288"/>
        <w:rPr>
          <w:lang w:val="ru-RU"/>
        </w:rPr>
      </w:pPr>
      <w:r w:rsidRPr="00EB6013">
        <w:rPr>
          <w:lang w:val="ru-RU"/>
        </w:rPr>
        <w:tab/>
      </w:r>
      <w:proofErr w:type="spellStart"/>
      <w:r w:rsidRPr="00EB6013">
        <w:rPr>
          <w:rFonts w:ascii="Times New Roman" w:eastAsia="Times New Roman" w:hAnsi="Times New Roman"/>
          <w:b/>
          <w:i/>
          <w:color w:val="000000"/>
          <w:sz w:val="24"/>
          <w:lang w:val="ru-RU"/>
        </w:rPr>
        <w:t>Земноводные</w:t>
      </w:r>
      <w:proofErr w:type="gramStart"/>
      <w:r w:rsidRPr="00EB6013">
        <w:rPr>
          <w:rFonts w:ascii="Times New Roman" w:eastAsia="Times New Roman" w:hAnsi="Times New Roman"/>
          <w:b/>
          <w:i/>
          <w:color w:val="000000"/>
          <w:sz w:val="24"/>
          <w:lang w:val="ru-RU"/>
        </w:rPr>
        <w:t>.</w:t>
      </w:r>
      <w:r w:rsidRPr="00EB6013">
        <w:rPr>
          <w:rFonts w:ascii="Times New Roman" w:eastAsia="Times New Roman" w:hAnsi="Times New Roman"/>
          <w:color w:val="000000"/>
          <w:sz w:val="24"/>
          <w:lang w:val="ru-RU"/>
        </w:rPr>
        <w:t>О</w:t>
      </w:r>
      <w:proofErr w:type="gramEnd"/>
      <w:r w:rsidRPr="00EB6013">
        <w:rPr>
          <w:rFonts w:ascii="Times New Roman" w:eastAsia="Times New Roman" w:hAnsi="Times New Roman"/>
          <w:color w:val="000000"/>
          <w:sz w:val="24"/>
          <w:lang w:val="ru-RU"/>
        </w:rPr>
        <w:t>бщая</w:t>
      </w:r>
      <w:proofErr w:type="spellEnd"/>
      <w:r w:rsidRPr="00EB6013">
        <w:rPr>
          <w:rFonts w:ascii="Times New Roman" w:eastAsia="Times New Roman" w:hAnsi="Times New Roman"/>
          <w:color w:val="000000"/>
          <w:sz w:val="24"/>
          <w:lang w:val="ru-RU"/>
        </w:rPr>
        <w:t xml:space="preserve">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w:t>
      </w:r>
    </w:p>
    <w:p w:rsidR="001A24B9" w:rsidRPr="00EB6013" w:rsidRDefault="00586635">
      <w:pPr>
        <w:autoSpaceDE w:val="0"/>
        <w:autoSpaceDN w:val="0"/>
        <w:spacing w:before="70" w:after="0" w:line="230" w:lineRule="auto"/>
        <w:rPr>
          <w:lang w:val="ru-RU"/>
        </w:rPr>
      </w:pPr>
      <w:r w:rsidRPr="00EB6013">
        <w:rPr>
          <w:rFonts w:ascii="Times New Roman" w:eastAsia="Times New Roman" w:hAnsi="Times New Roman"/>
          <w:color w:val="000000"/>
          <w:sz w:val="24"/>
          <w:lang w:val="ru-RU"/>
        </w:rPr>
        <w:t>Приспособленность земноводных к жизни в воде и на суше. Размножение и развитие земноводных.</w:t>
      </w:r>
    </w:p>
    <w:p w:rsidR="001A24B9" w:rsidRPr="00EB6013" w:rsidRDefault="00586635">
      <w:pPr>
        <w:autoSpaceDE w:val="0"/>
        <w:autoSpaceDN w:val="0"/>
        <w:spacing w:before="70" w:after="0" w:line="230" w:lineRule="auto"/>
        <w:ind w:left="180"/>
        <w:rPr>
          <w:lang w:val="ru-RU"/>
        </w:rPr>
      </w:pPr>
      <w:r w:rsidRPr="00EB6013">
        <w:rPr>
          <w:rFonts w:ascii="Times New Roman" w:eastAsia="Times New Roman" w:hAnsi="Times New Roman"/>
          <w:color w:val="000000"/>
          <w:sz w:val="24"/>
          <w:lang w:val="ru-RU"/>
        </w:rPr>
        <w:t>Многообразие земноводных и их охрана. Значение земноводных в природе и жизни человека.</w:t>
      </w:r>
    </w:p>
    <w:p w:rsidR="001A24B9" w:rsidRPr="00EB6013" w:rsidRDefault="00586635">
      <w:pPr>
        <w:tabs>
          <w:tab w:val="left" w:pos="180"/>
        </w:tabs>
        <w:autoSpaceDE w:val="0"/>
        <w:autoSpaceDN w:val="0"/>
        <w:spacing w:before="70" w:after="0" w:line="262" w:lineRule="auto"/>
        <w:ind w:right="864"/>
        <w:rPr>
          <w:lang w:val="ru-RU"/>
        </w:rPr>
      </w:pPr>
      <w:r w:rsidRPr="00EB6013">
        <w:rPr>
          <w:lang w:val="ru-RU"/>
        </w:rPr>
        <w:tab/>
      </w:r>
      <w:r w:rsidRPr="00EB6013">
        <w:rPr>
          <w:rFonts w:ascii="Times New Roman" w:eastAsia="Times New Roman" w:hAnsi="Times New Roman"/>
          <w:b/>
          <w:i/>
          <w:color w:val="000000"/>
          <w:sz w:val="24"/>
          <w:lang w:val="ru-RU"/>
        </w:rPr>
        <w:t>Пресмыкающиеся.</w:t>
      </w:r>
      <w:r w:rsidRPr="00EB6013">
        <w:rPr>
          <w:rFonts w:ascii="Times New Roman" w:eastAsia="Times New Roman" w:hAnsi="Times New Roman"/>
          <w:color w:val="000000"/>
          <w:sz w:val="24"/>
          <w:lang w:val="ru-RU"/>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w:t>
      </w:r>
    </w:p>
    <w:p w:rsidR="001A24B9" w:rsidRPr="00EB6013" w:rsidRDefault="00586635">
      <w:pPr>
        <w:autoSpaceDE w:val="0"/>
        <w:autoSpaceDN w:val="0"/>
        <w:spacing w:before="70" w:after="0" w:line="230" w:lineRule="auto"/>
        <w:ind w:left="180"/>
        <w:rPr>
          <w:lang w:val="ru-RU"/>
        </w:rPr>
      </w:pPr>
      <w:r w:rsidRPr="00EB6013">
        <w:rPr>
          <w:rFonts w:ascii="Times New Roman" w:eastAsia="Times New Roman" w:hAnsi="Times New Roman"/>
          <w:color w:val="000000"/>
          <w:sz w:val="24"/>
          <w:lang w:val="ru-RU"/>
        </w:rPr>
        <w:t>Приспособленность пресмыкающихся к жизни на суше. Размножение и развитие пресмыкающихся.</w:t>
      </w:r>
    </w:p>
    <w:p w:rsidR="001A24B9" w:rsidRPr="00EB6013" w:rsidRDefault="00586635">
      <w:pPr>
        <w:autoSpaceDE w:val="0"/>
        <w:autoSpaceDN w:val="0"/>
        <w:spacing w:before="70" w:after="0" w:line="262" w:lineRule="auto"/>
        <w:ind w:right="288"/>
        <w:rPr>
          <w:lang w:val="ru-RU"/>
        </w:rPr>
      </w:pPr>
      <w:r w:rsidRPr="00EB6013">
        <w:rPr>
          <w:rFonts w:ascii="Times New Roman" w:eastAsia="Times New Roman" w:hAnsi="Times New Roman"/>
          <w:color w:val="000000"/>
          <w:sz w:val="24"/>
          <w:lang w:val="ru-RU"/>
        </w:rPr>
        <w:t>Регенерация. Многообразие пресмыкающихся и их охрана. Значение пресмыкающихся в природе и жизни человека.</w:t>
      </w:r>
    </w:p>
    <w:p w:rsidR="001A24B9" w:rsidRPr="00EB6013" w:rsidRDefault="00586635">
      <w:pPr>
        <w:tabs>
          <w:tab w:val="left" w:pos="180"/>
        </w:tabs>
        <w:autoSpaceDE w:val="0"/>
        <w:autoSpaceDN w:val="0"/>
        <w:spacing w:before="72" w:after="0" w:line="262" w:lineRule="auto"/>
        <w:ind w:right="144"/>
        <w:rPr>
          <w:lang w:val="ru-RU"/>
        </w:rPr>
      </w:pPr>
      <w:r w:rsidRPr="00EB6013">
        <w:rPr>
          <w:lang w:val="ru-RU"/>
        </w:rPr>
        <w:tab/>
      </w:r>
      <w:r w:rsidRPr="00EB6013">
        <w:rPr>
          <w:rFonts w:ascii="Times New Roman" w:eastAsia="Times New Roman" w:hAnsi="Times New Roman"/>
          <w:b/>
          <w:i/>
          <w:color w:val="000000"/>
          <w:sz w:val="24"/>
          <w:lang w:val="ru-RU"/>
        </w:rPr>
        <w:t>Птицы.</w:t>
      </w:r>
      <w:r w:rsidRPr="00EB6013">
        <w:rPr>
          <w:rFonts w:ascii="Times New Roman" w:eastAsia="Times New Roman" w:hAnsi="Times New Roman"/>
          <w:color w:val="000000"/>
          <w:sz w:val="24"/>
          <w:lang w:val="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w:t>
      </w:r>
    </w:p>
    <w:p w:rsidR="001A24B9" w:rsidRPr="00EB6013" w:rsidRDefault="00586635">
      <w:pPr>
        <w:autoSpaceDE w:val="0"/>
        <w:autoSpaceDN w:val="0"/>
        <w:spacing w:before="70" w:after="0" w:line="271" w:lineRule="auto"/>
        <w:rPr>
          <w:lang w:val="ru-RU"/>
        </w:rPr>
      </w:pPr>
      <w:r w:rsidRPr="00EB6013">
        <w:rPr>
          <w:rFonts w:ascii="Times New Roman" w:eastAsia="Times New Roman" w:hAnsi="Times New Roman"/>
          <w:color w:val="000000"/>
          <w:sz w:val="24"/>
          <w:lang w:val="ru-RU"/>
        </w:rPr>
        <w:t>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1A24B9" w:rsidRPr="00EB6013" w:rsidRDefault="00586635">
      <w:pPr>
        <w:autoSpaceDE w:val="0"/>
        <w:autoSpaceDN w:val="0"/>
        <w:spacing w:before="70" w:after="0" w:line="271" w:lineRule="auto"/>
        <w:ind w:right="432" w:firstLine="180"/>
        <w:rPr>
          <w:lang w:val="ru-RU"/>
        </w:rPr>
      </w:pPr>
      <w:r w:rsidRPr="00EB6013">
        <w:rPr>
          <w:rFonts w:ascii="Times New Roman" w:eastAsia="Times New Roman" w:hAnsi="Times New Roman"/>
          <w:i/>
          <w:color w:val="000000"/>
          <w:sz w:val="24"/>
          <w:lang w:val="ru-RU"/>
        </w:rPr>
        <w:t xml:space="preserve">Лабораторные и практические работы </w:t>
      </w:r>
      <w:r w:rsidRPr="00EB6013">
        <w:rPr>
          <w:lang w:val="ru-RU"/>
        </w:rPr>
        <w:br/>
      </w:r>
      <w:r w:rsidRPr="00EB6013">
        <w:rPr>
          <w:rFonts w:ascii="Times New Roman" w:eastAsia="Times New Roman" w:hAnsi="Times New Roman"/>
          <w:color w:val="000000"/>
          <w:sz w:val="24"/>
          <w:lang w:val="ru-RU"/>
        </w:rPr>
        <w:t>1. Исследование внешнего строения и перьевого покрова птиц (на примере чучела птиц и набора перьев: контурных, пуховых и пуха).</w:t>
      </w:r>
    </w:p>
    <w:p w:rsidR="001A24B9" w:rsidRPr="00EB6013" w:rsidRDefault="00586635">
      <w:pPr>
        <w:autoSpaceDE w:val="0"/>
        <w:autoSpaceDN w:val="0"/>
        <w:spacing w:before="70" w:after="0" w:line="230" w:lineRule="auto"/>
        <w:rPr>
          <w:lang w:val="ru-RU"/>
        </w:rPr>
      </w:pPr>
      <w:r w:rsidRPr="00EB6013">
        <w:rPr>
          <w:rFonts w:ascii="Times New Roman" w:eastAsia="Times New Roman" w:hAnsi="Times New Roman"/>
          <w:color w:val="000000"/>
          <w:sz w:val="24"/>
          <w:lang w:val="ru-RU"/>
        </w:rPr>
        <w:t>2. Исследование особенностей скелета птицы.</w:t>
      </w:r>
    </w:p>
    <w:p w:rsidR="001A24B9" w:rsidRPr="00EB6013" w:rsidRDefault="00586635">
      <w:pPr>
        <w:autoSpaceDE w:val="0"/>
        <w:autoSpaceDN w:val="0"/>
        <w:spacing w:before="70" w:after="0" w:line="271" w:lineRule="auto"/>
        <w:ind w:right="144" w:firstLine="180"/>
        <w:rPr>
          <w:lang w:val="ru-RU"/>
        </w:rPr>
      </w:pPr>
      <w:r w:rsidRPr="00EB6013">
        <w:rPr>
          <w:rFonts w:ascii="Times New Roman" w:eastAsia="Times New Roman" w:hAnsi="Times New Roman"/>
          <w:b/>
          <w:i/>
          <w:color w:val="000000"/>
          <w:sz w:val="24"/>
          <w:lang w:val="ru-RU"/>
        </w:rPr>
        <w:lastRenderedPageBreak/>
        <w:t>Млекопитающие.</w:t>
      </w:r>
      <w:r w:rsidRPr="00EB6013">
        <w:rPr>
          <w:rFonts w:ascii="Times New Roman" w:eastAsia="Times New Roman" w:hAnsi="Times New Roman"/>
          <w:color w:val="000000"/>
          <w:sz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1A24B9" w:rsidRPr="00EB6013" w:rsidRDefault="00586635">
      <w:pPr>
        <w:autoSpaceDE w:val="0"/>
        <w:autoSpaceDN w:val="0"/>
        <w:spacing w:before="70" w:after="0"/>
        <w:ind w:right="864" w:firstLine="180"/>
        <w:rPr>
          <w:lang w:val="ru-RU"/>
        </w:rPr>
      </w:pPr>
      <w:proofErr w:type="spellStart"/>
      <w:r w:rsidRPr="00EB6013">
        <w:rPr>
          <w:rFonts w:ascii="Times New Roman" w:eastAsia="Times New Roman" w:hAnsi="Times New Roman"/>
          <w:color w:val="000000"/>
          <w:sz w:val="24"/>
          <w:lang w:val="ru-RU"/>
        </w:rPr>
        <w:t>Первозвери</w:t>
      </w:r>
      <w:proofErr w:type="spellEnd"/>
      <w:r w:rsidRPr="00EB6013">
        <w:rPr>
          <w:rFonts w:ascii="Times New Roman" w:eastAsia="Times New Roman" w:hAnsi="Times New Roman"/>
          <w:color w:val="000000"/>
          <w:sz w:val="24"/>
          <w:lang w:val="ru-RU"/>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1A24B9" w:rsidRPr="00EB6013" w:rsidRDefault="00586635">
      <w:pPr>
        <w:autoSpaceDE w:val="0"/>
        <w:autoSpaceDN w:val="0"/>
        <w:spacing w:before="70" w:after="0" w:line="271" w:lineRule="auto"/>
        <w:ind w:right="576" w:firstLine="180"/>
        <w:rPr>
          <w:lang w:val="ru-RU"/>
        </w:rPr>
      </w:pPr>
      <w:r w:rsidRPr="00EB6013">
        <w:rPr>
          <w:rFonts w:ascii="Times New Roman" w:eastAsia="Times New Roman" w:hAnsi="Times New Roman"/>
          <w:color w:val="000000"/>
          <w:sz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1A24B9" w:rsidRPr="00EB6013" w:rsidRDefault="00586635">
      <w:pPr>
        <w:tabs>
          <w:tab w:val="left" w:pos="180"/>
        </w:tabs>
        <w:autoSpaceDE w:val="0"/>
        <w:autoSpaceDN w:val="0"/>
        <w:spacing w:before="70" w:after="0" w:line="262" w:lineRule="auto"/>
        <w:ind w:right="4752"/>
        <w:rPr>
          <w:lang w:val="ru-RU"/>
        </w:rPr>
      </w:pPr>
      <w:r w:rsidRPr="00EB6013">
        <w:rPr>
          <w:lang w:val="ru-RU"/>
        </w:rPr>
        <w:tab/>
      </w:r>
      <w:r w:rsidRPr="00EB6013">
        <w:rPr>
          <w:rFonts w:ascii="Times New Roman" w:eastAsia="Times New Roman" w:hAnsi="Times New Roman"/>
          <w:i/>
          <w:color w:val="000000"/>
          <w:sz w:val="24"/>
          <w:lang w:val="ru-RU"/>
        </w:rPr>
        <w:t xml:space="preserve">Лабораторные и практические работы </w:t>
      </w:r>
      <w:r w:rsidRPr="00EB6013">
        <w:rPr>
          <w:lang w:val="ru-RU"/>
        </w:rPr>
        <w:br/>
      </w:r>
      <w:r w:rsidRPr="00EB6013">
        <w:rPr>
          <w:rFonts w:ascii="Times New Roman" w:eastAsia="Times New Roman" w:hAnsi="Times New Roman"/>
          <w:color w:val="000000"/>
          <w:sz w:val="24"/>
          <w:lang w:val="ru-RU"/>
        </w:rPr>
        <w:t>1. Исследование особенностей скелета млекопитающих.</w:t>
      </w:r>
    </w:p>
    <w:p w:rsidR="001A24B9" w:rsidRPr="00EB6013" w:rsidRDefault="00586635">
      <w:pPr>
        <w:autoSpaceDE w:val="0"/>
        <w:autoSpaceDN w:val="0"/>
        <w:spacing w:before="72" w:after="0" w:line="230" w:lineRule="auto"/>
        <w:rPr>
          <w:lang w:val="ru-RU"/>
        </w:rPr>
      </w:pPr>
      <w:r w:rsidRPr="00EB6013">
        <w:rPr>
          <w:rFonts w:ascii="Times New Roman" w:eastAsia="Times New Roman" w:hAnsi="Times New Roman"/>
          <w:color w:val="000000"/>
          <w:sz w:val="24"/>
          <w:lang w:val="ru-RU"/>
        </w:rPr>
        <w:t>2. Исследование особенностей зубной системы млекопитающих.</w:t>
      </w:r>
    </w:p>
    <w:p w:rsidR="001A24B9" w:rsidRPr="00EB6013" w:rsidRDefault="00586635">
      <w:pPr>
        <w:tabs>
          <w:tab w:val="left" w:pos="180"/>
        </w:tabs>
        <w:autoSpaceDE w:val="0"/>
        <w:autoSpaceDN w:val="0"/>
        <w:spacing w:before="192" w:after="0" w:line="281" w:lineRule="auto"/>
        <w:ind w:right="288"/>
        <w:rPr>
          <w:lang w:val="ru-RU"/>
        </w:rPr>
      </w:pPr>
      <w:r w:rsidRPr="00EB6013">
        <w:rPr>
          <w:lang w:val="ru-RU"/>
        </w:rPr>
        <w:tab/>
      </w:r>
      <w:r w:rsidRPr="00EB6013">
        <w:rPr>
          <w:rFonts w:ascii="Times New Roman" w:eastAsia="Times New Roman" w:hAnsi="Times New Roman"/>
          <w:b/>
          <w:color w:val="000000"/>
          <w:sz w:val="24"/>
          <w:lang w:val="ru-RU"/>
        </w:rPr>
        <w:t xml:space="preserve">4. Развитие животного мира на Земле </w:t>
      </w:r>
      <w:r w:rsidRPr="00EB6013">
        <w:rPr>
          <w:lang w:val="ru-RU"/>
        </w:rPr>
        <w:br/>
      </w:r>
      <w:r w:rsidRPr="00EB6013">
        <w:rPr>
          <w:lang w:val="ru-RU"/>
        </w:rPr>
        <w:tab/>
      </w:r>
      <w:r w:rsidRPr="00EB6013">
        <w:rPr>
          <w:rFonts w:ascii="Times New Roman" w:eastAsia="Times New Roman" w:hAnsi="Times New Roman"/>
          <w:color w:val="000000"/>
          <w:sz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EB6013">
        <w:rPr>
          <w:rFonts w:ascii="Times New Roman" w:eastAsia="Times New Roman" w:hAnsi="Times New Roman"/>
          <w:color w:val="000000"/>
          <w:sz w:val="24"/>
          <w:lang w:val="ru-RU"/>
        </w:rPr>
        <w:t>остатки животных</w:t>
      </w:r>
      <w:proofErr w:type="gramEnd"/>
      <w:r w:rsidRPr="00EB6013">
        <w:rPr>
          <w:rFonts w:ascii="Times New Roman" w:eastAsia="Times New Roman" w:hAnsi="Times New Roman"/>
          <w:color w:val="000000"/>
          <w:sz w:val="24"/>
          <w:lang w:val="ru-RU"/>
        </w:rPr>
        <w:t xml:space="preserve">, их изучение. Методы изучения ископаемых остатков. Реставрация древних </w:t>
      </w:r>
      <w:proofErr w:type="spellStart"/>
      <w:r w:rsidRPr="00EB6013">
        <w:rPr>
          <w:rFonts w:ascii="Times New Roman" w:eastAsia="Times New Roman" w:hAnsi="Times New Roman"/>
          <w:color w:val="000000"/>
          <w:sz w:val="24"/>
          <w:lang w:val="ru-RU"/>
        </w:rPr>
        <w:t>животных</w:t>
      </w:r>
      <w:proofErr w:type="gramStart"/>
      <w:r w:rsidRPr="00EB6013">
        <w:rPr>
          <w:rFonts w:ascii="Times New Roman" w:eastAsia="Times New Roman" w:hAnsi="Times New Roman"/>
          <w:color w:val="000000"/>
          <w:sz w:val="24"/>
          <w:lang w:val="ru-RU"/>
        </w:rPr>
        <w:t>.«</w:t>
      </w:r>
      <w:proofErr w:type="gramEnd"/>
      <w:r w:rsidRPr="00EB6013">
        <w:rPr>
          <w:rFonts w:ascii="Times New Roman" w:eastAsia="Times New Roman" w:hAnsi="Times New Roman"/>
          <w:color w:val="000000"/>
          <w:sz w:val="24"/>
          <w:lang w:val="ru-RU"/>
        </w:rPr>
        <w:t>Живые</w:t>
      </w:r>
      <w:proofErr w:type="spellEnd"/>
      <w:r w:rsidRPr="00EB6013">
        <w:rPr>
          <w:rFonts w:ascii="Times New Roman" w:eastAsia="Times New Roman" w:hAnsi="Times New Roman"/>
          <w:color w:val="000000"/>
          <w:sz w:val="24"/>
          <w:lang w:val="ru-RU"/>
        </w:rPr>
        <w:t xml:space="preserve"> ископаемые» животного мира.</w:t>
      </w:r>
    </w:p>
    <w:p w:rsidR="001A24B9" w:rsidRPr="00EB6013" w:rsidRDefault="00586635">
      <w:pPr>
        <w:autoSpaceDE w:val="0"/>
        <w:autoSpaceDN w:val="0"/>
        <w:spacing w:before="70" w:after="0" w:line="271" w:lineRule="auto"/>
        <w:ind w:right="288" w:firstLine="180"/>
        <w:rPr>
          <w:lang w:val="ru-RU"/>
        </w:rPr>
      </w:pPr>
      <w:r w:rsidRPr="00EB6013">
        <w:rPr>
          <w:rFonts w:ascii="Times New Roman" w:eastAsia="Times New Roman" w:hAnsi="Times New Roman"/>
          <w:color w:val="000000"/>
          <w:sz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1A24B9" w:rsidRPr="00EB6013" w:rsidRDefault="00586635">
      <w:pPr>
        <w:tabs>
          <w:tab w:val="left" w:pos="180"/>
        </w:tabs>
        <w:autoSpaceDE w:val="0"/>
        <w:autoSpaceDN w:val="0"/>
        <w:spacing w:before="70" w:after="0" w:line="262" w:lineRule="auto"/>
        <w:ind w:right="4464"/>
        <w:rPr>
          <w:lang w:val="ru-RU"/>
        </w:rPr>
      </w:pPr>
      <w:r w:rsidRPr="00EB6013">
        <w:rPr>
          <w:lang w:val="ru-RU"/>
        </w:rPr>
        <w:tab/>
      </w:r>
      <w:r w:rsidRPr="00EB6013">
        <w:rPr>
          <w:rFonts w:ascii="Times New Roman" w:eastAsia="Times New Roman" w:hAnsi="Times New Roman"/>
          <w:i/>
          <w:color w:val="000000"/>
          <w:sz w:val="24"/>
          <w:lang w:val="ru-RU"/>
        </w:rPr>
        <w:t xml:space="preserve">Лабораторные и практические работы </w:t>
      </w:r>
      <w:r w:rsidRPr="00EB6013">
        <w:rPr>
          <w:lang w:val="ru-RU"/>
        </w:rPr>
        <w:br/>
      </w:r>
      <w:r w:rsidRPr="00EB6013">
        <w:rPr>
          <w:rFonts w:ascii="Times New Roman" w:eastAsia="Times New Roman" w:hAnsi="Times New Roman"/>
          <w:color w:val="000000"/>
          <w:sz w:val="24"/>
          <w:lang w:val="ru-RU"/>
        </w:rPr>
        <w:t xml:space="preserve">Исследование ископаемых </w:t>
      </w:r>
      <w:proofErr w:type="gramStart"/>
      <w:r w:rsidRPr="00EB6013">
        <w:rPr>
          <w:rFonts w:ascii="Times New Roman" w:eastAsia="Times New Roman" w:hAnsi="Times New Roman"/>
          <w:color w:val="000000"/>
          <w:sz w:val="24"/>
          <w:lang w:val="ru-RU"/>
        </w:rPr>
        <w:t>остатков</w:t>
      </w:r>
      <w:proofErr w:type="gramEnd"/>
      <w:r w:rsidRPr="00EB6013">
        <w:rPr>
          <w:rFonts w:ascii="Times New Roman" w:eastAsia="Times New Roman" w:hAnsi="Times New Roman"/>
          <w:color w:val="000000"/>
          <w:sz w:val="24"/>
          <w:lang w:val="ru-RU"/>
        </w:rPr>
        <w:t xml:space="preserve"> вымерших животных.</w:t>
      </w:r>
    </w:p>
    <w:p w:rsidR="001A24B9" w:rsidRPr="00EB6013" w:rsidRDefault="00586635">
      <w:pPr>
        <w:tabs>
          <w:tab w:val="left" w:pos="180"/>
        </w:tabs>
        <w:autoSpaceDE w:val="0"/>
        <w:autoSpaceDN w:val="0"/>
        <w:spacing w:before="190" w:after="0" w:line="271" w:lineRule="auto"/>
        <w:ind w:right="1584"/>
        <w:rPr>
          <w:lang w:val="ru-RU"/>
        </w:rPr>
      </w:pPr>
      <w:r w:rsidRPr="00EB6013">
        <w:rPr>
          <w:lang w:val="ru-RU"/>
        </w:rPr>
        <w:tab/>
      </w:r>
      <w:r w:rsidRPr="00EB6013">
        <w:rPr>
          <w:rFonts w:ascii="Times New Roman" w:eastAsia="Times New Roman" w:hAnsi="Times New Roman"/>
          <w:b/>
          <w:color w:val="000000"/>
          <w:sz w:val="24"/>
          <w:lang w:val="ru-RU"/>
        </w:rPr>
        <w:t xml:space="preserve">5. Животные в природных сообществах </w:t>
      </w:r>
      <w:r w:rsidRPr="00EB6013">
        <w:rPr>
          <w:lang w:val="ru-RU"/>
        </w:rPr>
        <w:br/>
      </w:r>
      <w:r w:rsidRPr="00EB6013">
        <w:rPr>
          <w:lang w:val="ru-RU"/>
        </w:rPr>
        <w:tab/>
      </w:r>
      <w:r w:rsidRPr="00EB6013">
        <w:rPr>
          <w:rFonts w:ascii="Times New Roman" w:eastAsia="Times New Roman" w:hAnsi="Times New Roman"/>
          <w:color w:val="000000"/>
          <w:sz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1A24B9" w:rsidRPr="00EB6013" w:rsidRDefault="00586635">
      <w:pPr>
        <w:autoSpaceDE w:val="0"/>
        <w:autoSpaceDN w:val="0"/>
        <w:spacing w:after="0" w:line="271" w:lineRule="auto"/>
        <w:ind w:firstLine="180"/>
        <w:rPr>
          <w:lang w:val="ru-RU"/>
        </w:rPr>
      </w:pPr>
      <w:r w:rsidRPr="00EB6013">
        <w:rPr>
          <w:rFonts w:ascii="Times New Roman" w:eastAsia="Times New Roman" w:hAnsi="Times New Roman"/>
          <w:color w:val="000000"/>
          <w:sz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1A24B9" w:rsidRPr="00EB6013" w:rsidRDefault="00586635">
      <w:pPr>
        <w:tabs>
          <w:tab w:val="left" w:pos="180"/>
        </w:tabs>
        <w:autoSpaceDE w:val="0"/>
        <w:autoSpaceDN w:val="0"/>
        <w:spacing w:before="70" w:after="0" w:line="262" w:lineRule="auto"/>
        <w:ind w:right="576"/>
        <w:rPr>
          <w:lang w:val="ru-RU"/>
        </w:rPr>
      </w:pPr>
      <w:r w:rsidRPr="00EB6013">
        <w:rPr>
          <w:lang w:val="ru-RU"/>
        </w:rPr>
        <w:tab/>
      </w:r>
      <w:r w:rsidRPr="00EB6013">
        <w:rPr>
          <w:rFonts w:ascii="Times New Roman" w:eastAsia="Times New Roman" w:hAnsi="Times New Roman"/>
          <w:color w:val="000000"/>
          <w:sz w:val="24"/>
          <w:lang w:val="ru-RU"/>
        </w:rPr>
        <w:t>Животный мир природных зон Земли. Основные закономерности распределения животных на планете. Фауна.</w:t>
      </w:r>
    </w:p>
    <w:p w:rsidR="001A24B9" w:rsidRPr="00EB6013" w:rsidRDefault="00586635">
      <w:pPr>
        <w:tabs>
          <w:tab w:val="left" w:pos="180"/>
        </w:tabs>
        <w:autoSpaceDE w:val="0"/>
        <w:autoSpaceDN w:val="0"/>
        <w:spacing w:before="190" w:after="0"/>
        <w:ind w:right="720"/>
        <w:rPr>
          <w:lang w:val="ru-RU"/>
        </w:rPr>
      </w:pPr>
      <w:r w:rsidRPr="00EB6013">
        <w:rPr>
          <w:lang w:val="ru-RU"/>
        </w:rPr>
        <w:tab/>
      </w:r>
      <w:r w:rsidRPr="00EB6013">
        <w:rPr>
          <w:rFonts w:ascii="Times New Roman" w:eastAsia="Times New Roman" w:hAnsi="Times New Roman"/>
          <w:b/>
          <w:color w:val="000000"/>
          <w:sz w:val="24"/>
          <w:lang w:val="ru-RU"/>
        </w:rPr>
        <w:t xml:space="preserve">6. Животные и человек </w:t>
      </w:r>
      <w:r w:rsidRPr="00EB6013">
        <w:rPr>
          <w:lang w:val="ru-RU"/>
        </w:rPr>
        <w:br/>
      </w:r>
      <w:r w:rsidRPr="00EB6013">
        <w:rPr>
          <w:lang w:val="ru-RU"/>
        </w:rPr>
        <w:tab/>
      </w:r>
      <w:r w:rsidRPr="00EB6013">
        <w:rPr>
          <w:rFonts w:ascii="Times New Roman" w:eastAsia="Times New Roman" w:hAnsi="Times New Roman"/>
          <w:color w:val="000000"/>
          <w:sz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1A24B9" w:rsidRPr="00EB6013" w:rsidRDefault="00586635">
      <w:pPr>
        <w:autoSpaceDE w:val="0"/>
        <w:autoSpaceDN w:val="0"/>
        <w:spacing w:before="72" w:after="0" w:line="271" w:lineRule="auto"/>
        <w:ind w:right="576" w:firstLine="180"/>
        <w:rPr>
          <w:lang w:val="ru-RU"/>
        </w:rPr>
      </w:pPr>
      <w:r w:rsidRPr="00EB6013">
        <w:rPr>
          <w:rFonts w:ascii="Times New Roman" w:eastAsia="Times New Roman" w:hAnsi="Times New Roman"/>
          <w:color w:val="000000"/>
          <w:sz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1A24B9" w:rsidRPr="00EB6013" w:rsidRDefault="00586635">
      <w:pPr>
        <w:autoSpaceDE w:val="0"/>
        <w:autoSpaceDN w:val="0"/>
        <w:spacing w:before="70" w:after="0" w:line="230" w:lineRule="auto"/>
        <w:ind w:left="180"/>
        <w:rPr>
          <w:lang w:val="ru-RU"/>
        </w:rPr>
      </w:pPr>
      <w:r w:rsidRPr="00EB6013">
        <w:rPr>
          <w:rFonts w:ascii="Times New Roman" w:eastAsia="Times New Roman" w:hAnsi="Times New Roman"/>
          <w:color w:val="000000"/>
          <w:sz w:val="24"/>
          <w:lang w:val="ru-RU"/>
        </w:rPr>
        <w:t>Город как особая искусственная среда, созданная человеком. Синантропные виды животных.</w:t>
      </w:r>
    </w:p>
    <w:p w:rsidR="001A24B9" w:rsidRPr="00EB6013" w:rsidRDefault="00586635">
      <w:pPr>
        <w:autoSpaceDE w:val="0"/>
        <w:autoSpaceDN w:val="0"/>
        <w:spacing w:before="70" w:after="0" w:line="281" w:lineRule="auto"/>
        <w:ind w:right="288"/>
        <w:rPr>
          <w:lang w:val="ru-RU"/>
        </w:rPr>
      </w:pPr>
      <w:r w:rsidRPr="00EB6013">
        <w:rPr>
          <w:rFonts w:ascii="Times New Roman" w:eastAsia="Times New Roman" w:hAnsi="Times New Roman"/>
          <w:color w:val="000000"/>
          <w:sz w:val="24"/>
          <w:lang w:val="ru-RU"/>
        </w:rPr>
        <w:t>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1A24B9" w:rsidRPr="00EB6013" w:rsidRDefault="001A24B9">
      <w:pPr>
        <w:rPr>
          <w:lang w:val="ru-RU"/>
        </w:rPr>
        <w:sectPr w:rsidR="001A24B9" w:rsidRPr="00EB6013">
          <w:pgSz w:w="11900" w:h="16840"/>
          <w:pgMar w:top="286" w:right="682" w:bottom="1440" w:left="666" w:header="720" w:footer="720" w:gutter="0"/>
          <w:cols w:space="720" w:equalWidth="0">
            <w:col w:w="10552" w:space="0"/>
          </w:cols>
          <w:docGrid w:linePitch="360"/>
        </w:sectPr>
      </w:pPr>
    </w:p>
    <w:p w:rsidR="001A24B9" w:rsidRPr="00EB6013" w:rsidRDefault="001A24B9">
      <w:pPr>
        <w:autoSpaceDE w:val="0"/>
        <w:autoSpaceDN w:val="0"/>
        <w:spacing w:after="78" w:line="220" w:lineRule="exact"/>
        <w:rPr>
          <w:lang w:val="ru-RU"/>
        </w:rPr>
      </w:pPr>
    </w:p>
    <w:p w:rsidR="001A24B9" w:rsidRPr="00EB6013" w:rsidRDefault="00586635">
      <w:pPr>
        <w:autoSpaceDE w:val="0"/>
        <w:autoSpaceDN w:val="0"/>
        <w:spacing w:after="0" w:line="230" w:lineRule="auto"/>
        <w:rPr>
          <w:lang w:val="ru-RU"/>
        </w:rPr>
      </w:pPr>
      <w:r w:rsidRPr="00EB6013">
        <w:rPr>
          <w:rFonts w:ascii="Times New Roman" w:eastAsia="Times New Roman" w:hAnsi="Times New Roman"/>
          <w:b/>
          <w:color w:val="000000"/>
          <w:sz w:val="24"/>
          <w:lang w:val="ru-RU"/>
        </w:rPr>
        <w:t>ПЛАНИРУЕМЫЕ ОБРАЗОВАТЕЛЬНЫЕ РЕЗУЛЬТАТЫ</w:t>
      </w:r>
    </w:p>
    <w:p w:rsidR="001A24B9" w:rsidRPr="00EB6013" w:rsidRDefault="00586635">
      <w:pPr>
        <w:autoSpaceDE w:val="0"/>
        <w:autoSpaceDN w:val="0"/>
        <w:spacing w:before="346" w:after="0" w:line="271" w:lineRule="auto"/>
        <w:ind w:right="144" w:firstLine="180"/>
        <w:rPr>
          <w:lang w:val="ru-RU"/>
        </w:rPr>
      </w:pPr>
      <w:r w:rsidRPr="00EB6013">
        <w:rPr>
          <w:rFonts w:ascii="Times New Roman" w:eastAsia="Times New Roman" w:hAnsi="Times New Roman"/>
          <w:color w:val="000000"/>
          <w:sz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EB6013">
        <w:rPr>
          <w:rFonts w:ascii="Times New Roman" w:eastAsia="Times New Roman" w:hAnsi="Times New Roman"/>
          <w:color w:val="000000"/>
          <w:sz w:val="24"/>
          <w:lang w:val="ru-RU"/>
        </w:rPr>
        <w:t>метапредметных</w:t>
      </w:r>
      <w:proofErr w:type="spellEnd"/>
      <w:r w:rsidRPr="00EB6013">
        <w:rPr>
          <w:rFonts w:ascii="Times New Roman" w:eastAsia="Times New Roman" w:hAnsi="Times New Roman"/>
          <w:color w:val="000000"/>
          <w:sz w:val="24"/>
          <w:lang w:val="ru-RU"/>
        </w:rPr>
        <w:t xml:space="preserve"> и предметных образовательных результатов:</w:t>
      </w:r>
    </w:p>
    <w:p w:rsidR="001A24B9" w:rsidRPr="00EB6013" w:rsidRDefault="00586635">
      <w:pPr>
        <w:autoSpaceDE w:val="0"/>
        <w:autoSpaceDN w:val="0"/>
        <w:spacing w:before="262" w:after="0" w:line="230" w:lineRule="auto"/>
        <w:rPr>
          <w:lang w:val="ru-RU"/>
        </w:rPr>
      </w:pPr>
      <w:r w:rsidRPr="00EB6013">
        <w:rPr>
          <w:rFonts w:ascii="Times New Roman" w:eastAsia="Times New Roman" w:hAnsi="Times New Roman"/>
          <w:b/>
          <w:color w:val="000000"/>
          <w:sz w:val="24"/>
          <w:lang w:val="ru-RU"/>
        </w:rPr>
        <w:t>ЛИЧНОСТНЫЕ РЕЗУЛЬТАТЫ</w:t>
      </w:r>
    </w:p>
    <w:p w:rsidR="001A24B9" w:rsidRPr="00EB6013" w:rsidRDefault="00586635">
      <w:pPr>
        <w:autoSpaceDE w:val="0"/>
        <w:autoSpaceDN w:val="0"/>
        <w:spacing w:before="166" w:after="0" w:line="230" w:lineRule="auto"/>
        <w:ind w:left="180"/>
        <w:rPr>
          <w:lang w:val="ru-RU"/>
        </w:rPr>
      </w:pPr>
      <w:r w:rsidRPr="00EB6013">
        <w:rPr>
          <w:rFonts w:ascii="Times New Roman" w:eastAsia="Times New Roman" w:hAnsi="Times New Roman"/>
          <w:b/>
          <w:color w:val="000000"/>
          <w:sz w:val="24"/>
          <w:lang w:val="ru-RU"/>
        </w:rPr>
        <w:t>Патриотическое воспитание:</w:t>
      </w:r>
    </w:p>
    <w:p w:rsidR="001A24B9" w:rsidRPr="00EB6013" w:rsidRDefault="00586635">
      <w:pPr>
        <w:autoSpaceDE w:val="0"/>
        <w:autoSpaceDN w:val="0"/>
        <w:spacing w:before="178" w:after="0" w:line="262" w:lineRule="auto"/>
        <w:ind w:left="420" w:right="144"/>
        <w:rPr>
          <w:lang w:val="ru-RU"/>
        </w:rPr>
      </w:pPr>
      <w:r w:rsidRPr="00EB6013">
        <w:rPr>
          <w:rFonts w:ascii="Times New Roman" w:eastAsia="Times New Roman" w:hAnsi="Times New Roman"/>
          <w:color w:val="000000"/>
          <w:sz w:val="24"/>
          <w:lang w:val="ru-RU"/>
        </w:rPr>
        <w:t>—  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1A24B9" w:rsidRPr="00EB6013" w:rsidRDefault="00586635">
      <w:pPr>
        <w:autoSpaceDE w:val="0"/>
        <w:autoSpaceDN w:val="0"/>
        <w:spacing w:before="300" w:after="0" w:line="230" w:lineRule="auto"/>
        <w:ind w:left="180"/>
        <w:rPr>
          <w:lang w:val="ru-RU"/>
        </w:rPr>
      </w:pPr>
      <w:r w:rsidRPr="00EB6013">
        <w:rPr>
          <w:rFonts w:ascii="Times New Roman" w:eastAsia="Times New Roman" w:hAnsi="Times New Roman"/>
          <w:b/>
          <w:color w:val="000000"/>
          <w:sz w:val="24"/>
          <w:lang w:val="ru-RU"/>
        </w:rPr>
        <w:t>Гражданское воспитание:</w:t>
      </w:r>
    </w:p>
    <w:p w:rsidR="001A24B9" w:rsidRPr="00EB6013" w:rsidRDefault="00586635">
      <w:pPr>
        <w:autoSpaceDE w:val="0"/>
        <w:autoSpaceDN w:val="0"/>
        <w:spacing w:before="180" w:after="0" w:line="262" w:lineRule="auto"/>
        <w:ind w:left="420" w:right="576"/>
        <w:rPr>
          <w:lang w:val="ru-RU"/>
        </w:rPr>
      </w:pPr>
      <w:r w:rsidRPr="00EB6013">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1A24B9" w:rsidRPr="00EB6013" w:rsidRDefault="00586635">
      <w:pPr>
        <w:autoSpaceDE w:val="0"/>
        <w:autoSpaceDN w:val="0"/>
        <w:spacing w:before="298" w:after="0" w:line="230" w:lineRule="auto"/>
        <w:ind w:left="180"/>
        <w:rPr>
          <w:lang w:val="ru-RU"/>
        </w:rPr>
      </w:pPr>
      <w:r w:rsidRPr="00EB6013">
        <w:rPr>
          <w:rFonts w:ascii="Times New Roman" w:eastAsia="Times New Roman" w:hAnsi="Times New Roman"/>
          <w:b/>
          <w:color w:val="000000"/>
          <w:sz w:val="24"/>
          <w:lang w:val="ru-RU"/>
        </w:rPr>
        <w:t>Духовно-нравственное воспитание:</w:t>
      </w:r>
    </w:p>
    <w:p w:rsidR="001A24B9" w:rsidRPr="00EB6013" w:rsidRDefault="00586635">
      <w:pPr>
        <w:autoSpaceDE w:val="0"/>
        <w:autoSpaceDN w:val="0"/>
        <w:spacing w:before="178" w:after="0" w:line="262" w:lineRule="auto"/>
        <w:ind w:left="420" w:right="1296"/>
        <w:rPr>
          <w:lang w:val="ru-RU"/>
        </w:rPr>
      </w:pPr>
      <w:r w:rsidRPr="00EB6013">
        <w:rPr>
          <w:rFonts w:ascii="Times New Roman" w:eastAsia="Times New Roman" w:hAnsi="Times New Roman"/>
          <w:color w:val="000000"/>
          <w:sz w:val="24"/>
          <w:lang w:val="ru-RU"/>
        </w:rPr>
        <w:t>—  готовность оценивать поведение и поступки с позиции нравственных норм и норм экологической культуры;</w:t>
      </w:r>
    </w:p>
    <w:p w:rsidR="001A24B9" w:rsidRPr="00EB6013" w:rsidRDefault="00586635">
      <w:pPr>
        <w:autoSpaceDE w:val="0"/>
        <w:autoSpaceDN w:val="0"/>
        <w:spacing w:before="238" w:after="0" w:line="230" w:lineRule="auto"/>
        <w:ind w:left="420"/>
        <w:rPr>
          <w:lang w:val="ru-RU"/>
        </w:rPr>
      </w:pPr>
      <w:r w:rsidRPr="00EB6013">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rsidR="001A24B9" w:rsidRPr="00EB6013" w:rsidRDefault="00586635">
      <w:pPr>
        <w:autoSpaceDE w:val="0"/>
        <w:autoSpaceDN w:val="0"/>
        <w:spacing w:before="298" w:after="0" w:line="230" w:lineRule="auto"/>
        <w:ind w:left="180"/>
        <w:rPr>
          <w:lang w:val="ru-RU"/>
        </w:rPr>
      </w:pPr>
      <w:r w:rsidRPr="00EB6013">
        <w:rPr>
          <w:rFonts w:ascii="Times New Roman" w:eastAsia="Times New Roman" w:hAnsi="Times New Roman"/>
          <w:b/>
          <w:color w:val="000000"/>
          <w:sz w:val="24"/>
          <w:lang w:val="ru-RU"/>
        </w:rPr>
        <w:t>Эстетическое воспитание:</w:t>
      </w:r>
    </w:p>
    <w:p w:rsidR="001A24B9" w:rsidRPr="00EB6013" w:rsidRDefault="00586635">
      <w:pPr>
        <w:autoSpaceDE w:val="0"/>
        <w:autoSpaceDN w:val="0"/>
        <w:spacing w:before="178" w:after="0" w:line="230" w:lineRule="auto"/>
        <w:ind w:left="420"/>
        <w:rPr>
          <w:lang w:val="ru-RU"/>
        </w:rPr>
      </w:pPr>
      <w:r w:rsidRPr="00EB6013">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1A24B9" w:rsidRPr="00EB6013" w:rsidRDefault="00586635">
      <w:pPr>
        <w:autoSpaceDE w:val="0"/>
        <w:autoSpaceDN w:val="0"/>
        <w:spacing w:before="298" w:after="0" w:line="230" w:lineRule="auto"/>
        <w:ind w:left="180"/>
        <w:rPr>
          <w:lang w:val="ru-RU"/>
        </w:rPr>
      </w:pPr>
      <w:r w:rsidRPr="00EB6013">
        <w:rPr>
          <w:rFonts w:ascii="Times New Roman" w:eastAsia="Times New Roman" w:hAnsi="Times New Roman"/>
          <w:b/>
          <w:color w:val="000000"/>
          <w:sz w:val="24"/>
          <w:lang w:val="ru-RU"/>
        </w:rPr>
        <w:t>Ценности научного познания:</w:t>
      </w:r>
    </w:p>
    <w:p w:rsidR="001A24B9" w:rsidRPr="00EB6013" w:rsidRDefault="00586635">
      <w:pPr>
        <w:autoSpaceDE w:val="0"/>
        <w:autoSpaceDN w:val="0"/>
        <w:spacing w:before="178" w:after="0" w:line="262" w:lineRule="auto"/>
        <w:ind w:left="420" w:right="432"/>
        <w:rPr>
          <w:lang w:val="ru-RU"/>
        </w:rPr>
      </w:pPr>
      <w:r w:rsidRPr="00EB6013">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A24B9" w:rsidRPr="00EB6013" w:rsidRDefault="00586635">
      <w:pPr>
        <w:autoSpaceDE w:val="0"/>
        <w:autoSpaceDN w:val="0"/>
        <w:spacing w:before="238" w:after="0" w:line="230" w:lineRule="auto"/>
        <w:ind w:left="420"/>
        <w:rPr>
          <w:lang w:val="ru-RU"/>
        </w:rPr>
      </w:pPr>
      <w:r w:rsidRPr="00EB6013">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1A24B9" w:rsidRPr="00EB6013" w:rsidRDefault="00586635">
      <w:pPr>
        <w:autoSpaceDE w:val="0"/>
        <w:autoSpaceDN w:val="0"/>
        <w:spacing w:before="238" w:after="0" w:line="262" w:lineRule="auto"/>
        <w:ind w:left="420" w:right="1584"/>
        <w:rPr>
          <w:lang w:val="ru-RU"/>
        </w:rPr>
      </w:pPr>
      <w:r w:rsidRPr="00EB6013">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1A24B9" w:rsidRPr="00EB6013" w:rsidRDefault="00586635">
      <w:pPr>
        <w:autoSpaceDE w:val="0"/>
        <w:autoSpaceDN w:val="0"/>
        <w:spacing w:before="300" w:after="0" w:line="230" w:lineRule="auto"/>
        <w:ind w:left="180"/>
        <w:rPr>
          <w:lang w:val="ru-RU"/>
        </w:rPr>
      </w:pPr>
      <w:r w:rsidRPr="00EB6013">
        <w:rPr>
          <w:rFonts w:ascii="Times New Roman" w:eastAsia="Times New Roman" w:hAnsi="Times New Roman"/>
          <w:b/>
          <w:color w:val="000000"/>
          <w:sz w:val="24"/>
          <w:lang w:val="ru-RU"/>
        </w:rPr>
        <w:t>Формирование культуры здоровья:</w:t>
      </w:r>
    </w:p>
    <w:p w:rsidR="001A24B9" w:rsidRPr="00EB6013" w:rsidRDefault="00586635">
      <w:pPr>
        <w:autoSpaceDE w:val="0"/>
        <w:autoSpaceDN w:val="0"/>
        <w:spacing w:before="180" w:after="0" w:line="271" w:lineRule="auto"/>
        <w:ind w:left="420" w:right="162"/>
        <w:jc w:val="both"/>
        <w:rPr>
          <w:lang w:val="ru-RU"/>
        </w:rPr>
      </w:pPr>
      <w:r w:rsidRPr="00EB6013">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1A24B9" w:rsidRPr="00EB6013" w:rsidRDefault="00586635">
      <w:pPr>
        <w:autoSpaceDE w:val="0"/>
        <w:autoSpaceDN w:val="0"/>
        <w:spacing w:before="238" w:after="0" w:line="262" w:lineRule="auto"/>
        <w:ind w:left="420" w:right="144"/>
        <w:rPr>
          <w:lang w:val="ru-RU"/>
        </w:rPr>
      </w:pPr>
      <w:r w:rsidRPr="00EB6013">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A24B9" w:rsidRPr="00EB6013" w:rsidRDefault="00586635">
      <w:pPr>
        <w:autoSpaceDE w:val="0"/>
        <w:autoSpaceDN w:val="0"/>
        <w:spacing w:before="238" w:after="0" w:line="262" w:lineRule="auto"/>
        <w:ind w:left="420" w:right="432"/>
        <w:rPr>
          <w:lang w:val="ru-RU"/>
        </w:rPr>
      </w:pPr>
      <w:r w:rsidRPr="00EB6013">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p>
    <w:p w:rsidR="001A24B9" w:rsidRPr="00EB6013" w:rsidRDefault="00586635">
      <w:pPr>
        <w:autoSpaceDE w:val="0"/>
        <w:autoSpaceDN w:val="0"/>
        <w:spacing w:before="238" w:after="0" w:line="230" w:lineRule="auto"/>
        <w:ind w:left="420"/>
        <w:rPr>
          <w:lang w:val="ru-RU"/>
        </w:rPr>
      </w:pPr>
      <w:r w:rsidRPr="00EB6013">
        <w:rPr>
          <w:rFonts w:ascii="Times New Roman" w:eastAsia="Times New Roman" w:hAnsi="Times New Roman"/>
          <w:color w:val="000000"/>
          <w:sz w:val="24"/>
          <w:lang w:val="ru-RU"/>
        </w:rPr>
        <w:t xml:space="preserve">—  </w:t>
      </w:r>
      <w:proofErr w:type="spellStart"/>
      <w:r w:rsidRPr="00EB6013">
        <w:rPr>
          <w:rFonts w:ascii="Times New Roman" w:eastAsia="Times New Roman" w:hAnsi="Times New Roman"/>
          <w:color w:val="000000"/>
          <w:sz w:val="24"/>
          <w:lang w:val="ru-RU"/>
        </w:rPr>
        <w:t>сформированность</w:t>
      </w:r>
      <w:proofErr w:type="spellEnd"/>
      <w:r w:rsidRPr="00EB6013">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1A24B9" w:rsidRPr="00EB6013" w:rsidRDefault="00586635">
      <w:pPr>
        <w:autoSpaceDE w:val="0"/>
        <w:autoSpaceDN w:val="0"/>
        <w:spacing w:before="298" w:after="0" w:line="230" w:lineRule="auto"/>
        <w:ind w:left="180"/>
        <w:rPr>
          <w:lang w:val="ru-RU"/>
        </w:rPr>
      </w:pPr>
      <w:r w:rsidRPr="00EB6013">
        <w:rPr>
          <w:rFonts w:ascii="Times New Roman" w:eastAsia="Times New Roman" w:hAnsi="Times New Roman"/>
          <w:b/>
          <w:color w:val="000000"/>
          <w:sz w:val="24"/>
          <w:lang w:val="ru-RU"/>
        </w:rPr>
        <w:t>Трудовое воспитание:</w:t>
      </w:r>
    </w:p>
    <w:p w:rsidR="001A24B9" w:rsidRPr="00EB6013" w:rsidRDefault="00586635">
      <w:pPr>
        <w:autoSpaceDE w:val="0"/>
        <w:autoSpaceDN w:val="0"/>
        <w:spacing w:before="178" w:after="0" w:line="262" w:lineRule="auto"/>
        <w:ind w:left="420" w:right="144"/>
        <w:rPr>
          <w:lang w:val="ru-RU"/>
        </w:rPr>
      </w:pPr>
      <w:r w:rsidRPr="00EB6013">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w:t>
      </w:r>
    </w:p>
    <w:p w:rsidR="001A24B9" w:rsidRPr="00EB6013" w:rsidRDefault="001A24B9">
      <w:pPr>
        <w:rPr>
          <w:lang w:val="ru-RU"/>
        </w:rPr>
        <w:sectPr w:rsidR="001A24B9" w:rsidRPr="00EB6013">
          <w:pgSz w:w="11900" w:h="16840"/>
          <w:pgMar w:top="298" w:right="650" w:bottom="428" w:left="666" w:header="720" w:footer="720" w:gutter="0"/>
          <w:cols w:space="720" w:equalWidth="0">
            <w:col w:w="10584" w:space="0"/>
          </w:cols>
          <w:docGrid w:linePitch="360"/>
        </w:sectPr>
      </w:pPr>
    </w:p>
    <w:p w:rsidR="001A24B9" w:rsidRPr="00EB6013" w:rsidRDefault="001A24B9">
      <w:pPr>
        <w:autoSpaceDE w:val="0"/>
        <w:autoSpaceDN w:val="0"/>
        <w:spacing w:after="66" w:line="220" w:lineRule="exact"/>
        <w:rPr>
          <w:lang w:val="ru-RU"/>
        </w:rPr>
      </w:pPr>
    </w:p>
    <w:p w:rsidR="001A24B9" w:rsidRPr="00EB6013" w:rsidRDefault="00586635">
      <w:pPr>
        <w:autoSpaceDE w:val="0"/>
        <w:autoSpaceDN w:val="0"/>
        <w:spacing w:after="0" w:line="230" w:lineRule="auto"/>
        <w:ind w:left="420"/>
        <w:rPr>
          <w:lang w:val="ru-RU"/>
        </w:rPr>
      </w:pPr>
      <w:proofErr w:type="gramStart"/>
      <w:r w:rsidRPr="00EB6013">
        <w:rPr>
          <w:rFonts w:ascii="Times New Roman" w:eastAsia="Times New Roman" w:hAnsi="Times New Roman"/>
          <w:color w:val="000000"/>
          <w:sz w:val="24"/>
          <w:lang w:val="ru-RU"/>
        </w:rPr>
        <w:t>связанных</w:t>
      </w:r>
      <w:proofErr w:type="gramEnd"/>
      <w:r w:rsidRPr="00EB6013">
        <w:rPr>
          <w:rFonts w:ascii="Times New Roman" w:eastAsia="Times New Roman" w:hAnsi="Times New Roman"/>
          <w:color w:val="000000"/>
          <w:sz w:val="24"/>
          <w:lang w:val="ru-RU"/>
        </w:rPr>
        <w:t xml:space="preserve"> с биологией.</w:t>
      </w:r>
    </w:p>
    <w:p w:rsidR="001A24B9" w:rsidRPr="00EB6013" w:rsidRDefault="00586635">
      <w:pPr>
        <w:autoSpaceDE w:val="0"/>
        <w:autoSpaceDN w:val="0"/>
        <w:spacing w:before="298" w:after="0" w:line="230" w:lineRule="auto"/>
        <w:ind w:left="180"/>
        <w:rPr>
          <w:lang w:val="ru-RU"/>
        </w:rPr>
      </w:pPr>
      <w:r w:rsidRPr="00EB6013">
        <w:rPr>
          <w:rFonts w:ascii="Times New Roman" w:eastAsia="Times New Roman" w:hAnsi="Times New Roman"/>
          <w:b/>
          <w:color w:val="000000"/>
          <w:sz w:val="24"/>
          <w:lang w:val="ru-RU"/>
        </w:rPr>
        <w:t>Экологическое воспитание:</w:t>
      </w:r>
    </w:p>
    <w:p w:rsidR="001A24B9" w:rsidRPr="00EB6013" w:rsidRDefault="00586635">
      <w:pPr>
        <w:autoSpaceDE w:val="0"/>
        <w:autoSpaceDN w:val="0"/>
        <w:spacing w:before="178" w:after="0" w:line="262" w:lineRule="auto"/>
        <w:ind w:left="420"/>
        <w:rPr>
          <w:lang w:val="ru-RU"/>
        </w:rPr>
      </w:pPr>
      <w:r w:rsidRPr="00EB6013">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rsidR="001A24B9" w:rsidRPr="00EB6013" w:rsidRDefault="00586635">
      <w:pPr>
        <w:autoSpaceDE w:val="0"/>
        <w:autoSpaceDN w:val="0"/>
        <w:spacing w:before="238" w:after="0" w:line="230" w:lineRule="auto"/>
        <w:ind w:left="420"/>
        <w:rPr>
          <w:lang w:val="ru-RU"/>
        </w:rPr>
      </w:pPr>
      <w:r w:rsidRPr="00EB6013">
        <w:rPr>
          <w:rFonts w:ascii="Times New Roman" w:eastAsia="Times New Roman" w:hAnsi="Times New Roman"/>
          <w:color w:val="000000"/>
          <w:sz w:val="24"/>
          <w:lang w:val="ru-RU"/>
        </w:rPr>
        <w:t>—  осознание экологических проблем и путей их решения;</w:t>
      </w:r>
    </w:p>
    <w:p w:rsidR="001A24B9" w:rsidRPr="00EB6013" w:rsidRDefault="00586635">
      <w:pPr>
        <w:autoSpaceDE w:val="0"/>
        <w:autoSpaceDN w:val="0"/>
        <w:spacing w:before="238" w:after="0" w:line="230" w:lineRule="auto"/>
        <w:ind w:left="420"/>
        <w:rPr>
          <w:lang w:val="ru-RU"/>
        </w:rPr>
      </w:pPr>
      <w:r w:rsidRPr="00EB6013">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1A24B9" w:rsidRPr="00EB6013" w:rsidRDefault="00586635">
      <w:pPr>
        <w:autoSpaceDE w:val="0"/>
        <w:autoSpaceDN w:val="0"/>
        <w:spacing w:before="298" w:after="0" w:line="230" w:lineRule="auto"/>
        <w:ind w:left="180"/>
        <w:rPr>
          <w:lang w:val="ru-RU"/>
        </w:rPr>
      </w:pPr>
      <w:r w:rsidRPr="00EB6013">
        <w:rPr>
          <w:rFonts w:ascii="Times New Roman" w:eastAsia="Times New Roman" w:hAnsi="Times New Roman"/>
          <w:b/>
          <w:color w:val="000000"/>
          <w:sz w:val="24"/>
          <w:lang w:val="ru-RU"/>
        </w:rPr>
        <w:t xml:space="preserve">Адаптация </w:t>
      </w:r>
      <w:proofErr w:type="gramStart"/>
      <w:r w:rsidRPr="00EB6013">
        <w:rPr>
          <w:rFonts w:ascii="Times New Roman" w:eastAsia="Times New Roman" w:hAnsi="Times New Roman"/>
          <w:b/>
          <w:color w:val="000000"/>
          <w:sz w:val="24"/>
          <w:lang w:val="ru-RU"/>
        </w:rPr>
        <w:t>обучающегося</w:t>
      </w:r>
      <w:proofErr w:type="gramEnd"/>
      <w:r w:rsidRPr="00EB6013">
        <w:rPr>
          <w:rFonts w:ascii="Times New Roman" w:eastAsia="Times New Roman" w:hAnsi="Times New Roman"/>
          <w:b/>
          <w:color w:val="000000"/>
          <w:sz w:val="24"/>
          <w:lang w:val="ru-RU"/>
        </w:rPr>
        <w:t xml:space="preserve"> к изменяющимся условиям социальной и природной среды:</w:t>
      </w:r>
    </w:p>
    <w:p w:rsidR="001A24B9" w:rsidRPr="00EB6013" w:rsidRDefault="00586635">
      <w:pPr>
        <w:autoSpaceDE w:val="0"/>
        <w:autoSpaceDN w:val="0"/>
        <w:spacing w:before="180" w:after="0" w:line="230" w:lineRule="auto"/>
        <w:ind w:left="420"/>
        <w:rPr>
          <w:lang w:val="ru-RU"/>
        </w:rPr>
      </w:pPr>
      <w:r w:rsidRPr="00EB6013">
        <w:rPr>
          <w:rFonts w:ascii="Times New Roman" w:eastAsia="Times New Roman" w:hAnsi="Times New Roman"/>
          <w:color w:val="000000"/>
          <w:sz w:val="24"/>
          <w:lang w:val="ru-RU"/>
        </w:rPr>
        <w:t>—  адекватная оценка изменяющихся условий;</w:t>
      </w:r>
    </w:p>
    <w:p w:rsidR="001A24B9" w:rsidRPr="00EB6013" w:rsidRDefault="00586635">
      <w:pPr>
        <w:autoSpaceDE w:val="0"/>
        <w:autoSpaceDN w:val="0"/>
        <w:spacing w:before="240" w:after="0" w:line="262" w:lineRule="auto"/>
        <w:ind w:left="420" w:right="576"/>
        <w:rPr>
          <w:lang w:val="ru-RU"/>
        </w:rPr>
      </w:pPr>
      <w:r w:rsidRPr="00EB6013">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1A24B9" w:rsidRPr="00EB6013" w:rsidRDefault="00586635">
      <w:pPr>
        <w:autoSpaceDE w:val="0"/>
        <w:autoSpaceDN w:val="0"/>
        <w:spacing w:before="238" w:after="0" w:line="262" w:lineRule="auto"/>
        <w:ind w:left="420" w:right="1584"/>
        <w:rPr>
          <w:lang w:val="ru-RU"/>
        </w:rPr>
      </w:pPr>
      <w:r w:rsidRPr="00EB6013">
        <w:rPr>
          <w:rFonts w:ascii="Times New Roman" w:eastAsia="Times New Roman" w:hAnsi="Times New Roman"/>
          <w:color w:val="000000"/>
          <w:sz w:val="24"/>
          <w:lang w:val="ru-RU"/>
        </w:rPr>
        <w:t xml:space="preserve">—  планирование действий в новой ситуации на основании знаний биологических закономерностей. </w:t>
      </w:r>
    </w:p>
    <w:p w:rsidR="001A24B9" w:rsidRPr="00EB6013" w:rsidRDefault="00586635">
      <w:pPr>
        <w:autoSpaceDE w:val="0"/>
        <w:autoSpaceDN w:val="0"/>
        <w:spacing w:before="322" w:after="0" w:line="230" w:lineRule="auto"/>
        <w:rPr>
          <w:lang w:val="ru-RU"/>
        </w:rPr>
      </w:pPr>
      <w:r w:rsidRPr="00EB6013">
        <w:rPr>
          <w:rFonts w:ascii="Times New Roman" w:eastAsia="Times New Roman" w:hAnsi="Times New Roman"/>
          <w:b/>
          <w:color w:val="000000"/>
          <w:sz w:val="24"/>
          <w:lang w:val="ru-RU"/>
        </w:rPr>
        <w:t>МЕТАПРЕДМЕТНЫЕ РЕЗУЛЬТАТЫ</w:t>
      </w:r>
    </w:p>
    <w:p w:rsidR="001A24B9" w:rsidRPr="00EB6013" w:rsidRDefault="00586635">
      <w:pPr>
        <w:autoSpaceDE w:val="0"/>
        <w:autoSpaceDN w:val="0"/>
        <w:spacing w:before="166" w:after="0" w:line="262" w:lineRule="auto"/>
        <w:ind w:left="180" w:right="5616"/>
        <w:rPr>
          <w:lang w:val="ru-RU"/>
        </w:rPr>
      </w:pPr>
      <w:r w:rsidRPr="00EB6013">
        <w:rPr>
          <w:rFonts w:ascii="Times New Roman" w:eastAsia="Times New Roman" w:hAnsi="Times New Roman"/>
          <w:b/>
          <w:color w:val="000000"/>
          <w:sz w:val="24"/>
          <w:lang w:val="ru-RU"/>
        </w:rPr>
        <w:t xml:space="preserve">Универсальные познавательные действия </w:t>
      </w:r>
      <w:r w:rsidRPr="00EB6013">
        <w:rPr>
          <w:lang w:val="ru-RU"/>
        </w:rPr>
        <w:br/>
      </w:r>
      <w:r w:rsidRPr="00EB6013">
        <w:rPr>
          <w:rFonts w:ascii="Times New Roman" w:eastAsia="Times New Roman" w:hAnsi="Times New Roman"/>
          <w:b/>
          <w:i/>
          <w:color w:val="000000"/>
          <w:sz w:val="24"/>
          <w:lang w:val="ru-RU"/>
        </w:rPr>
        <w:t>Базовые логические действия:</w:t>
      </w:r>
    </w:p>
    <w:p w:rsidR="001A24B9" w:rsidRPr="00EB6013" w:rsidRDefault="00586635">
      <w:pPr>
        <w:autoSpaceDE w:val="0"/>
        <w:autoSpaceDN w:val="0"/>
        <w:spacing w:before="178" w:after="0" w:line="230" w:lineRule="auto"/>
        <w:ind w:left="420"/>
        <w:rPr>
          <w:lang w:val="ru-RU"/>
        </w:rPr>
      </w:pPr>
      <w:r w:rsidRPr="00EB6013">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1A24B9" w:rsidRPr="00EB6013" w:rsidRDefault="00586635">
      <w:pPr>
        <w:autoSpaceDE w:val="0"/>
        <w:autoSpaceDN w:val="0"/>
        <w:spacing w:before="238" w:after="0" w:line="262" w:lineRule="auto"/>
        <w:ind w:left="420" w:right="432"/>
        <w:rPr>
          <w:lang w:val="ru-RU"/>
        </w:rPr>
      </w:pPr>
      <w:r w:rsidRPr="00EB6013">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A24B9" w:rsidRPr="00EB6013" w:rsidRDefault="00586635">
      <w:pPr>
        <w:autoSpaceDE w:val="0"/>
        <w:autoSpaceDN w:val="0"/>
        <w:spacing w:before="238" w:after="0" w:line="271" w:lineRule="auto"/>
        <w:ind w:left="420"/>
        <w:rPr>
          <w:lang w:val="ru-RU"/>
        </w:rPr>
      </w:pPr>
      <w:r w:rsidRPr="00EB6013">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1A24B9" w:rsidRPr="00EB6013" w:rsidRDefault="00586635">
      <w:pPr>
        <w:autoSpaceDE w:val="0"/>
        <w:autoSpaceDN w:val="0"/>
        <w:spacing w:before="238" w:after="0" w:line="230" w:lineRule="auto"/>
        <w:ind w:left="420"/>
        <w:rPr>
          <w:lang w:val="ru-RU"/>
        </w:rPr>
      </w:pPr>
      <w:r w:rsidRPr="00EB6013">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1A24B9" w:rsidRPr="00EB6013" w:rsidRDefault="00586635">
      <w:pPr>
        <w:autoSpaceDE w:val="0"/>
        <w:autoSpaceDN w:val="0"/>
        <w:spacing w:before="238" w:after="0" w:line="271" w:lineRule="auto"/>
        <w:ind w:left="420" w:right="144"/>
        <w:rPr>
          <w:lang w:val="ru-RU"/>
        </w:rPr>
      </w:pPr>
      <w:r w:rsidRPr="00EB6013">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A24B9" w:rsidRPr="00EB6013" w:rsidRDefault="00586635">
      <w:pPr>
        <w:autoSpaceDE w:val="0"/>
        <w:autoSpaceDN w:val="0"/>
        <w:spacing w:before="240" w:after="0" w:line="271" w:lineRule="auto"/>
        <w:ind w:left="420" w:right="720"/>
        <w:rPr>
          <w:lang w:val="ru-RU"/>
        </w:rPr>
      </w:pPr>
      <w:r w:rsidRPr="00EB6013">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1A24B9" w:rsidRPr="00EB6013" w:rsidRDefault="00586635">
      <w:pPr>
        <w:autoSpaceDE w:val="0"/>
        <w:autoSpaceDN w:val="0"/>
        <w:spacing w:before="298" w:after="0" w:line="230" w:lineRule="auto"/>
        <w:ind w:left="180"/>
        <w:rPr>
          <w:lang w:val="ru-RU"/>
        </w:rPr>
      </w:pPr>
      <w:r w:rsidRPr="00EB6013">
        <w:rPr>
          <w:rFonts w:ascii="Times New Roman" w:eastAsia="Times New Roman" w:hAnsi="Times New Roman"/>
          <w:b/>
          <w:i/>
          <w:color w:val="000000"/>
          <w:sz w:val="24"/>
          <w:lang w:val="ru-RU"/>
        </w:rPr>
        <w:t>Базовые исследовательские действия:</w:t>
      </w:r>
    </w:p>
    <w:p w:rsidR="001A24B9" w:rsidRPr="00EB6013" w:rsidRDefault="00586635">
      <w:pPr>
        <w:autoSpaceDE w:val="0"/>
        <w:autoSpaceDN w:val="0"/>
        <w:spacing w:before="178" w:after="0" w:line="230" w:lineRule="auto"/>
        <w:ind w:left="420"/>
        <w:rPr>
          <w:lang w:val="ru-RU"/>
        </w:rPr>
      </w:pPr>
      <w:r w:rsidRPr="00EB6013">
        <w:rPr>
          <w:rFonts w:ascii="Times New Roman" w:eastAsia="Times New Roman" w:hAnsi="Times New Roman"/>
          <w:color w:val="000000"/>
          <w:sz w:val="24"/>
          <w:lang w:val="ru-RU"/>
        </w:rPr>
        <w:t>—  использовать вопросы как исследовательский инструмент познания;</w:t>
      </w:r>
    </w:p>
    <w:p w:rsidR="001A24B9" w:rsidRPr="00EB6013" w:rsidRDefault="00586635">
      <w:pPr>
        <w:autoSpaceDE w:val="0"/>
        <w:autoSpaceDN w:val="0"/>
        <w:spacing w:before="238" w:after="0" w:line="262" w:lineRule="auto"/>
        <w:ind w:left="420"/>
        <w:rPr>
          <w:lang w:val="ru-RU"/>
        </w:rPr>
      </w:pPr>
      <w:r w:rsidRPr="00EB6013">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A24B9" w:rsidRPr="00EB6013" w:rsidRDefault="00586635">
      <w:pPr>
        <w:autoSpaceDE w:val="0"/>
        <w:autoSpaceDN w:val="0"/>
        <w:spacing w:before="238" w:after="0" w:line="262" w:lineRule="auto"/>
        <w:ind w:left="420" w:right="864"/>
        <w:rPr>
          <w:lang w:val="ru-RU"/>
        </w:rPr>
      </w:pPr>
      <w:r w:rsidRPr="00EB6013">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1A24B9" w:rsidRPr="00EB6013" w:rsidRDefault="00586635">
      <w:pPr>
        <w:autoSpaceDE w:val="0"/>
        <w:autoSpaceDN w:val="0"/>
        <w:spacing w:before="238" w:after="0" w:line="262" w:lineRule="auto"/>
        <w:ind w:left="288" w:right="144"/>
        <w:jc w:val="center"/>
        <w:rPr>
          <w:lang w:val="ru-RU"/>
        </w:rPr>
      </w:pPr>
      <w:r w:rsidRPr="00EB6013">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w:t>
      </w:r>
    </w:p>
    <w:p w:rsidR="001A24B9" w:rsidRPr="00EB6013" w:rsidRDefault="001A24B9">
      <w:pPr>
        <w:rPr>
          <w:lang w:val="ru-RU"/>
        </w:rPr>
        <w:sectPr w:rsidR="001A24B9" w:rsidRPr="00EB6013">
          <w:pgSz w:w="11900" w:h="16840"/>
          <w:pgMar w:top="286" w:right="758" w:bottom="378" w:left="666" w:header="720" w:footer="720" w:gutter="0"/>
          <w:cols w:space="720" w:equalWidth="0">
            <w:col w:w="10476" w:space="0"/>
          </w:cols>
          <w:docGrid w:linePitch="360"/>
        </w:sectPr>
      </w:pPr>
    </w:p>
    <w:p w:rsidR="001A24B9" w:rsidRPr="00EB6013" w:rsidRDefault="001A24B9">
      <w:pPr>
        <w:autoSpaceDE w:val="0"/>
        <w:autoSpaceDN w:val="0"/>
        <w:spacing w:after="66" w:line="220" w:lineRule="exact"/>
        <w:rPr>
          <w:lang w:val="ru-RU"/>
        </w:rPr>
      </w:pPr>
    </w:p>
    <w:p w:rsidR="001A24B9" w:rsidRPr="00EB6013" w:rsidRDefault="00586635">
      <w:pPr>
        <w:autoSpaceDE w:val="0"/>
        <w:autoSpaceDN w:val="0"/>
        <w:spacing w:after="0" w:line="262" w:lineRule="auto"/>
        <w:ind w:left="240" w:right="288"/>
        <w:rPr>
          <w:lang w:val="ru-RU"/>
        </w:rPr>
      </w:pPr>
      <w:r w:rsidRPr="00EB6013">
        <w:rPr>
          <w:rFonts w:ascii="Times New Roman" w:eastAsia="Times New Roman" w:hAnsi="Times New Roman"/>
          <w:color w:val="000000"/>
          <w:sz w:val="24"/>
          <w:lang w:val="ru-RU"/>
        </w:rPr>
        <w:t>(процесса) изучения, причинно-следственных связей и зависимостей биологических объектов между собой;</w:t>
      </w:r>
    </w:p>
    <w:p w:rsidR="001A24B9" w:rsidRPr="00EB6013" w:rsidRDefault="00586635">
      <w:pPr>
        <w:autoSpaceDE w:val="0"/>
        <w:autoSpaceDN w:val="0"/>
        <w:spacing w:before="238" w:after="0" w:line="262" w:lineRule="auto"/>
        <w:ind w:left="240"/>
        <w:rPr>
          <w:lang w:val="ru-RU"/>
        </w:rPr>
      </w:pPr>
      <w:r w:rsidRPr="00EB6013">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1A24B9" w:rsidRPr="00EB6013" w:rsidRDefault="00586635">
      <w:pPr>
        <w:autoSpaceDE w:val="0"/>
        <w:autoSpaceDN w:val="0"/>
        <w:spacing w:before="238" w:after="0" w:line="271" w:lineRule="auto"/>
        <w:ind w:left="240" w:right="144"/>
        <w:rPr>
          <w:lang w:val="ru-RU"/>
        </w:rPr>
      </w:pPr>
      <w:r w:rsidRPr="00EB6013">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A24B9" w:rsidRPr="00EB6013" w:rsidRDefault="00586635">
      <w:pPr>
        <w:autoSpaceDE w:val="0"/>
        <w:autoSpaceDN w:val="0"/>
        <w:spacing w:before="238" w:after="0" w:line="271" w:lineRule="auto"/>
        <w:ind w:left="240" w:right="144"/>
        <w:rPr>
          <w:lang w:val="ru-RU"/>
        </w:rPr>
      </w:pPr>
      <w:r w:rsidRPr="00EB6013">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1A24B9" w:rsidRPr="00EB6013" w:rsidRDefault="00586635">
      <w:pPr>
        <w:autoSpaceDE w:val="0"/>
        <w:autoSpaceDN w:val="0"/>
        <w:spacing w:before="300" w:after="0" w:line="230" w:lineRule="auto"/>
        <w:rPr>
          <w:lang w:val="ru-RU"/>
        </w:rPr>
      </w:pPr>
      <w:r w:rsidRPr="00EB6013">
        <w:rPr>
          <w:rFonts w:ascii="Times New Roman" w:eastAsia="Times New Roman" w:hAnsi="Times New Roman"/>
          <w:b/>
          <w:i/>
          <w:color w:val="000000"/>
          <w:sz w:val="24"/>
          <w:lang w:val="ru-RU"/>
        </w:rPr>
        <w:t>Работа с информацией:</w:t>
      </w:r>
    </w:p>
    <w:p w:rsidR="001A24B9" w:rsidRPr="00EB6013" w:rsidRDefault="00586635">
      <w:pPr>
        <w:autoSpaceDE w:val="0"/>
        <w:autoSpaceDN w:val="0"/>
        <w:spacing w:before="178" w:after="0" w:line="262" w:lineRule="auto"/>
        <w:ind w:left="240" w:right="144"/>
        <w:rPr>
          <w:lang w:val="ru-RU"/>
        </w:rPr>
      </w:pPr>
      <w:r w:rsidRPr="00EB6013">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A24B9" w:rsidRPr="00EB6013" w:rsidRDefault="00586635">
      <w:pPr>
        <w:autoSpaceDE w:val="0"/>
        <w:autoSpaceDN w:val="0"/>
        <w:spacing w:before="238" w:after="0" w:line="262" w:lineRule="auto"/>
        <w:ind w:left="240" w:right="1296"/>
        <w:rPr>
          <w:lang w:val="ru-RU"/>
        </w:rPr>
      </w:pPr>
      <w:r w:rsidRPr="00EB6013">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1A24B9" w:rsidRPr="00EB6013" w:rsidRDefault="00586635">
      <w:pPr>
        <w:autoSpaceDE w:val="0"/>
        <w:autoSpaceDN w:val="0"/>
        <w:spacing w:before="238" w:after="0" w:line="262" w:lineRule="auto"/>
        <w:ind w:left="240" w:right="576"/>
        <w:rPr>
          <w:lang w:val="ru-RU"/>
        </w:rPr>
      </w:pPr>
      <w:r w:rsidRPr="00EB6013">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1A24B9" w:rsidRPr="00EB6013" w:rsidRDefault="00586635">
      <w:pPr>
        <w:autoSpaceDE w:val="0"/>
        <w:autoSpaceDN w:val="0"/>
        <w:spacing w:before="238" w:after="0" w:line="262" w:lineRule="auto"/>
        <w:ind w:left="240"/>
        <w:rPr>
          <w:lang w:val="ru-RU"/>
        </w:rPr>
      </w:pPr>
      <w:r w:rsidRPr="00EB6013">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A24B9" w:rsidRPr="00EB6013" w:rsidRDefault="00586635">
      <w:pPr>
        <w:autoSpaceDE w:val="0"/>
        <w:autoSpaceDN w:val="0"/>
        <w:spacing w:before="238" w:after="0" w:line="262" w:lineRule="auto"/>
        <w:ind w:left="240" w:right="288"/>
        <w:rPr>
          <w:lang w:val="ru-RU"/>
        </w:rPr>
      </w:pPr>
      <w:r w:rsidRPr="00EB6013">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1A24B9" w:rsidRPr="00EB6013" w:rsidRDefault="00586635">
      <w:pPr>
        <w:autoSpaceDE w:val="0"/>
        <w:autoSpaceDN w:val="0"/>
        <w:spacing w:before="238" w:after="0" w:line="230" w:lineRule="auto"/>
        <w:ind w:left="240"/>
        <w:rPr>
          <w:lang w:val="ru-RU"/>
        </w:rPr>
      </w:pPr>
      <w:r w:rsidRPr="00EB6013">
        <w:rPr>
          <w:rFonts w:ascii="Times New Roman" w:eastAsia="Times New Roman" w:hAnsi="Times New Roman"/>
          <w:color w:val="000000"/>
          <w:sz w:val="24"/>
          <w:lang w:val="ru-RU"/>
        </w:rPr>
        <w:t>—  запоминать и систематизировать биологическую информацию.</w:t>
      </w:r>
    </w:p>
    <w:p w:rsidR="001A24B9" w:rsidRPr="00EB6013" w:rsidRDefault="00586635">
      <w:pPr>
        <w:autoSpaceDE w:val="0"/>
        <w:autoSpaceDN w:val="0"/>
        <w:spacing w:before="298" w:after="0" w:line="262" w:lineRule="auto"/>
        <w:ind w:right="5328"/>
        <w:rPr>
          <w:lang w:val="ru-RU"/>
        </w:rPr>
      </w:pPr>
      <w:r w:rsidRPr="00EB6013">
        <w:rPr>
          <w:rFonts w:ascii="Times New Roman" w:eastAsia="Times New Roman" w:hAnsi="Times New Roman"/>
          <w:b/>
          <w:color w:val="000000"/>
          <w:sz w:val="24"/>
          <w:lang w:val="ru-RU"/>
        </w:rPr>
        <w:t xml:space="preserve">Универсальные коммуникативные действия </w:t>
      </w:r>
      <w:r w:rsidRPr="00EB6013">
        <w:rPr>
          <w:lang w:val="ru-RU"/>
        </w:rPr>
        <w:br/>
      </w:r>
      <w:r w:rsidRPr="00EB6013">
        <w:rPr>
          <w:rFonts w:ascii="Times New Roman" w:eastAsia="Times New Roman" w:hAnsi="Times New Roman"/>
          <w:b/>
          <w:i/>
          <w:color w:val="000000"/>
          <w:sz w:val="24"/>
          <w:lang w:val="ru-RU"/>
        </w:rPr>
        <w:t>Общение</w:t>
      </w:r>
      <w:r w:rsidRPr="00EB6013">
        <w:rPr>
          <w:rFonts w:ascii="Times New Roman" w:eastAsia="Times New Roman" w:hAnsi="Times New Roman"/>
          <w:color w:val="000000"/>
          <w:sz w:val="24"/>
          <w:lang w:val="ru-RU"/>
        </w:rPr>
        <w:t>:</w:t>
      </w:r>
    </w:p>
    <w:p w:rsidR="001A24B9" w:rsidRPr="00EB6013" w:rsidRDefault="00586635">
      <w:pPr>
        <w:autoSpaceDE w:val="0"/>
        <w:autoSpaceDN w:val="0"/>
        <w:spacing w:before="178" w:after="0" w:line="262" w:lineRule="auto"/>
        <w:ind w:left="240" w:right="864"/>
        <w:rPr>
          <w:lang w:val="ru-RU"/>
        </w:rPr>
      </w:pPr>
      <w:r w:rsidRPr="00EB6013">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1A24B9" w:rsidRPr="00EB6013" w:rsidRDefault="00586635">
      <w:pPr>
        <w:autoSpaceDE w:val="0"/>
        <w:autoSpaceDN w:val="0"/>
        <w:spacing w:before="240" w:after="0" w:line="230" w:lineRule="auto"/>
        <w:ind w:left="240"/>
        <w:rPr>
          <w:lang w:val="ru-RU"/>
        </w:rPr>
      </w:pPr>
      <w:r w:rsidRPr="00EB6013">
        <w:rPr>
          <w:rFonts w:ascii="Times New Roman" w:eastAsia="Times New Roman" w:hAnsi="Times New Roman"/>
          <w:color w:val="000000"/>
          <w:sz w:val="24"/>
          <w:lang w:val="ru-RU"/>
        </w:rPr>
        <w:t>—  выражать себя (свою точку зрения) в устных и письменных текстах;</w:t>
      </w:r>
    </w:p>
    <w:p w:rsidR="001A24B9" w:rsidRPr="00EB6013" w:rsidRDefault="00586635">
      <w:pPr>
        <w:autoSpaceDE w:val="0"/>
        <w:autoSpaceDN w:val="0"/>
        <w:spacing w:before="238" w:after="0" w:line="262" w:lineRule="auto"/>
        <w:ind w:left="240"/>
        <w:rPr>
          <w:lang w:val="ru-RU"/>
        </w:rPr>
      </w:pPr>
      <w:r w:rsidRPr="00EB6013">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A24B9" w:rsidRPr="00EB6013" w:rsidRDefault="00586635">
      <w:pPr>
        <w:autoSpaceDE w:val="0"/>
        <w:autoSpaceDN w:val="0"/>
        <w:spacing w:before="238" w:after="0" w:line="262" w:lineRule="auto"/>
        <w:ind w:left="240" w:right="1008"/>
        <w:rPr>
          <w:lang w:val="ru-RU"/>
        </w:rPr>
      </w:pPr>
      <w:r w:rsidRPr="00EB6013">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1A24B9" w:rsidRPr="00EB6013" w:rsidRDefault="00586635">
      <w:pPr>
        <w:autoSpaceDE w:val="0"/>
        <w:autoSpaceDN w:val="0"/>
        <w:spacing w:before="238" w:after="0" w:line="271" w:lineRule="auto"/>
        <w:ind w:left="240" w:right="144"/>
        <w:rPr>
          <w:lang w:val="ru-RU"/>
        </w:rPr>
      </w:pPr>
      <w:r w:rsidRPr="00EB6013">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A24B9" w:rsidRPr="00EB6013" w:rsidRDefault="00586635">
      <w:pPr>
        <w:autoSpaceDE w:val="0"/>
        <w:autoSpaceDN w:val="0"/>
        <w:spacing w:before="238" w:after="0" w:line="262" w:lineRule="auto"/>
        <w:ind w:left="240" w:right="864"/>
        <w:rPr>
          <w:lang w:val="ru-RU"/>
        </w:rPr>
      </w:pPr>
      <w:r w:rsidRPr="00EB6013">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1A24B9" w:rsidRPr="00EB6013" w:rsidRDefault="00586635">
      <w:pPr>
        <w:autoSpaceDE w:val="0"/>
        <w:autoSpaceDN w:val="0"/>
        <w:spacing w:before="238" w:after="0" w:line="230" w:lineRule="auto"/>
        <w:ind w:left="240"/>
        <w:rPr>
          <w:lang w:val="ru-RU"/>
        </w:rPr>
      </w:pPr>
      <w:proofErr w:type="gramStart"/>
      <w:r w:rsidRPr="00EB6013">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w:t>
      </w:r>
      <w:proofErr w:type="gramEnd"/>
    </w:p>
    <w:p w:rsidR="001A24B9" w:rsidRPr="00EB6013" w:rsidRDefault="001A24B9">
      <w:pPr>
        <w:rPr>
          <w:lang w:val="ru-RU"/>
        </w:rPr>
        <w:sectPr w:rsidR="001A24B9" w:rsidRPr="00EB6013">
          <w:pgSz w:w="11900" w:h="16840"/>
          <w:pgMar w:top="286" w:right="734" w:bottom="438" w:left="846" w:header="720" w:footer="720" w:gutter="0"/>
          <w:cols w:space="720" w:equalWidth="0">
            <w:col w:w="10320" w:space="0"/>
          </w:cols>
          <w:docGrid w:linePitch="360"/>
        </w:sectPr>
      </w:pPr>
    </w:p>
    <w:p w:rsidR="001A24B9" w:rsidRPr="00EB6013" w:rsidRDefault="001A24B9">
      <w:pPr>
        <w:autoSpaceDE w:val="0"/>
        <w:autoSpaceDN w:val="0"/>
        <w:spacing w:after="66" w:line="220" w:lineRule="exact"/>
        <w:rPr>
          <w:lang w:val="ru-RU"/>
        </w:rPr>
      </w:pPr>
    </w:p>
    <w:p w:rsidR="001A24B9" w:rsidRPr="00EB6013" w:rsidRDefault="00586635">
      <w:pPr>
        <w:autoSpaceDE w:val="0"/>
        <w:autoSpaceDN w:val="0"/>
        <w:spacing w:after="0" w:line="230" w:lineRule="auto"/>
        <w:ind w:left="240"/>
        <w:rPr>
          <w:lang w:val="ru-RU"/>
        </w:rPr>
      </w:pPr>
      <w:r w:rsidRPr="00EB6013">
        <w:rPr>
          <w:rFonts w:ascii="Times New Roman" w:eastAsia="Times New Roman" w:hAnsi="Times New Roman"/>
          <w:color w:val="000000"/>
          <w:sz w:val="24"/>
          <w:lang w:val="ru-RU"/>
        </w:rPr>
        <w:t>исследования, проекта);</w:t>
      </w:r>
    </w:p>
    <w:p w:rsidR="001A24B9" w:rsidRPr="00EB6013" w:rsidRDefault="00586635">
      <w:pPr>
        <w:autoSpaceDE w:val="0"/>
        <w:autoSpaceDN w:val="0"/>
        <w:spacing w:before="238" w:after="0" w:line="271" w:lineRule="auto"/>
        <w:ind w:left="240" w:right="288"/>
        <w:rPr>
          <w:lang w:val="ru-RU"/>
        </w:rPr>
      </w:pPr>
      <w:r w:rsidRPr="00EB6013">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A24B9" w:rsidRPr="00EB6013" w:rsidRDefault="00586635">
      <w:pPr>
        <w:autoSpaceDE w:val="0"/>
        <w:autoSpaceDN w:val="0"/>
        <w:spacing w:before="298" w:after="0" w:line="230" w:lineRule="auto"/>
        <w:rPr>
          <w:lang w:val="ru-RU"/>
        </w:rPr>
      </w:pPr>
      <w:r w:rsidRPr="00EB6013">
        <w:rPr>
          <w:rFonts w:ascii="Times New Roman" w:eastAsia="Times New Roman" w:hAnsi="Times New Roman"/>
          <w:b/>
          <w:i/>
          <w:color w:val="000000"/>
          <w:sz w:val="24"/>
          <w:lang w:val="ru-RU"/>
        </w:rPr>
        <w:t>Совместная деятельность (сотрудничество):</w:t>
      </w:r>
    </w:p>
    <w:p w:rsidR="001A24B9" w:rsidRPr="00EB6013" w:rsidRDefault="00586635">
      <w:pPr>
        <w:autoSpaceDE w:val="0"/>
        <w:autoSpaceDN w:val="0"/>
        <w:spacing w:before="178" w:after="0" w:line="271" w:lineRule="auto"/>
        <w:ind w:left="240" w:right="144"/>
        <w:rPr>
          <w:lang w:val="ru-RU"/>
        </w:rPr>
      </w:pPr>
      <w:r w:rsidRPr="00EB6013">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1A24B9" w:rsidRPr="00EB6013" w:rsidRDefault="00586635">
      <w:pPr>
        <w:autoSpaceDE w:val="0"/>
        <w:autoSpaceDN w:val="0"/>
        <w:spacing w:before="240" w:after="0"/>
        <w:ind w:left="240" w:right="144"/>
        <w:rPr>
          <w:lang w:val="ru-RU"/>
        </w:rPr>
      </w:pPr>
      <w:r w:rsidRPr="00EB6013">
        <w:rPr>
          <w:rFonts w:ascii="Times New Roman" w:eastAsia="Times New Roman" w:hAnsi="Times New Roman"/>
          <w:color w:val="000000"/>
          <w:sz w:val="24"/>
          <w:lang w:val="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EB6013">
        <w:rPr>
          <w:rFonts w:ascii="Times New Roman" w:eastAsia="Times New Roman" w:hAnsi="Times New Roman"/>
          <w:color w:val="000000"/>
          <w:sz w:val="24"/>
          <w:lang w:val="ru-RU"/>
        </w:rPr>
        <w:t>нескольких</w:t>
      </w:r>
      <w:proofErr w:type="gramEnd"/>
      <w:r w:rsidRPr="00EB6013">
        <w:rPr>
          <w:rFonts w:ascii="Times New Roman" w:eastAsia="Times New Roman" w:hAnsi="Times New Roman"/>
          <w:color w:val="000000"/>
          <w:sz w:val="24"/>
          <w:lang w:val="ru-RU"/>
        </w:rPr>
        <w:t xml:space="preserve"> людей, проявлять готовность руководить, выполнять поручения, подчиняться;</w:t>
      </w:r>
    </w:p>
    <w:p w:rsidR="001A24B9" w:rsidRPr="00EB6013" w:rsidRDefault="00586635">
      <w:pPr>
        <w:autoSpaceDE w:val="0"/>
        <w:autoSpaceDN w:val="0"/>
        <w:spacing w:before="238" w:after="0"/>
        <w:ind w:left="240"/>
        <w:rPr>
          <w:lang w:val="ru-RU"/>
        </w:rPr>
      </w:pPr>
      <w:r w:rsidRPr="00EB6013">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A24B9" w:rsidRPr="00EB6013" w:rsidRDefault="00586635">
      <w:pPr>
        <w:autoSpaceDE w:val="0"/>
        <w:autoSpaceDN w:val="0"/>
        <w:spacing w:before="238" w:after="0" w:line="262" w:lineRule="auto"/>
        <w:ind w:left="240"/>
        <w:rPr>
          <w:lang w:val="ru-RU"/>
        </w:rPr>
      </w:pPr>
      <w:r w:rsidRPr="00EB6013">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A24B9" w:rsidRPr="00EB6013" w:rsidRDefault="00586635">
      <w:pPr>
        <w:autoSpaceDE w:val="0"/>
        <w:autoSpaceDN w:val="0"/>
        <w:spacing w:before="238" w:after="0"/>
        <w:ind w:left="240" w:right="144"/>
        <w:rPr>
          <w:lang w:val="ru-RU"/>
        </w:rPr>
      </w:pPr>
      <w:r w:rsidRPr="00EB6013">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EB6013">
        <w:rPr>
          <w:lang w:val="ru-RU"/>
        </w:rPr>
        <w:br/>
      </w:r>
      <w:r w:rsidRPr="00EB6013">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A24B9" w:rsidRPr="00EB6013" w:rsidRDefault="00586635">
      <w:pPr>
        <w:autoSpaceDE w:val="0"/>
        <w:autoSpaceDN w:val="0"/>
        <w:spacing w:before="238" w:after="0" w:line="262" w:lineRule="auto"/>
        <w:ind w:left="240" w:right="864"/>
        <w:rPr>
          <w:lang w:val="ru-RU"/>
        </w:rPr>
      </w:pPr>
      <w:r w:rsidRPr="00EB6013">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sidRPr="00EB6013">
        <w:rPr>
          <w:rFonts w:ascii="Times New Roman" w:eastAsia="Times New Roman" w:hAnsi="Times New Roman"/>
          <w:color w:val="000000"/>
          <w:sz w:val="24"/>
          <w:lang w:val="ru-RU"/>
        </w:rPr>
        <w:t>сформированность</w:t>
      </w:r>
      <w:proofErr w:type="spellEnd"/>
      <w:r w:rsidRPr="00EB6013">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1A24B9" w:rsidRPr="00EB6013" w:rsidRDefault="00586635">
      <w:pPr>
        <w:autoSpaceDE w:val="0"/>
        <w:autoSpaceDN w:val="0"/>
        <w:spacing w:before="298" w:after="0" w:line="262" w:lineRule="auto"/>
        <w:ind w:right="5904"/>
        <w:rPr>
          <w:lang w:val="ru-RU"/>
        </w:rPr>
      </w:pPr>
      <w:r w:rsidRPr="00EB6013">
        <w:rPr>
          <w:rFonts w:ascii="Times New Roman" w:eastAsia="Times New Roman" w:hAnsi="Times New Roman"/>
          <w:b/>
          <w:color w:val="000000"/>
          <w:sz w:val="24"/>
          <w:lang w:val="ru-RU"/>
        </w:rPr>
        <w:t xml:space="preserve">Универсальные регулятивные действия </w:t>
      </w:r>
      <w:r w:rsidRPr="00EB6013">
        <w:rPr>
          <w:lang w:val="ru-RU"/>
        </w:rPr>
        <w:br/>
      </w:r>
      <w:r w:rsidRPr="00EB6013">
        <w:rPr>
          <w:rFonts w:ascii="Times New Roman" w:eastAsia="Times New Roman" w:hAnsi="Times New Roman"/>
          <w:b/>
          <w:i/>
          <w:color w:val="000000"/>
          <w:sz w:val="24"/>
          <w:lang w:val="ru-RU"/>
        </w:rPr>
        <w:t>Самоорганизация:</w:t>
      </w:r>
    </w:p>
    <w:p w:rsidR="001A24B9" w:rsidRPr="00EB6013" w:rsidRDefault="00586635">
      <w:pPr>
        <w:autoSpaceDE w:val="0"/>
        <w:autoSpaceDN w:val="0"/>
        <w:spacing w:before="180" w:after="0" w:line="262" w:lineRule="auto"/>
        <w:ind w:left="240" w:right="1440"/>
        <w:rPr>
          <w:lang w:val="ru-RU"/>
        </w:rPr>
      </w:pPr>
      <w:r w:rsidRPr="00EB6013">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1A24B9" w:rsidRPr="00EB6013" w:rsidRDefault="00586635">
      <w:pPr>
        <w:autoSpaceDE w:val="0"/>
        <w:autoSpaceDN w:val="0"/>
        <w:spacing w:before="240" w:after="0" w:line="262" w:lineRule="auto"/>
        <w:ind w:left="240" w:right="720"/>
        <w:rPr>
          <w:lang w:val="ru-RU"/>
        </w:rPr>
      </w:pPr>
      <w:r w:rsidRPr="00EB6013">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1A24B9" w:rsidRPr="00EB6013" w:rsidRDefault="00586635">
      <w:pPr>
        <w:autoSpaceDE w:val="0"/>
        <w:autoSpaceDN w:val="0"/>
        <w:spacing w:before="238" w:after="0" w:line="271" w:lineRule="auto"/>
        <w:ind w:left="240" w:right="576"/>
        <w:rPr>
          <w:lang w:val="ru-RU"/>
        </w:rPr>
      </w:pPr>
      <w:r w:rsidRPr="00EB6013">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A24B9" w:rsidRPr="00EB6013" w:rsidRDefault="00586635">
      <w:pPr>
        <w:autoSpaceDE w:val="0"/>
        <w:autoSpaceDN w:val="0"/>
        <w:spacing w:before="238" w:after="0" w:line="271" w:lineRule="auto"/>
        <w:ind w:left="240" w:right="288"/>
        <w:rPr>
          <w:lang w:val="ru-RU"/>
        </w:rPr>
      </w:pPr>
      <w:r w:rsidRPr="00EB6013">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EB6013">
        <w:rPr>
          <w:lang w:val="ru-RU"/>
        </w:rPr>
        <w:br/>
      </w:r>
      <w:r w:rsidRPr="00EB6013">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1A24B9" w:rsidRPr="00EB6013" w:rsidRDefault="00586635">
      <w:pPr>
        <w:autoSpaceDE w:val="0"/>
        <w:autoSpaceDN w:val="0"/>
        <w:spacing w:before="238" w:after="0" w:line="230" w:lineRule="auto"/>
        <w:ind w:left="240"/>
        <w:rPr>
          <w:lang w:val="ru-RU"/>
        </w:rPr>
      </w:pPr>
      <w:r w:rsidRPr="00EB6013">
        <w:rPr>
          <w:rFonts w:ascii="Times New Roman" w:eastAsia="Times New Roman" w:hAnsi="Times New Roman"/>
          <w:color w:val="000000"/>
          <w:sz w:val="24"/>
          <w:lang w:val="ru-RU"/>
        </w:rPr>
        <w:t>—  делать выбор и брать ответственность за решение.</w:t>
      </w:r>
    </w:p>
    <w:p w:rsidR="001A24B9" w:rsidRPr="00EB6013" w:rsidRDefault="00586635">
      <w:pPr>
        <w:autoSpaceDE w:val="0"/>
        <w:autoSpaceDN w:val="0"/>
        <w:spacing w:before="658" w:after="0" w:line="230" w:lineRule="auto"/>
        <w:rPr>
          <w:lang w:val="ru-RU"/>
        </w:rPr>
      </w:pPr>
      <w:r w:rsidRPr="00EB6013">
        <w:rPr>
          <w:rFonts w:ascii="Times New Roman" w:eastAsia="Times New Roman" w:hAnsi="Times New Roman"/>
          <w:b/>
          <w:i/>
          <w:color w:val="000000"/>
          <w:sz w:val="24"/>
          <w:lang w:val="ru-RU"/>
        </w:rPr>
        <w:t>Самоконтроль (рефлексия):</w:t>
      </w:r>
    </w:p>
    <w:p w:rsidR="001A24B9" w:rsidRPr="00EB6013" w:rsidRDefault="001A24B9">
      <w:pPr>
        <w:rPr>
          <w:lang w:val="ru-RU"/>
        </w:rPr>
        <w:sectPr w:rsidR="001A24B9" w:rsidRPr="00EB6013">
          <w:pgSz w:w="11900" w:h="16840"/>
          <w:pgMar w:top="286" w:right="742" w:bottom="312" w:left="846" w:header="720" w:footer="720" w:gutter="0"/>
          <w:cols w:space="720" w:equalWidth="0">
            <w:col w:w="10312" w:space="0"/>
          </w:cols>
          <w:docGrid w:linePitch="360"/>
        </w:sectPr>
      </w:pPr>
    </w:p>
    <w:p w:rsidR="001A24B9" w:rsidRPr="00EB6013" w:rsidRDefault="001A24B9">
      <w:pPr>
        <w:autoSpaceDE w:val="0"/>
        <w:autoSpaceDN w:val="0"/>
        <w:spacing w:after="108" w:line="220" w:lineRule="exact"/>
        <w:rPr>
          <w:lang w:val="ru-RU"/>
        </w:rPr>
      </w:pPr>
    </w:p>
    <w:p w:rsidR="001A24B9" w:rsidRPr="00EB6013" w:rsidRDefault="00586635">
      <w:pPr>
        <w:autoSpaceDE w:val="0"/>
        <w:autoSpaceDN w:val="0"/>
        <w:spacing w:after="0" w:line="230" w:lineRule="auto"/>
        <w:ind w:left="420"/>
        <w:rPr>
          <w:lang w:val="ru-RU"/>
        </w:rPr>
      </w:pPr>
      <w:r w:rsidRPr="00EB6013">
        <w:rPr>
          <w:rFonts w:ascii="Times New Roman" w:eastAsia="Times New Roman" w:hAnsi="Times New Roman"/>
          <w:color w:val="000000"/>
          <w:sz w:val="24"/>
          <w:lang w:val="ru-RU"/>
        </w:rPr>
        <w:t xml:space="preserve">—  владеть способами самоконтроля, </w:t>
      </w:r>
      <w:proofErr w:type="spellStart"/>
      <w:r w:rsidRPr="00EB6013">
        <w:rPr>
          <w:rFonts w:ascii="Times New Roman" w:eastAsia="Times New Roman" w:hAnsi="Times New Roman"/>
          <w:color w:val="000000"/>
          <w:sz w:val="24"/>
          <w:lang w:val="ru-RU"/>
        </w:rPr>
        <w:t>самомотивации</w:t>
      </w:r>
      <w:proofErr w:type="spellEnd"/>
      <w:r w:rsidRPr="00EB6013">
        <w:rPr>
          <w:rFonts w:ascii="Times New Roman" w:eastAsia="Times New Roman" w:hAnsi="Times New Roman"/>
          <w:color w:val="000000"/>
          <w:sz w:val="24"/>
          <w:lang w:val="ru-RU"/>
        </w:rPr>
        <w:t xml:space="preserve"> и рефлексии;</w:t>
      </w:r>
    </w:p>
    <w:p w:rsidR="001A24B9" w:rsidRPr="00EB6013" w:rsidRDefault="00586635">
      <w:pPr>
        <w:autoSpaceDE w:val="0"/>
        <w:autoSpaceDN w:val="0"/>
        <w:spacing w:before="238" w:after="0" w:line="230" w:lineRule="auto"/>
        <w:ind w:left="420"/>
        <w:rPr>
          <w:lang w:val="ru-RU"/>
        </w:rPr>
      </w:pPr>
      <w:r w:rsidRPr="00EB6013">
        <w:rPr>
          <w:rFonts w:ascii="Times New Roman" w:eastAsia="Times New Roman" w:hAnsi="Times New Roman"/>
          <w:color w:val="000000"/>
          <w:sz w:val="24"/>
          <w:lang w:val="ru-RU"/>
        </w:rPr>
        <w:t>—  давать адекватную оценку ситуации и предлагать план её изменения;</w:t>
      </w:r>
    </w:p>
    <w:p w:rsidR="001A24B9" w:rsidRPr="00EB6013" w:rsidRDefault="00586635">
      <w:pPr>
        <w:autoSpaceDE w:val="0"/>
        <w:autoSpaceDN w:val="0"/>
        <w:spacing w:before="238" w:after="0" w:line="262" w:lineRule="auto"/>
        <w:ind w:left="420"/>
        <w:rPr>
          <w:lang w:val="ru-RU"/>
        </w:rPr>
      </w:pPr>
      <w:r w:rsidRPr="00EB6013">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1A24B9" w:rsidRPr="00EB6013" w:rsidRDefault="00586635">
      <w:pPr>
        <w:autoSpaceDE w:val="0"/>
        <w:autoSpaceDN w:val="0"/>
        <w:spacing w:before="238" w:after="0" w:line="262" w:lineRule="auto"/>
        <w:ind w:left="420" w:right="432"/>
        <w:rPr>
          <w:lang w:val="ru-RU"/>
        </w:rPr>
      </w:pPr>
      <w:r w:rsidRPr="00EB6013">
        <w:rPr>
          <w:rFonts w:ascii="Times New Roman" w:eastAsia="Times New Roman" w:hAnsi="Times New Roman"/>
          <w:color w:val="000000"/>
          <w:sz w:val="24"/>
          <w:lang w:val="ru-RU"/>
        </w:rPr>
        <w:t>—  объяснять причины достижения (</w:t>
      </w:r>
      <w:proofErr w:type="spellStart"/>
      <w:r w:rsidRPr="00EB6013">
        <w:rPr>
          <w:rFonts w:ascii="Times New Roman" w:eastAsia="Times New Roman" w:hAnsi="Times New Roman"/>
          <w:color w:val="000000"/>
          <w:sz w:val="24"/>
          <w:lang w:val="ru-RU"/>
        </w:rPr>
        <w:t>недостижения</w:t>
      </w:r>
      <w:proofErr w:type="spellEnd"/>
      <w:r w:rsidRPr="00EB6013">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EB6013">
        <w:rPr>
          <w:rFonts w:ascii="Times New Roman" w:eastAsia="Times New Roman" w:hAnsi="Times New Roman"/>
          <w:color w:val="000000"/>
          <w:sz w:val="24"/>
          <w:lang w:val="ru-RU"/>
        </w:rPr>
        <w:t>позитивное</w:t>
      </w:r>
      <w:proofErr w:type="gramEnd"/>
      <w:r w:rsidRPr="00EB6013">
        <w:rPr>
          <w:rFonts w:ascii="Times New Roman" w:eastAsia="Times New Roman" w:hAnsi="Times New Roman"/>
          <w:color w:val="000000"/>
          <w:sz w:val="24"/>
          <w:lang w:val="ru-RU"/>
        </w:rPr>
        <w:t xml:space="preserve"> в произошедшей ситуации;</w:t>
      </w:r>
    </w:p>
    <w:p w:rsidR="001A24B9" w:rsidRPr="00EB6013" w:rsidRDefault="00586635">
      <w:pPr>
        <w:autoSpaceDE w:val="0"/>
        <w:autoSpaceDN w:val="0"/>
        <w:spacing w:before="238" w:after="0" w:line="262" w:lineRule="auto"/>
        <w:ind w:left="420"/>
        <w:rPr>
          <w:lang w:val="ru-RU"/>
        </w:rPr>
      </w:pPr>
      <w:r w:rsidRPr="00EB6013">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1A24B9" w:rsidRPr="00EB6013" w:rsidRDefault="00586635">
      <w:pPr>
        <w:autoSpaceDE w:val="0"/>
        <w:autoSpaceDN w:val="0"/>
        <w:spacing w:before="240" w:after="0" w:line="230" w:lineRule="auto"/>
        <w:ind w:left="420"/>
        <w:rPr>
          <w:lang w:val="ru-RU"/>
        </w:rPr>
      </w:pPr>
      <w:r w:rsidRPr="00EB6013">
        <w:rPr>
          <w:rFonts w:ascii="Times New Roman" w:eastAsia="Times New Roman" w:hAnsi="Times New Roman"/>
          <w:color w:val="000000"/>
          <w:sz w:val="24"/>
          <w:lang w:val="ru-RU"/>
        </w:rPr>
        <w:t>—  оценивать соответствие результата цели и условиям.</w:t>
      </w:r>
    </w:p>
    <w:p w:rsidR="001A24B9" w:rsidRPr="00EB6013" w:rsidRDefault="00586635">
      <w:pPr>
        <w:autoSpaceDE w:val="0"/>
        <w:autoSpaceDN w:val="0"/>
        <w:spacing w:before="300" w:after="0" w:line="230" w:lineRule="auto"/>
        <w:ind w:left="180"/>
        <w:rPr>
          <w:lang w:val="ru-RU"/>
        </w:rPr>
      </w:pPr>
      <w:r w:rsidRPr="00EB6013">
        <w:rPr>
          <w:rFonts w:ascii="Times New Roman" w:eastAsia="Times New Roman" w:hAnsi="Times New Roman"/>
          <w:b/>
          <w:i/>
          <w:color w:val="000000"/>
          <w:sz w:val="24"/>
          <w:lang w:val="ru-RU"/>
        </w:rPr>
        <w:t>Эмоциональный интеллект:</w:t>
      </w:r>
    </w:p>
    <w:p w:rsidR="001A24B9" w:rsidRPr="00EB6013" w:rsidRDefault="00586635">
      <w:pPr>
        <w:autoSpaceDE w:val="0"/>
        <w:autoSpaceDN w:val="0"/>
        <w:spacing w:before="178" w:after="0" w:line="230" w:lineRule="auto"/>
        <w:ind w:left="420"/>
        <w:rPr>
          <w:lang w:val="ru-RU"/>
        </w:rPr>
      </w:pPr>
      <w:r w:rsidRPr="00EB6013">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1A24B9" w:rsidRPr="00EB6013" w:rsidRDefault="00586635">
      <w:pPr>
        <w:autoSpaceDE w:val="0"/>
        <w:autoSpaceDN w:val="0"/>
        <w:spacing w:before="238" w:after="0" w:line="230" w:lineRule="auto"/>
        <w:ind w:left="420"/>
        <w:rPr>
          <w:lang w:val="ru-RU"/>
        </w:rPr>
      </w:pPr>
      <w:r w:rsidRPr="00EB6013">
        <w:rPr>
          <w:rFonts w:ascii="Times New Roman" w:eastAsia="Times New Roman" w:hAnsi="Times New Roman"/>
          <w:color w:val="000000"/>
          <w:sz w:val="24"/>
          <w:lang w:val="ru-RU"/>
        </w:rPr>
        <w:t>—  выявлять и анализировать причины эмоций;</w:t>
      </w:r>
    </w:p>
    <w:p w:rsidR="001A24B9" w:rsidRPr="00EB6013" w:rsidRDefault="00586635">
      <w:pPr>
        <w:autoSpaceDE w:val="0"/>
        <w:autoSpaceDN w:val="0"/>
        <w:spacing w:before="238" w:after="0" w:line="230" w:lineRule="auto"/>
        <w:ind w:left="420"/>
        <w:rPr>
          <w:lang w:val="ru-RU"/>
        </w:rPr>
      </w:pPr>
      <w:r w:rsidRPr="00EB6013">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1A24B9" w:rsidRPr="00EB6013" w:rsidRDefault="00586635">
      <w:pPr>
        <w:autoSpaceDE w:val="0"/>
        <w:autoSpaceDN w:val="0"/>
        <w:spacing w:before="238" w:after="0" w:line="230" w:lineRule="auto"/>
        <w:ind w:left="420"/>
        <w:rPr>
          <w:lang w:val="ru-RU"/>
        </w:rPr>
      </w:pPr>
      <w:r w:rsidRPr="00EB6013">
        <w:rPr>
          <w:rFonts w:ascii="Times New Roman" w:eastAsia="Times New Roman" w:hAnsi="Times New Roman"/>
          <w:color w:val="000000"/>
          <w:sz w:val="24"/>
          <w:lang w:val="ru-RU"/>
        </w:rPr>
        <w:t>—  регулировать способ выражения эмоций.</w:t>
      </w:r>
    </w:p>
    <w:p w:rsidR="001A24B9" w:rsidRPr="00EB6013" w:rsidRDefault="00586635">
      <w:pPr>
        <w:autoSpaceDE w:val="0"/>
        <w:autoSpaceDN w:val="0"/>
        <w:spacing w:before="298" w:after="0" w:line="230" w:lineRule="auto"/>
        <w:ind w:left="180"/>
        <w:rPr>
          <w:lang w:val="ru-RU"/>
        </w:rPr>
      </w:pPr>
      <w:r w:rsidRPr="00EB6013">
        <w:rPr>
          <w:rFonts w:ascii="Times New Roman" w:eastAsia="Times New Roman" w:hAnsi="Times New Roman"/>
          <w:b/>
          <w:i/>
          <w:color w:val="000000"/>
          <w:sz w:val="24"/>
          <w:lang w:val="ru-RU"/>
        </w:rPr>
        <w:t>Принятие себя и других:</w:t>
      </w:r>
    </w:p>
    <w:p w:rsidR="001A24B9" w:rsidRPr="00EB6013" w:rsidRDefault="00586635">
      <w:pPr>
        <w:autoSpaceDE w:val="0"/>
        <w:autoSpaceDN w:val="0"/>
        <w:spacing w:before="178" w:after="0" w:line="230" w:lineRule="auto"/>
        <w:ind w:left="420"/>
        <w:rPr>
          <w:lang w:val="ru-RU"/>
        </w:rPr>
      </w:pPr>
      <w:r w:rsidRPr="00EB6013">
        <w:rPr>
          <w:rFonts w:ascii="Times New Roman" w:eastAsia="Times New Roman" w:hAnsi="Times New Roman"/>
          <w:color w:val="000000"/>
          <w:sz w:val="24"/>
          <w:lang w:val="ru-RU"/>
        </w:rPr>
        <w:t>—  осознанно относиться к другому человеку, его мнению;</w:t>
      </w:r>
    </w:p>
    <w:p w:rsidR="001A24B9" w:rsidRPr="00EB6013" w:rsidRDefault="00586635">
      <w:pPr>
        <w:autoSpaceDE w:val="0"/>
        <w:autoSpaceDN w:val="0"/>
        <w:spacing w:before="238" w:after="0" w:line="230" w:lineRule="auto"/>
        <w:ind w:left="420"/>
        <w:rPr>
          <w:lang w:val="ru-RU"/>
        </w:rPr>
      </w:pPr>
      <w:r w:rsidRPr="00EB6013">
        <w:rPr>
          <w:rFonts w:ascii="Times New Roman" w:eastAsia="Times New Roman" w:hAnsi="Times New Roman"/>
          <w:color w:val="000000"/>
          <w:sz w:val="24"/>
          <w:lang w:val="ru-RU"/>
        </w:rPr>
        <w:t xml:space="preserve">—  признавать своё право на ошибку и такое же право </w:t>
      </w:r>
      <w:proofErr w:type="gramStart"/>
      <w:r w:rsidRPr="00EB6013">
        <w:rPr>
          <w:rFonts w:ascii="Times New Roman" w:eastAsia="Times New Roman" w:hAnsi="Times New Roman"/>
          <w:color w:val="000000"/>
          <w:sz w:val="24"/>
          <w:lang w:val="ru-RU"/>
        </w:rPr>
        <w:t>другого</w:t>
      </w:r>
      <w:proofErr w:type="gramEnd"/>
      <w:r w:rsidRPr="00EB6013">
        <w:rPr>
          <w:rFonts w:ascii="Times New Roman" w:eastAsia="Times New Roman" w:hAnsi="Times New Roman"/>
          <w:color w:val="000000"/>
          <w:sz w:val="24"/>
          <w:lang w:val="ru-RU"/>
        </w:rPr>
        <w:t>;</w:t>
      </w:r>
    </w:p>
    <w:p w:rsidR="001A24B9" w:rsidRPr="00EB6013" w:rsidRDefault="00586635">
      <w:pPr>
        <w:autoSpaceDE w:val="0"/>
        <w:autoSpaceDN w:val="0"/>
        <w:spacing w:before="238" w:after="0" w:line="230" w:lineRule="auto"/>
        <w:ind w:left="420"/>
        <w:rPr>
          <w:lang w:val="ru-RU"/>
        </w:rPr>
      </w:pPr>
      <w:r w:rsidRPr="00EB6013">
        <w:rPr>
          <w:rFonts w:ascii="Times New Roman" w:eastAsia="Times New Roman" w:hAnsi="Times New Roman"/>
          <w:color w:val="000000"/>
          <w:sz w:val="24"/>
          <w:lang w:val="ru-RU"/>
        </w:rPr>
        <w:t>—  открытость себе и другим;</w:t>
      </w:r>
    </w:p>
    <w:p w:rsidR="001A24B9" w:rsidRPr="00EB6013" w:rsidRDefault="00586635">
      <w:pPr>
        <w:autoSpaceDE w:val="0"/>
        <w:autoSpaceDN w:val="0"/>
        <w:spacing w:before="238" w:after="0" w:line="230" w:lineRule="auto"/>
        <w:ind w:left="420"/>
        <w:rPr>
          <w:lang w:val="ru-RU"/>
        </w:rPr>
      </w:pPr>
      <w:r w:rsidRPr="00EB6013">
        <w:rPr>
          <w:rFonts w:ascii="Times New Roman" w:eastAsia="Times New Roman" w:hAnsi="Times New Roman"/>
          <w:color w:val="000000"/>
          <w:sz w:val="24"/>
          <w:lang w:val="ru-RU"/>
        </w:rPr>
        <w:t>—  осознавать невозможность контролировать всё вокруг;</w:t>
      </w:r>
    </w:p>
    <w:p w:rsidR="001A24B9" w:rsidRPr="00EB6013" w:rsidRDefault="00586635">
      <w:pPr>
        <w:autoSpaceDE w:val="0"/>
        <w:autoSpaceDN w:val="0"/>
        <w:spacing w:before="238" w:after="0" w:line="271" w:lineRule="auto"/>
        <w:ind w:left="420" w:right="288"/>
        <w:rPr>
          <w:lang w:val="ru-RU"/>
        </w:rPr>
      </w:pPr>
      <w:r w:rsidRPr="00EB6013">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A24B9" w:rsidRPr="00EB6013" w:rsidRDefault="00586635">
      <w:pPr>
        <w:autoSpaceDE w:val="0"/>
        <w:autoSpaceDN w:val="0"/>
        <w:spacing w:before="324" w:after="0" w:line="230" w:lineRule="auto"/>
        <w:rPr>
          <w:lang w:val="ru-RU"/>
        </w:rPr>
      </w:pPr>
      <w:r w:rsidRPr="00EB6013">
        <w:rPr>
          <w:rFonts w:ascii="Times New Roman" w:eastAsia="Times New Roman" w:hAnsi="Times New Roman"/>
          <w:b/>
          <w:color w:val="000000"/>
          <w:sz w:val="24"/>
          <w:lang w:val="ru-RU"/>
        </w:rPr>
        <w:t>ПРЕДМЕТНЫЕ РЕЗУЛЬТАТЫ</w:t>
      </w:r>
    </w:p>
    <w:p w:rsidR="001A24B9" w:rsidRPr="00EB6013" w:rsidRDefault="00586635">
      <w:pPr>
        <w:autoSpaceDE w:val="0"/>
        <w:autoSpaceDN w:val="0"/>
        <w:spacing w:before="228" w:after="0" w:line="262" w:lineRule="auto"/>
        <w:ind w:left="420"/>
        <w:rPr>
          <w:lang w:val="ru-RU"/>
        </w:rPr>
      </w:pPr>
      <w:r w:rsidRPr="00EB6013">
        <w:rPr>
          <w:rFonts w:ascii="Times New Roman" w:eastAsia="Times New Roman" w:hAnsi="Times New Roman"/>
          <w:color w:val="000000"/>
          <w:sz w:val="24"/>
          <w:lang w:val="ru-RU"/>
        </w:rPr>
        <w:t>—  характеризовать зоологию как биологическую науку, её разделы и связь с другими науками и техникой;</w:t>
      </w:r>
    </w:p>
    <w:p w:rsidR="001A24B9" w:rsidRPr="00EB6013" w:rsidRDefault="00586635">
      <w:pPr>
        <w:autoSpaceDE w:val="0"/>
        <w:autoSpaceDN w:val="0"/>
        <w:spacing w:before="190" w:after="0" w:line="271" w:lineRule="auto"/>
        <w:ind w:left="420" w:right="288"/>
        <w:rPr>
          <w:lang w:val="ru-RU"/>
        </w:rPr>
      </w:pPr>
      <w:proofErr w:type="gramStart"/>
      <w:r w:rsidRPr="00EB6013">
        <w:rPr>
          <w:rFonts w:ascii="Times New Roman" w:eastAsia="Times New Roman" w:hAnsi="Times New Roman"/>
          <w:color w:val="000000"/>
          <w:sz w:val="24"/>
          <w:lang w:val="ru-RU"/>
        </w:rPr>
        <w:t>—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1A24B9" w:rsidRPr="00EB6013" w:rsidRDefault="00586635">
      <w:pPr>
        <w:autoSpaceDE w:val="0"/>
        <w:autoSpaceDN w:val="0"/>
        <w:spacing w:before="190" w:after="0" w:line="271" w:lineRule="auto"/>
        <w:ind w:left="420" w:right="432"/>
        <w:rPr>
          <w:lang w:val="ru-RU"/>
        </w:rPr>
      </w:pPr>
      <w:r w:rsidRPr="00EB6013">
        <w:rPr>
          <w:rFonts w:ascii="Times New Roman" w:eastAsia="Times New Roman" w:hAnsi="Times New Roman"/>
          <w:color w:val="000000"/>
          <w:sz w:val="24"/>
          <w:lang w:val="ru-RU"/>
        </w:rPr>
        <w:t>—  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1A24B9" w:rsidRPr="00EB6013" w:rsidRDefault="00586635">
      <w:pPr>
        <w:autoSpaceDE w:val="0"/>
        <w:autoSpaceDN w:val="0"/>
        <w:spacing w:before="190" w:after="0" w:line="281" w:lineRule="auto"/>
        <w:ind w:left="420"/>
        <w:rPr>
          <w:lang w:val="ru-RU"/>
        </w:rPr>
      </w:pPr>
      <w:proofErr w:type="gramStart"/>
      <w:r w:rsidRPr="00EB6013">
        <w:rPr>
          <w:rFonts w:ascii="Times New Roman" w:eastAsia="Times New Roman" w:hAnsi="Times New Roman"/>
          <w:color w:val="000000"/>
          <w:sz w:val="24"/>
          <w:lang w:val="ru-RU"/>
        </w:rPr>
        <w:t xml:space="preserve">—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w:t>
      </w:r>
      <w:r w:rsidRPr="00EB6013">
        <w:rPr>
          <w:lang w:val="ru-RU"/>
        </w:rPr>
        <w:br/>
      </w:r>
      <w:r w:rsidRPr="00EB6013">
        <w:rPr>
          <w:rFonts w:ascii="Times New Roman" w:eastAsia="Times New Roman" w:hAnsi="Times New Roman"/>
          <w:color w:val="000000"/>
          <w:sz w:val="24"/>
          <w:lang w:val="ru-RU"/>
        </w:rPr>
        <w:t>партеногенез, раздражимость, рефлекс, органы чувств, поведение, среда обитания, природное</w:t>
      </w:r>
      <w:proofErr w:type="gramEnd"/>
    </w:p>
    <w:p w:rsidR="001A24B9" w:rsidRPr="00EB6013" w:rsidRDefault="001A24B9">
      <w:pPr>
        <w:rPr>
          <w:lang w:val="ru-RU"/>
        </w:rPr>
        <w:sectPr w:rsidR="001A24B9" w:rsidRPr="00EB6013">
          <w:pgSz w:w="11900" w:h="16840"/>
          <w:pgMar w:top="328" w:right="720" w:bottom="348" w:left="666" w:header="720" w:footer="720" w:gutter="0"/>
          <w:cols w:space="720" w:equalWidth="0">
            <w:col w:w="10514" w:space="0"/>
          </w:cols>
          <w:docGrid w:linePitch="360"/>
        </w:sectPr>
      </w:pPr>
    </w:p>
    <w:p w:rsidR="001A24B9" w:rsidRPr="00EB6013" w:rsidRDefault="001A24B9">
      <w:pPr>
        <w:autoSpaceDE w:val="0"/>
        <w:autoSpaceDN w:val="0"/>
        <w:spacing w:after="66" w:line="220" w:lineRule="exact"/>
        <w:rPr>
          <w:lang w:val="ru-RU"/>
        </w:rPr>
      </w:pPr>
    </w:p>
    <w:p w:rsidR="001A24B9" w:rsidRPr="00EB6013" w:rsidRDefault="00586635">
      <w:pPr>
        <w:autoSpaceDE w:val="0"/>
        <w:autoSpaceDN w:val="0"/>
        <w:spacing w:after="0" w:line="230" w:lineRule="auto"/>
        <w:rPr>
          <w:lang w:val="ru-RU"/>
        </w:rPr>
      </w:pPr>
      <w:r w:rsidRPr="00EB6013">
        <w:rPr>
          <w:rFonts w:ascii="Times New Roman" w:eastAsia="Times New Roman" w:hAnsi="Times New Roman"/>
          <w:color w:val="000000"/>
          <w:sz w:val="24"/>
          <w:lang w:val="ru-RU"/>
        </w:rPr>
        <w:t>сообщество) в соответствии с поставленной задачей и в контексте;</w:t>
      </w:r>
    </w:p>
    <w:p w:rsidR="001A24B9" w:rsidRPr="00EB6013" w:rsidRDefault="00586635">
      <w:pPr>
        <w:autoSpaceDE w:val="0"/>
        <w:autoSpaceDN w:val="0"/>
        <w:spacing w:before="190" w:after="0" w:line="262" w:lineRule="auto"/>
        <w:ind w:right="288"/>
        <w:rPr>
          <w:lang w:val="ru-RU"/>
        </w:rPr>
      </w:pPr>
      <w:r w:rsidRPr="00EB6013">
        <w:rPr>
          <w:rFonts w:ascii="Times New Roman" w:eastAsia="Times New Roman" w:hAnsi="Times New Roman"/>
          <w:color w:val="000000"/>
          <w:sz w:val="24"/>
          <w:lang w:val="ru-RU"/>
        </w:rPr>
        <w:t>—  раскрывать общие признаки животных, уровни организации животного организма: клетки, ткани, органы, системы органов, организм;</w:t>
      </w:r>
    </w:p>
    <w:p w:rsidR="001A24B9" w:rsidRPr="00EB6013" w:rsidRDefault="00586635">
      <w:pPr>
        <w:autoSpaceDE w:val="0"/>
        <w:autoSpaceDN w:val="0"/>
        <w:spacing w:before="190" w:after="0" w:line="230" w:lineRule="auto"/>
        <w:rPr>
          <w:lang w:val="ru-RU"/>
        </w:rPr>
      </w:pPr>
      <w:r w:rsidRPr="00EB6013">
        <w:rPr>
          <w:rFonts w:ascii="Times New Roman" w:eastAsia="Times New Roman" w:hAnsi="Times New Roman"/>
          <w:color w:val="000000"/>
          <w:sz w:val="24"/>
          <w:lang w:val="ru-RU"/>
        </w:rPr>
        <w:t>—  сравнивать животные ткани и органы животных между собой;</w:t>
      </w:r>
    </w:p>
    <w:p w:rsidR="001A24B9" w:rsidRPr="00EB6013" w:rsidRDefault="00586635">
      <w:pPr>
        <w:autoSpaceDE w:val="0"/>
        <w:autoSpaceDN w:val="0"/>
        <w:spacing w:before="190" w:after="0" w:line="271" w:lineRule="auto"/>
        <w:rPr>
          <w:lang w:val="ru-RU"/>
        </w:rPr>
      </w:pPr>
      <w:r w:rsidRPr="00EB6013">
        <w:rPr>
          <w:rFonts w:ascii="Times New Roman" w:eastAsia="Times New Roman" w:hAnsi="Times New Roman"/>
          <w:color w:val="000000"/>
          <w:sz w:val="24"/>
          <w:lang w:val="ru-RU"/>
        </w:rPr>
        <w:t xml:space="preserve">—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w:t>
      </w:r>
      <w:r w:rsidRPr="00EB6013">
        <w:rPr>
          <w:lang w:val="ru-RU"/>
        </w:rPr>
        <w:br/>
      </w:r>
      <w:r w:rsidRPr="00EB6013">
        <w:rPr>
          <w:rFonts w:ascii="Times New Roman" w:eastAsia="Times New Roman" w:hAnsi="Times New Roman"/>
          <w:color w:val="000000"/>
          <w:sz w:val="24"/>
          <w:lang w:val="ru-RU"/>
        </w:rPr>
        <w:t>размножение и развитие;</w:t>
      </w:r>
    </w:p>
    <w:p w:rsidR="001A24B9" w:rsidRPr="00EB6013" w:rsidRDefault="00586635">
      <w:pPr>
        <w:autoSpaceDE w:val="0"/>
        <w:autoSpaceDN w:val="0"/>
        <w:spacing w:before="190" w:after="0" w:line="271" w:lineRule="auto"/>
        <w:ind w:right="144"/>
        <w:rPr>
          <w:lang w:val="ru-RU"/>
        </w:rPr>
      </w:pPr>
      <w:proofErr w:type="gramStart"/>
      <w:r w:rsidRPr="00EB6013">
        <w:rPr>
          <w:rFonts w:ascii="Times New Roman" w:eastAsia="Times New Roman" w:hAnsi="Times New Roman"/>
          <w:color w:val="000000"/>
          <w:sz w:val="24"/>
          <w:lang w:val="ru-RU"/>
        </w:rPr>
        <w:t>—  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1A24B9" w:rsidRPr="00EB6013" w:rsidRDefault="00586635">
      <w:pPr>
        <w:autoSpaceDE w:val="0"/>
        <w:autoSpaceDN w:val="0"/>
        <w:spacing w:before="192" w:after="0" w:line="262" w:lineRule="auto"/>
        <w:ind w:right="432"/>
        <w:rPr>
          <w:lang w:val="ru-RU"/>
        </w:rPr>
      </w:pPr>
      <w:r w:rsidRPr="00EB6013">
        <w:rPr>
          <w:rFonts w:ascii="Times New Roman" w:eastAsia="Times New Roman" w:hAnsi="Times New Roman"/>
          <w:color w:val="000000"/>
          <w:sz w:val="24"/>
          <w:lang w:val="ru-RU"/>
        </w:rPr>
        <w:t>—  выявлять причинно-следственные связи между строением, жизнедеятельностью и средой обитания животных изучаемых систематических групп;</w:t>
      </w:r>
    </w:p>
    <w:p w:rsidR="001A24B9" w:rsidRPr="00EB6013" w:rsidRDefault="00586635">
      <w:pPr>
        <w:autoSpaceDE w:val="0"/>
        <w:autoSpaceDN w:val="0"/>
        <w:spacing w:before="190" w:after="0" w:line="271" w:lineRule="auto"/>
        <w:ind w:right="432"/>
        <w:rPr>
          <w:lang w:val="ru-RU"/>
        </w:rPr>
      </w:pPr>
      <w:r w:rsidRPr="00EB6013">
        <w:rPr>
          <w:rFonts w:ascii="Times New Roman" w:eastAsia="Times New Roman" w:hAnsi="Times New Roman"/>
          <w:color w:val="000000"/>
          <w:sz w:val="24"/>
          <w:lang w:val="ru-RU"/>
        </w:rPr>
        <w:t>—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1A24B9" w:rsidRPr="00EB6013" w:rsidRDefault="00586635">
      <w:pPr>
        <w:autoSpaceDE w:val="0"/>
        <w:autoSpaceDN w:val="0"/>
        <w:spacing w:before="190" w:after="0" w:line="262" w:lineRule="auto"/>
        <w:ind w:right="1728"/>
        <w:rPr>
          <w:lang w:val="ru-RU"/>
        </w:rPr>
      </w:pPr>
      <w:r w:rsidRPr="00EB6013">
        <w:rPr>
          <w:rFonts w:ascii="Times New Roman" w:eastAsia="Times New Roman" w:hAnsi="Times New Roman"/>
          <w:color w:val="000000"/>
          <w:sz w:val="24"/>
          <w:lang w:val="ru-RU"/>
        </w:rPr>
        <w:t>—  выявлять признаки классов членистоногих и хордовых; отрядов насекомых и млекопитающих;</w:t>
      </w:r>
    </w:p>
    <w:p w:rsidR="001A24B9" w:rsidRPr="00EB6013" w:rsidRDefault="00586635">
      <w:pPr>
        <w:autoSpaceDE w:val="0"/>
        <w:autoSpaceDN w:val="0"/>
        <w:spacing w:before="190" w:after="0"/>
        <w:ind w:right="288"/>
        <w:rPr>
          <w:lang w:val="ru-RU"/>
        </w:rPr>
      </w:pPr>
      <w:r w:rsidRPr="00EB6013">
        <w:rPr>
          <w:rFonts w:ascii="Times New Roman" w:eastAsia="Times New Roman" w:hAnsi="Times New Roman"/>
          <w:color w:val="000000"/>
          <w:sz w:val="24"/>
          <w:lang w:val="ru-RU"/>
        </w:rPr>
        <w:t>—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A24B9" w:rsidRPr="00EB6013" w:rsidRDefault="00586635">
      <w:pPr>
        <w:autoSpaceDE w:val="0"/>
        <w:autoSpaceDN w:val="0"/>
        <w:spacing w:before="190" w:after="0" w:line="262" w:lineRule="auto"/>
        <w:rPr>
          <w:lang w:val="ru-RU"/>
        </w:rPr>
      </w:pPr>
      <w:r w:rsidRPr="00EB6013">
        <w:rPr>
          <w:rFonts w:ascii="Times New Roman" w:eastAsia="Times New Roman" w:hAnsi="Times New Roman"/>
          <w:color w:val="000000"/>
          <w:sz w:val="24"/>
          <w:lang w:val="ru-RU"/>
        </w:rPr>
        <w:t>—  сравнивать представителей отдельных систематических групп животных и делать выводы на основе сравнения;</w:t>
      </w:r>
    </w:p>
    <w:p w:rsidR="001A24B9" w:rsidRPr="00EB6013" w:rsidRDefault="00586635">
      <w:pPr>
        <w:autoSpaceDE w:val="0"/>
        <w:autoSpaceDN w:val="0"/>
        <w:spacing w:before="190" w:after="0" w:line="230" w:lineRule="auto"/>
        <w:rPr>
          <w:lang w:val="ru-RU"/>
        </w:rPr>
      </w:pPr>
      <w:r w:rsidRPr="00EB6013">
        <w:rPr>
          <w:rFonts w:ascii="Times New Roman" w:eastAsia="Times New Roman" w:hAnsi="Times New Roman"/>
          <w:color w:val="000000"/>
          <w:sz w:val="24"/>
          <w:lang w:val="ru-RU"/>
        </w:rPr>
        <w:t>—  классифицировать животных на основании особенностей строения;</w:t>
      </w:r>
    </w:p>
    <w:p w:rsidR="001A24B9" w:rsidRPr="00EB6013" w:rsidRDefault="00586635">
      <w:pPr>
        <w:autoSpaceDE w:val="0"/>
        <w:autoSpaceDN w:val="0"/>
        <w:spacing w:before="190" w:after="0" w:line="230" w:lineRule="auto"/>
        <w:rPr>
          <w:lang w:val="ru-RU"/>
        </w:rPr>
      </w:pPr>
      <w:r w:rsidRPr="00EB6013">
        <w:rPr>
          <w:rFonts w:ascii="Times New Roman" w:eastAsia="Times New Roman" w:hAnsi="Times New Roman"/>
          <w:color w:val="000000"/>
          <w:sz w:val="24"/>
          <w:lang w:val="ru-RU"/>
        </w:rPr>
        <w:t>—  описывать усложнение организации животных в ходе эволюции животного мира на Земле;</w:t>
      </w:r>
    </w:p>
    <w:p w:rsidR="001A24B9" w:rsidRPr="00EB6013" w:rsidRDefault="00586635">
      <w:pPr>
        <w:autoSpaceDE w:val="0"/>
        <w:autoSpaceDN w:val="0"/>
        <w:spacing w:before="190" w:after="0" w:line="262" w:lineRule="auto"/>
        <w:ind w:right="432"/>
        <w:rPr>
          <w:lang w:val="ru-RU"/>
        </w:rPr>
      </w:pPr>
      <w:r w:rsidRPr="00EB6013">
        <w:rPr>
          <w:rFonts w:ascii="Times New Roman" w:eastAsia="Times New Roman" w:hAnsi="Times New Roman"/>
          <w:color w:val="000000"/>
          <w:sz w:val="24"/>
          <w:lang w:val="ru-RU"/>
        </w:rPr>
        <w:t>—  выявлять черты приспособленности животных к среде обитания, значение экологических факторов для животных;</w:t>
      </w:r>
    </w:p>
    <w:p w:rsidR="001A24B9" w:rsidRPr="00EB6013" w:rsidRDefault="00586635">
      <w:pPr>
        <w:autoSpaceDE w:val="0"/>
        <w:autoSpaceDN w:val="0"/>
        <w:spacing w:before="192" w:after="0" w:line="230" w:lineRule="auto"/>
        <w:rPr>
          <w:lang w:val="ru-RU"/>
        </w:rPr>
      </w:pPr>
      <w:r w:rsidRPr="00EB6013">
        <w:rPr>
          <w:rFonts w:ascii="Times New Roman" w:eastAsia="Times New Roman" w:hAnsi="Times New Roman"/>
          <w:color w:val="000000"/>
          <w:sz w:val="24"/>
          <w:lang w:val="ru-RU"/>
        </w:rPr>
        <w:t>—  выявлять взаимосвязи животных в природных сообществах, цепи питания;</w:t>
      </w:r>
    </w:p>
    <w:p w:rsidR="001A24B9" w:rsidRPr="00EB6013" w:rsidRDefault="00586635">
      <w:pPr>
        <w:autoSpaceDE w:val="0"/>
        <w:autoSpaceDN w:val="0"/>
        <w:spacing w:before="192" w:after="0" w:line="262" w:lineRule="auto"/>
        <w:ind w:right="144"/>
        <w:rPr>
          <w:lang w:val="ru-RU"/>
        </w:rPr>
      </w:pPr>
      <w:r w:rsidRPr="00EB6013">
        <w:rPr>
          <w:rFonts w:ascii="Times New Roman" w:eastAsia="Times New Roman" w:hAnsi="Times New Roman"/>
          <w:color w:val="000000"/>
          <w:sz w:val="24"/>
          <w:lang w:val="ru-RU"/>
        </w:rPr>
        <w:t>—  устанавливать взаимосвязи животных с растениями, грибами, лишайниками и бактериями в природных сообществах;</w:t>
      </w:r>
    </w:p>
    <w:p w:rsidR="001A24B9" w:rsidRPr="00EB6013" w:rsidRDefault="00586635">
      <w:pPr>
        <w:autoSpaceDE w:val="0"/>
        <w:autoSpaceDN w:val="0"/>
        <w:spacing w:before="190" w:after="0" w:line="262" w:lineRule="auto"/>
        <w:rPr>
          <w:lang w:val="ru-RU"/>
        </w:rPr>
      </w:pPr>
      <w:r w:rsidRPr="00EB6013">
        <w:rPr>
          <w:rFonts w:ascii="Times New Roman" w:eastAsia="Times New Roman" w:hAnsi="Times New Roman"/>
          <w:color w:val="000000"/>
          <w:sz w:val="24"/>
          <w:lang w:val="ru-RU"/>
        </w:rPr>
        <w:t>—  характеризовать животных природных зон Земли, основные закономерности распространения животных по планете;</w:t>
      </w:r>
    </w:p>
    <w:p w:rsidR="001A24B9" w:rsidRPr="00EB6013" w:rsidRDefault="00586635">
      <w:pPr>
        <w:autoSpaceDE w:val="0"/>
        <w:autoSpaceDN w:val="0"/>
        <w:spacing w:before="190" w:after="0" w:line="230" w:lineRule="auto"/>
        <w:rPr>
          <w:lang w:val="ru-RU"/>
        </w:rPr>
      </w:pPr>
      <w:r w:rsidRPr="00EB6013">
        <w:rPr>
          <w:rFonts w:ascii="Times New Roman" w:eastAsia="Times New Roman" w:hAnsi="Times New Roman"/>
          <w:color w:val="000000"/>
          <w:sz w:val="24"/>
          <w:lang w:val="ru-RU"/>
        </w:rPr>
        <w:t>—  раскрывать роль животных в природных сообществах;</w:t>
      </w:r>
    </w:p>
    <w:p w:rsidR="001A24B9" w:rsidRPr="00EB6013" w:rsidRDefault="00586635">
      <w:pPr>
        <w:autoSpaceDE w:val="0"/>
        <w:autoSpaceDN w:val="0"/>
        <w:spacing w:before="190" w:after="0" w:line="271" w:lineRule="auto"/>
        <w:ind w:right="576"/>
        <w:rPr>
          <w:lang w:val="ru-RU"/>
        </w:rPr>
      </w:pPr>
      <w:r w:rsidRPr="00EB6013">
        <w:rPr>
          <w:rFonts w:ascii="Times New Roman" w:eastAsia="Times New Roman" w:hAnsi="Times New Roman"/>
          <w:color w:val="000000"/>
          <w:sz w:val="24"/>
          <w:lang w:val="ru-RU"/>
        </w:rPr>
        <w:t>—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1A24B9" w:rsidRPr="00EB6013" w:rsidRDefault="00586635">
      <w:pPr>
        <w:autoSpaceDE w:val="0"/>
        <w:autoSpaceDN w:val="0"/>
        <w:spacing w:before="190" w:after="0" w:line="230" w:lineRule="auto"/>
        <w:rPr>
          <w:lang w:val="ru-RU"/>
        </w:rPr>
      </w:pPr>
      <w:r w:rsidRPr="00EB6013">
        <w:rPr>
          <w:rFonts w:ascii="Times New Roman" w:eastAsia="Times New Roman" w:hAnsi="Times New Roman"/>
          <w:color w:val="000000"/>
          <w:sz w:val="24"/>
          <w:lang w:val="ru-RU"/>
        </w:rPr>
        <w:t>—  понимать причины и знать меры охраны животного мира Земли;</w:t>
      </w:r>
    </w:p>
    <w:p w:rsidR="001A24B9" w:rsidRPr="00EB6013" w:rsidRDefault="00586635">
      <w:pPr>
        <w:autoSpaceDE w:val="0"/>
        <w:autoSpaceDN w:val="0"/>
        <w:spacing w:before="190" w:after="0" w:line="271" w:lineRule="auto"/>
        <w:ind w:right="1152"/>
        <w:rPr>
          <w:lang w:val="ru-RU"/>
        </w:rPr>
      </w:pPr>
      <w:r w:rsidRPr="00EB6013">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1A24B9" w:rsidRPr="00EB6013" w:rsidRDefault="001A24B9">
      <w:pPr>
        <w:rPr>
          <w:lang w:val="ru-RU"/>
        </w:rPr>
        <w:sectPr w:rsidR="001A24B9" w:rsidRPr="00EB6013">
          <w:pgSz w:w="11900" w:h="16840"/>
          <w:pgMar w:top="286" w:right="734" w:bottom="308" w:left="1086" w:header="720" w:footer="720" w:gutter="0"/>
          <w:cols w:space="720" w:equalWidth="0">
            <w:col w:w="10079" w:space="0"/>
          </w:cols>
          <w:docGrid w:linePitch="360"/>
        </w:sectPr>
      </w:pPr>
    </w:p>
    <w:p w:rsidR="001A24B9" w:rsidRPr="00EB6013" w:rsidRDefault="001A24B9">
      <w:pPr>
        <w:autoSpaceDE w:val="0"/>
        <w:autoSpaceDN w:val="0"/>
        <w:spacing w:after="138" w:line="220" w:lineRule="exact"/>
        <w:rPr>
          <w:lang w:val="ru-RU"/>
        </w:rPr>
      </w:pPr>
    </w:p>
    <w:p w:rsidR="001A24B9" w:rsidRPr="00EB6013" w:rsidRDefault="00586635">
      <w:pPr>
        <w:autoSpaceDE w:val="0"/>
        <w:autoSpaceDN w:val="0"/>
        <w:spacing w:after="0" w:line="262" w:lineRule="auto"/>
        <w:rPr>
          <w:lang w:val="ru-RU"/>
        </w:rPr>
      </w:pPr>
      <w:r w:rsidRPr="00EB6013">
        <w:rPr>
          <w:rFonts w:ascii="Times New Roman" w:eastAsia="Times New Roman" w:hAnsi="Times New Roman"/>
          <w:color w:val="000000"/>
          <w:sz w:val="24"/>
          <w:lang w:val="ru-RU"/>
        </w:rPr>
        <w:t>—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1A24B9" w:rsidRPr="00EB6013" w:rsidRDefault="00586635">
      <w:pPr>
        <w:autoSpaceDE w:val="0"/>
        <w:autoSpaceDN w:val="0"/>
        <w:spacing w:before="190" w:after="0" w:line="262" w:lineRule="auto"/>
        <w:rPr>
          <w:lang w:val="ru-RU"/>
        </w:rPr>
      </w:pPr>
      <w:r w:rsidRPr="00EB6013">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A24B9" w:rsidRPr="00EB6013" w:rsidRDefault="00586635">
      <w:pPr>
        <w:autoSpaceDE w:val="0"/>
        <w:autoSpaceDN w:val="0"/>
        <w:spacing w:before="190" w:after="0" w:line="271" w:lineRule="auto"/>
        <w:ind w:right="432"/>
        <w:rPr>
          <w:lang w:val="ru-RU"/>
        </w:rPr>
      </w:pPr>
      <w:r w:rsidRPr="00EB6013">
        <w:rPr>
          <w:rFonts w:ascii="Times New Roman" w:eastAsia="Times New Roman" w:hAnsi="Times New Roman"/>
          <w:color w:val="000000"/>
          <w:sz w:val="24"/>
          <w:lang w:val="ru-RU"/>
        </w:rPr>
        <w:t>—  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1A24B9" w:rsidRPr="00EB6013" w:rsidRDefault="00586635">
      <w:pPr>
        <w:autoSpaceDE w:val="0"/>
        <w:autoSpaceDN w:val="0"/>
        <w:spacing w:before="190" w:after="0" w:line="271" w:lineRule="auto"/>
        <w:ind w:right="144"/>
        <w:rPr>
          <w:lang w:val="ru-RU"/>
        </w:rPr>
      </w:pPr>
      <w:r w:rsidRPr="00EB6013">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1A24B9" w:rsidRPr="00EB6013" w:rsidRDefault="001A24B9">
      <w:pPr>
        <w:rPr>
          <w:lang w:val="ru-RU"/>
        </w:rPr>
        <w:sectPr w:rsidR="001A24B9" w:rsidRPr="00EB6013">
          <w:pgSz w:w="11900" w:h="16840"/>
          <w:pgMar w:top="358" w:right="770" w:bottom="1440" w:left="1086" w:header="720" w:footer="720" w:gutter="0"/>
          <w:cols w:space="720" w:equalWidth="0">
            <w:col w:w="10044" w:space="0"/>
          </w:cols>
          <w:docGrid w:linePitch="360"/>
        </w:sectPr>
      </w:pPr>
    </w:p>
    <w:p w:rsidR="001A24B9" w:rsidRPr="00EB6013" w:rsidRDefault="001A24B9">
      <w:pPr>
        <w:autoSpaceDE w:val="0"/>
        <w:autoSpaceDN w:val="0"/>
        <w:spacing w:after="64" w:line="220" w:lineRule="exact"/>
        <w:rPr>
          <w:lang w:val="ru-RU"/>
        </w:rPr>
      </w:pPr>
    </w:p>
    <w:p w:rsidR="001A24B9" w:rsidRDefault="00586635">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3422"/>
        <w:gridCol w:w="528"/>
        <w:gridCol w:w="1106"/>
        <w:gridCol w:w="1140"/>
        <w:gridCol w:w="804"/>
        <w:gridCol w:w="5620"/>
        <w:gridCol w:w="1116"/>
        <w:gridCol w:w="1382"/>
      </w:tblGrid>
      <w:tr w:rsidR="001A24B9">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342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8" w:after="0" w:line="230" w:lineRule="auto"/>
              <w:ind w:left="72"/>
              <w:rPr>
                <w:lang w:val="ru-RU"/>
              </w:rPr>
            </w:pPr>
            <w:r w:rsidRPr="00EB6013">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56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деятельности</w:t>
            </w:r>
            <w:proofErr w:type="spellEnd"/>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47" w:lineRule="auto"/>
              <w:ind w:left="72" w:right="288"/>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контроля</w:t>
            </w:r>
            <w:proofErr w:type="spellEnd"/>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50" w:lineRule="auto"/>
              <w:ind w:left="72"/>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r>
              <w:br/>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1A24B9">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1A24B9" w:rsidRDefault="001A24B9"/>
        </w:tc>
        <w:tc>
          <w:tcPr>
            <w:tcW w:w="1726" w:type="dxa"/>
            <w:vMerge/>
            <w:tcBorders>
              <w:top w:val="single" w:sz="4" w:space="0" w:color="000000"/>
              <w:left w:val="single" w:sz="4" w:space="0" w:color="000000"/>
              <w:bottom w:val="single" w:sz="4" w:space="0" w:color="000000"/>
              <w:right w:val="single" w:sz="4" w:space="0" w:color="000000"/>
            </w:tcBorders>
          </w:tcPr>
          <w:p w:rsidR="001A24B9" w:rsidRDefault="001A24B9"/>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rsidR="001A24B9" w:rsidRDefault="001A24B9"/>
        </w:tc>
        <w:tc>
          <w:tcPr>
            <w:tcW w:w="1726" w:type="dxa"/>
            <w:vMerge/>
            <w:tcBorders>
              <w:top w:val="single" w:sz="4" w:space="0" w:color="000000"/>
              <w:left w:val="single" w:sz="4" w:space="0" w:color="000000"/>
              <w:bottom w:val="single" w:sz="4" w:space="0" w:color="000000"/>
              <w:right w:val="single" w:sz="4" w:space="0" w:color="000000"/>
            </w:tcBorders>
          </w:tcPr>
          <w:p w:rsidR="001A24B9" w:rsidRDefault="001A24B9"/>
        </w:tc>
        <w:tc>
          <w:tcPr>
            <w:tcW w:w="1726" w:type="dxa"/>
            <w:vMerge/>
            <w:tcBorders>
              <w:top w:val="single" w:sz="4" w:space="0" w:color="000000"/>
              <w:left w:val="single" w:sz="4" w:space="0" w:color="000000"/>
              <w:bottom w:val="single" w:sz="4" w:space="0" w:color="000000"/>
              <w:right w:val="single" w:sz="4" w:space="0" w:color="000000"/>
            </w:tcBorders>
          </w:tcPr>
          <w:p w:rsidR="001A24B9" w:rsidRDefault="001A24B9"/>
        </w:tc>
        <w:tc>
          <w:tcPr>
            <w:tcW w:w="1726" w:type="dxa"/>
            <w:vMerge/>
            <w:tcBorders>
              <w:top w:val="single" w:sz="4" w:space="0" w:color="000000"/>
              <w:left w:val="single" w:sz="4" w:space="0" w:color="000000"/>
              <w:bottom w:val="single" w:sz="4" w:space="0" w:color="000000"/>
              <w:right w:val="single" w:sz="4" w:space="0" w:color="000000"/>
            </w:tcBorders>
          </w:tcPr>
          <w:p w:rsidR="001A24B9" w:rsidRDefault="001A24B9"/>
        </w:tc>
      </w:tr>
      <w:tr w:rsidR="001A24B9">
        <w:trPr>
          <w:trHeight w:hRule="exact" w:val="150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1.</w:t>
            </w:r>
          </w:p>
        </w:tc>
        <w:tc>
          <w:tcPr>
            <w:tcW w:w="342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proofErr w:type="spellStart"/>
            <w:r>
              <w:rPr>
                <w:rFonts w:ascii="Times New Roman" w:eastAsia="Times New Roman" w:hAnsi="Times New Roman"/>
                <w:color w:val="000000"/>
                <w:w w:val="97"/>
                <w:sz w:val="16"/>
              </w:rPr>
              <w:t>Животный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организм</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8" w:after="0" w:line="254" w:lineRule="auto"/>
              <w:ind w:left="72" w:right="144"/>
              <w:rPr>
                <w:lang w:val="ru-RU"/>
              </w:rPr>
            </w:pPr>
            <w:r w:rsidRPr="00EB6013">
              <w:rPr>
                <w:rFonts w:ascii="Times New Roman" w:eastAsia="Times New Roman" w:hAnsi="Times New Roman"/>
                <w:color w:val="000000"/>
                <w:w w:val="97"/>
                <w:sz w:val="16"/>
                <w:lang w:val="ru-RU"/>
              </w:rPr>
              <w:t xml:space="preserve">Раскрытие сущности понятия «зоология» как биологической науки; </w:t>
            </w:r>
            <w:r w:rsidRPr="00EB6013">
              <w:rPr>
                <w:lang w:val="ru-RU"/>
              </w:rPr>
              <w:br/>
            </w:r>
            <w:r w:rsidRPr="00EB6013">
              <w:rPr>
                <w:rFonts w:ascii="Times New Roman" w:eastAsia="Times New Roman" w:hAnsi="Times New Roman"/>
                <w:color w:val="000000"/>
                <w:w w:val="97"/>
                <w:sz w:val="16"/>
                <w:lang w:val="ru-RU"/>
              </w:rPr>
              <w:t xml:space="preserve">Применение биологических терминов и понятий: зоология, экология, этология животных, палеозоология и др.; </w:t>
            </w:r>
            <w:r w:rsidRPr="00EB6013">
              <w:rPr>
                <w:lang w:val="ru-RU"/>
              </w:rPr>
              <w:br/>
            </w:r>
            <w:r w:rsidRPr="00EB6013">
              <w:rPr>
                <w:rFonts w:ascii="Times New Roman" w:eastAsia="Times New Roman" w:hAnsi="Times New Roman"/>
                <w:color w:val="000000"/>
                <w:w w:val="97"/>
                <w:sz w:val="16"/>
                <w:lang w:val="ru-RU"/>
              </w:rPr>
              <w:t xml:space="preserve">Выявление существенных признаков животных (строение, процессы </w:t>
            </w:r>
            <w:r w:rsidRPr="00EB6013">
              <w:rPr>
                <w:lang w:val="ru-RU"/>
              </w:rPr>
              <w:br/>
            </w:r>
            <w:r w:rsidRPr="00EB6013">
              <w:rPr>
                <w:rFonts w:ascii="Times New Roman" w:eastAsia="Times New Roman" w:hAnsi="Times New Roman"/>
                <w:color w:val="000000"/>
                <w:w w:val="97"/>
                <w:sz w:val="16"/>
                <w:lang w:val="ru-RU"/>
              </w:rPr>
              <w:t xml:space="preserve">жизнедеятельности), их сравнение с представителями царства растений; Обоснование многообразия животного мира; </w:t>
            </w:r>
            <w:r w:rsidRPr="00EB6013">
              <w:rPr>
                <w:lang w:val="ru-RU"/>
              </w:rPr>
              <w:br/>
            </w:r>
            <w:r w:rsidRPr="00EB6013">
              <w:rPr>
                <w:rFonts w:ascii="Times New Roman" w:eastAsia="Times New Roman" w:hAnsi="Times New Roman"/>
                <w:color w:val="000000"/>
                <w:w w:val="97"/>
                <w:sz w:val="16"/>
                <w:lang w:val="ru-RU"/>
              </w:rPr>
              <w:t>Описание органов и систем органов животных, установление их взаимосвязи;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47"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r w:rsidR="001A24B9">
        <w:trPr>
          <w:trHeight w:hRule="exact" w:val="2460"/>
        </w:trPr>
        <w:tc>
          <w:tcPr>
            <w:tcW w:w="384" w:type="dxa"/>
            <w:tcBorders>
              <w:top w:val="single" w:sz="4" w:space="0" w:color="000000"/>
              <w:left w:val="single" w:sz="4" w:space="0" w:color="000000"/>
              <w:bottom w:val="single" w:sz="5" w:space="0" w:color="000000"/>
              <w:right w:val="single" w:sz="4" w:space="0" w:color="000000"/>
            </w:tcBorders>
            <w:tcMar>
              <w:left w:w="0" w:type="dxa"/>
              <w:right w:w="0" w:type="dxa"/>
            </w:tcMar>
          </w:tcPr>
          <w:p w:rsidR="001A24B9" w:rsidRDefault="00586635">
            <w:pPr>
              <w:autoSpaceDE w:val="0"/>
              <w:autoSpaceDN w:val="0"/>
              <w:spacing w:before="76" w:after="0" w:line="233" w:lineRule="auto"/>
              <w:ind w:left="72"/>
            </w:pPr>
            <w:r>
              <w:rPr>
                <w:rFonts w:ascii="Times New Roman" w:eastAsia="Times New Roman" w:hAnsi="Times New Roman"/>
                <w:color w:val="000000"/>
                <w:w w:val="97"/>
                <w:sz w:val="16"/>
              </w:rPr>
              <w:t>2.</w:t>
            </w:r>
          </w:p>
        </w:tc>
        <w:tc>
          <w:tcPr>
            <w:tcW w:w="3422" w:type="dxa"/>
            <w:tcBorders>
              <w:top w:val="single" w:sz="4" w:space="0" w:color="000000"/>
              <w:left w:val="single" w:sz="4" w:space="0" w:color="000000"/>
              <w:bottom w:val="single" w:sz="5" w:space="0" w:color="000000"/>
              <w:right w:val="single" w:sz="4" w:space="0" w:color="000000"/>
            </w:tcBorders>
            <w:tcMar>
              <w:left w:w="0" w:type="dxa"/>
              <w:right w:w="0" w:type="dxa"/>
            </w:tcMar>
          </w:tcPr>
          <w:p w:rsidR="001A24B9" w:rsidRDefault="00586635">
            <w:pPr>
              <w:autoSpaceDE w:val="0"/>
              <w:autoSpaceDN w:val="0"/>
              <w:spacing w:before="76" w:after="0" w:line="233" w:lineRule="auto"/>
              <w:ind w:left="72"/>
            </w:pPr>
            <w:proofErr w:type="spellStart"/>
            <w:r>
              <w:rPr>
                <w:rFonts w:ascii="Times New Roman" w:eastAsia="Times New Roman" w:hAnsi="Times New Roman"/>
                <w:color w:val="000000"/>
                <w:w w:val="97"/>
                <w:sz w:val="16"/>
              </w:rPr>
              <w:t>Опора</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движение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животных</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1A24B9" w:rsidRDefault="00586635">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1A24B9" w:rsidRDefault="001A24B9"/>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1A24B9" w:rsidRDefault="001A24B9"/>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5" w:space="0" w:color="000000"/>
              <w:right w:val="single" w:sz="4" w:space="0" w:color="000000"/>
            </w:tcBorders>
            <w:tcMar>
              <w:left w:w="0" w:type="dxa"/>
              <w:right w:w="0" w:type="dxa"/>
            </w:tcMar>
          </w:tcPr>
          <w:p w:rsidR="001A24B9" w:rsidRPr="00EB6013" w:rsidRDefault="00586635">
            <w:pPr>
              <w:autoSpaceDE w:val="0"/>
              <w:autoSpaceDN w:val="0"/>
              <w:spacing w:before="76" w:after="0" w:line="254" w:lineRule="auto"/>
              <w:ind w:left="72" w:right="144"/>
              <w:rPr>
                <w:lang w:val="ru-RU"/>
              </w:rPr>
            </w:pPr>
            <w:proofErr w:type="gramStart"/>
            <w:r w:rsidRPr="00EB6013">
              <w:rPr>
                <w:rFonts w:ascii="Times New Roman" w:eastAsia="Times New Roman" w:hAnsi="Times New Roman"/>
                <w:color w:val="000000"/>
                <w:w w:val="97"/>
                <w:sz w:val="16"/>
                <w:lang w:val="ru-RU"/>
              </w:rPr>
              <w:t xml:space="preserve">Объяснение процессов жизнедеятельности животных: движение, питание, дыхание, транспорт веществ, выделение, регуляция, поведение, рост, развитие, размножение; </w:t>
            </w:r>
            <w:r w:rsidRPr="00EB6013">
              <w:rPr>
                <w:lang w:val="ru-RU"/>
              </w:rPr>
              <w:br/>
            </w:r>
            <w:r w:rsidRPr="00EB6013">
              <w:rPr>
                <w:rFonts w:ascii="Times New Roman" w:eastAsia="Times New Roman" w:hAnsi="Times New Roman"/>
                <w:color w:val="000000"/>
                <w:w w:val="97"/>
                <w:sz w:val="16"/>
                <w:lang w:val="ru-RU"/>
              </w:rPr>
              <w:t xml:space="preserve">Обсуждение причинно-следственных связей между строением и </w:t>
            </w:r>
            <w:r w:rsidRPr="00EB6013">
              <w:rPr>
                <w:lang w:val="ru-RU"/>
              </w:rPr>
              <w:br/>
            </w:r>
            <w:r w:rsidRPr="00EB6013">
              <w:rPr>
                <w:rFonts w:ascii="Times New Roman" w:eastAsia="Times New Roman" w:hAnsi="Times New Roman"/>
                <w:color w:val="000000"/>
                <w:w w:val="97"/>
                <w:sz w:val="16"/>
                <w:lang w:val="ru-RU"/>
              </w:rPr>
              <w:t xml:space="preserve">жизнедеятельностью, строением и средой обитания животных; </w:t>
            </w:r>
            <w:r w:rsidRPr="00EB6013">
              <w:rPr>
                <w:lang w:val="ru-RU"/>
              </w:rPr>
              <w:br/>
            </w:r>
            <w:r w:rsidRPr="00EB6013">
              <w:rPr>
                <w:rFonts w:ascii="Times New Roman" w:eastAsia="Times New Roman" w:hAnsi="Times New Roman"/>
                <w:color w:val="000000"/>
                <w:w w:val="97"/>
                <w:sz w:val="16"/>
                <w:lang w:val="ru-RU"/>
              </w:rPr>
              <w:t xml:space="preserve">Проведение наблюдений за процессами жизнедеятельности животных: </w:t>
            </w:r>
            <w:r w:rsidRPr="00EB6013">
              <w:rPr>
                <w:lang w:val="ru-RU"/>
              </w:rPr>
              <w:br/>
            </w:r>
            <w:r w:rsidRPr="00EB6013">
              <w:rPr>
                <w:rFonts w:ascii="Times New Roman" w:eastAsia="Times New Roman" w:hAnsi="Times New Roman"/>
                <w:color w:val="000000"/>
                <w:w w:val="97"/>
                <w:sz w:val="16"/>
                <w:lang w:val="ru-RU"/>
              </w:rPr>
              <w:t>движением, питанием, дыханием, поведением, ростом и развитием на примере одноклеточных и многоклеточных животных (инфузории-туфельки, дафнии, дождевого червя, муравья, рыб, вороны и др.);</w:t>
            </w:r>
            <w:proofErr w:type="gramEnd"/>
            <w:r w:rsidRPr="00EB6013">
              <w:rPr>
                <w:rFonts w:ascii="Times New Roman" w:eastAsia="Times New Roman" w:hAnsi="Times New Roman"/>
                <w:color w:val="000000"/>
                <w:w w:val="97"/>
                <w:sz w:val="16"/>
                <w:lang w:val="ru-RU"/>
              </w:rPr>
              <w:t xml:space="preserve"> </w:t>
            </w:r>
            <w:r w:rsidRPr="00EB6013">
              <w:rPr>
                <w:lang w:val="ru-RU"/>
              </w:rPr>
              <w:br/>
            </w:r>
            <w:r w:rsidRPr="00EB6013">
              <w:rPr>
                <w:rFonts w:ascii="Times New Roman" w:eastAsia="Times New Roman" w:hAnsi="Times New Roman"/>
                <w:color w:val="000000"/>
                <w:w w:val="97"/>
                <w:sz w:val="16"/>
                <w:lang w:val="ru-RU"/>
              </w:rPr>
              <w:t xml:space="preserve">Исследование поведения животных (ос, пчёл, муравьёв, рыб, птиц, </w:t>
            </w:r>
            <w:r w:rsidRPr="00EB6013">
              <w:rPr>
                <w:lang w:val="ru-RU"/>
              </w:rPr>
              <w:br/>
            </w:r>
            <w:r w:rsidRPr="00EB6013">
              <w:rPr>
                <w:rFonts w:ascii="Times New Roman" w:eastAsia="Times New Roman" w:hAnsi="Times New Roman"/>
                <w:color w:val="000000"/>
                <w:w w:val="97"/>
                <w:sz w:val="16"/>
                <w:lang w:val="ru-RU"/>
              </w:rPr>
              <w:t>млекопитающих) и формулирование выводов о врождённом и приобретённом поведении;</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rsidR="001A24B9" w:rsidRDefault="00586635">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1A24B9" w:rsidRDefault="00586635">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r w:rsidR="001A24B9">
        <w:trPr>
          <w:trHeight w:hRule="exact" w:val="2078"/>
        </w:trPr>
        <w:tc>
          <w:tcPr>
            <w:tcW w:w="384" w:type="dxa"/>
            <w:tcBorders>
              <w:top w:val="single" w:sz="5"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0" w:lineRule="auto"/>
              <w:ind w:left="72"/>
            </w:pPr>
            <w:r>
              <w:rPr>
                <w:rFonts w:ascii="Times New Roman" w:eastAsia="Times New Roman" w:hAnsi="Times New Roman"/>
                <w:color w:val="000000"/>
                <w:w w:val="97"/>
                <w:sz w:val="16"/>
              </w:rPr>
              <w:t>3.</w:t>
            </w:r>
          </w:p>
        </w:tc>
        <w:tc>
          <w:tcPr>
            <w:tcW w:w="3422" w:type="dxa"/>
            <w:tcBorders>
              <w:top w:val="single" w:sz="5"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6" w:after="0" w:line="230" w:lineRule="auto"/>
              <w:ind w:left="72"/>
              <w:rPr>
                <w:lang w:val="ru-RU"/>
              </w:rPr>
            </w:pPr>
            <w:r w:rsidRPr="00EB6013">
              <w:rPr>
                <w:rFonts w:ascii="Times New Roman" w:eastAsia="Times New Roman" w:hAnsi="Times New Roman"/>
                <w:color w:val="000000"/>
                <w:w w:val="97"/>
                <w:sz w:val="16"/>
                <w:lang w:val="ru-RU"/>
              </w:rPr>
              <w:t>Питание и пищеварение у животных</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0" w:lineRule="auto"/>
              <w:ind w:left="72"/>
            </w:pPr>
            <w:r>
              <w:rPr>
                <w:rFonts w:ascii="Times New Roman" w:eastAsia="Times New Roman" w:hAnsi="Times New Roman"/>
                <w:color w:val="000000"/>
                <w:w w:val="97"/>
                <w:sz w:val="16"/>
              </w:rPr>
              <w:t>2</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5"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6" w:after="0" w:line="254" w:lineRule="auto"/>
              <w:ind w:left="72"/>
              <w:rPr>
                <w:lang w:val="ru-RU"/>
              </w:rPr>
            </w:pPr>
            <w:proofErr w:type="gramStart"/>
            <w:r w:rsidRPr="00EB6013">
              <w:rPr>
                <w:rFonts w:ascii="Times New Roman" w:eastAsia="Times New Roman" w:hAnsi="Times New Roman"/>
                <w:color w:val="000000"/>
                <w:w w:val="97"/>
                <w:sz w:val="16"/>
                <w:lang w:val="ru-RU"/>
              </w:rPr>
              <w:t xml:space="preserve">Применение биологических терминов и понятий: питание, дыхание, рост, развитие, выделение, опора, движение, размножение, раздражимость, поведение и др.; </w:t>
            </w:r>
            <w:r w:rsidRPr="00EB6013">
              <w:rPr>
                <w:lang w:val="ru-RU"/>
              </w:rPr>
              <w:br/>
            </w:r>
            <w:r w:rsidRPr="00EB6013">
              <w:rPr>
                <w:rFonts w:ascii="Times New Roman" w:eastAsia="Times New Roman" w:hAnsi="Times New Roman"/>
                <w:color w:val="000000"/>
                <w:w w:val="97"/>
                <w:sz w:val="16"/>
                <w:lang w:val="ru-RU"/>
              </w:rPr>
              <w:t xml:space="preserve">Описание строения и жизнедеятельности животного организма: опора и </w:t>
            </w:r>
            <w:r w:rsidRPr="00EB6013">
              <w:rPr>
                <w:lang w:val="ru-RU"/>
              </w:rPr>
              <w:br/>
            </w:r>
            <w:r w:rsidRPr="00EB6013">
              <w:rPr>
                <w:rFonts w:ascii="Times New Roman" w:eastAsia="Times New Roman" w:hAnsi="Times New Roman"/>
                <w:color w:val="000000"/>
                <w:w w:val="97"/>
                <w:sz w:val="16"/>
                <w:lang w:val="ru-RU"/>
              </w:rPr>
              <w:t xml:space="preserve">движение, питание и пищеварение, дыхание и транспорт веществ, выделение, регуляция и поведение, рост, размножение и развитие; </w:t>
            </w:r>
            <w:r w:rsidRPr="00EB6013">
              <w:rPr>
                <w:lang w:val="ru-RU"/>
              </w:rPr>
              <w:br/>
            </w:r>
            <w:r w:rsidRPr="00EB6013">
              <w:rPr>
                <w:rFonts w:ascii="Times New Roman" w:eastAsia="Times New Roman" w:hAnsi="Times New Roman"/>
                <w:color w:val="000000"/>
                <w:w w:val="97"/>
                <w:sz w:val="16"/>
                <w:lang w:val="ru-RU"/>
              </w:rPr>
              <w:t xml:space="preserve">Обсуждение причинно-следственных связей между строением и </w:t>
            </w:r>
            <w:r w:rsidRPr="00EB6013">
              <w:rPr>
                <w:lang w:val="ru-RU"/>
              </w:rPr>
              <w:br/>
            </w:r>
            <w:r w:rsidRPr="00EB6013">
              <w:rPr>
                <w:rFonts w:ascii="Times New Roman" w:eastAsia="Times New Roman" w:hAnsi="Times New Roman"/>
                <w:color w:val="000000"/>
                <w:w w:val="97"/>
                <w:sz w:val="16"/>
                <w:lang w:val="ru-RU"/>
              </w:rPr>
              <w:t>жизнедеятельностью, строением и средой обитания животных;</w:t>
            </w:r>
            <w:proofErr w:type="gramEnd"/>
            <w:r w:rsidRPr="00EB6013">
              <w:rPr>
                <w:rFonts w:ascii="Times New Roman" w:eastAsia="Times New Roman" w:hAnsi="Times New Roman"/>
                <w:color w:val="000000"/>
                <w:w w:val="97"/>
                <w:sz w:val="16"/>
                <w:lang w:val="ru-RU"/>
              </w:rPr>
              <w:t xml:space="preserve"> </w:t>
            </w:r>
            <w:r w:rsidRPr="00EB6013">
              <w:rPr>
                <w:lang w:val="ru-RU"/>
              </w:rPr>
              <w:br/>
            </w:r>
            <w:r w:rsidRPr="00EB6013">
              <w:rPr>
                <w:rFonts w:ascii="Times New Roman" w:eastAsia="Times New Roman" w:hAnsi="Times New Roman"/>
                <w:color w:val="000000"/>
                <w:w w:val="97"/>
                <w:sz w:val="16"/>
                <w:lang w:val="ru-RU"/>
              </w:rPr>
              <w:t>Обсуждение развития головного мозга позвоночных животных и возникновением инстинктов заботы о потомстве;</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r w:rsidR="001A24B9">
        <w:trPr>
          <w:trHeight w:hRule="exact" w:val="301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4.</w:t>
            </w:r>
          </w:p>
        </w:tc>
        <w:tc>
          <w:tcPr>
            <w:tcW w:w="342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proofErr w:type="spellStart"/>
            <w:r>
              <w:rPr>
                <w:rFonts w:ascii="Times New Roman" w:eastAsia="Times New Roman" w:hAnsi="Times New Roman"/>
                <w:color w:val="000000"/>
                <w:w w:val="97"/>
                <w:sz w:val="16"/>
              </w:rPr>
              <w:t>Дыхание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животных</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8" w:after="0" w:line="254" w:lineRule="auto"/>
              <w:ind w:left="72" w:right="144"/>
              <w:rPr>
                <w:lang w:val="ru-RU"/>
              </w:rPr>
            </w:pPr>
            <w:proofErr w:type="gramStart"/>
            <w:r w:rsidRPr="00EB6013">
              <w:rPr>
                <w:rFonts w:ascii="Times New Roman" w:eastAsia="Times New Roman" w:hAnsi="Times New Roman"/>
                <w:color w:val="000000"/>
                <w:w w:val="97"/>
                <w:sz w:val="16"/>
                <w:lang w:val="ru-RU"/>
              </w:rPr>
              <w:t xml:space="preserve">Применение биологических терминов и понятий: питание, дыхание, рост, развитие, выделение, опора, движение, размножение, раздражимость, поведение и др.; </w:t>
            </w:r>
            <w:r w:rsidRPr="00EB6013">
              <w:rPr>
                <w:lang w:val="ru-RU"/>
              </w:rPr>
              <w:br/>
            </w:r>
            <w:r w:rsidRPr="00EB6013">
              <w:rPr>
                <w:rFonts w:ascii="Times New Roman" w:eastAsia="Times New Roman" w:hAnsi="Times New Roman"/>
                <w:color w:val="000000"/>
                <w:w w:val="97"/>
                <w:sz w:val="16"/>
                <w:lang w:val="ru-RU"/>
              </w:rPr>
              <w:t xml:space="preserve">Описание строения и жизнедеятельности животного организма: опора и </w:t>
            </w:r>
            <w:r w:rsidRPr="00EB6013">
              <w:rPr>
                <w:lang w:val="ru-RU"/>
              </w:rPr>
              <w:br/>
            </w:r>
            <w:r w:rsidRPr="00EB6013">
              <w:rPr>
                <w:rFonts w:ascii="Times New Roman" w:eastAsia="Times New Roman" w:hAnsi="Times New Roman"/>
                <w:color w:val="000000"/>
                <w:w w:val="97"/>
                <w:sz w:val="16"/>
                <w:lang w:val="ru-RU"/>
              </w:rPr>
              <w:t xml:space="preserve">движение, питание и пищеварение, дыхание и транспорт веществ, выделение, регуляция и поведение, рост, размножение и развитие; </w:t>
            </w:r>
            <w:r w:rsidRPr="00EB6013">
              <w:rPr>
                <w:lang w:val="ru-RU"/>
              </w:rPr>
              <w:br/>
            </w:r>
            <w:r w:rsidRPr="00EB6013">
              <w:rPr>
                <w:rFonts w:ascii="Times New Roman" w:eastAsia="Times New Roman" w:hAnsi="Times New Roman"/>
                <w:color w:val="000000"/>
                <w:w w:val="97"/>
                <w:sz w:val="16"/>
                <w:lang w:val="ru-RU"/>
              </w:rPr>
              <w:t>Объяснение процессов жизнедеятельности животных: движение, питание, дыхание, транспорт веществ, выделение, регуляция, поведение, рост, развитие, размножение;</w:t>
            </w:r>
            <w:proofErr w:type="gramEnd"/>
            <w:r w:rsidRPr="00EB6013">
              <w:rPr>
                <w:rFonts w:ascii="Times New Roman" w:eastAsia="Times New Roman" w:hAnsi="Times New Roman"/>
                <w:color w:val="000000"/>
                <w:w w:val="97"/>
                <w:sz w:val="16"/>
                <w:lang w:val="ru-RU"/>
              </w:rPr>
              <w:t xml:space="preserve"> </w:t>
            </w:r>
            <w:r w:rsidRPr="00EB6013">
              <w:rPr>
                <w:lang w:val="ru-RU"/>
              </w:rPr>
              <w:br/>
            </w:r>
            <w:r w:rsidRPr="00EB6013">
              <w:rPr>
                <w:rFonts w:ascii="Times New Roman" w:eastAsia="Times New Roman" w:hAnsi="Times New Roman"/>
                <w:color w:val="000000"/>
                <w:w w:val="97"/>
                <w:sz w:val="16"/>
                <w:lang w:val="ru-RU"/>
              </w:rPr>
              <w:t xml:space="preserve">Обсуждение причинно-следственных связей между строением и </w:t>
            </w:r>
            <w:r w:rsidRPr="00EB6013">
              <w:rPr>
                <w:lang w:val="ru-RU"/>
              </w:rPr>
              <w:br/>
            </w:r>
            <w:r w:rsidRPr="00EB6013">
              <w:rPr>
                <w:rFonts w:ascii="Times New Roman" w:eastAsia="Times New Roman" w:hAnsi="Times New Roman"/>
                <w:color w:val="000000"/>
                <w:w w:val="97"/>
                <w:sz w:val="16"/>
                <w:lang w:val="ru-RU"/>
              </w:rPr>
              <w:t xml:space="preserve">жизнедеятельностью, строением и средой обитания животных; </w:t>
            </w:r>
            <w:r w:rsidRPr="00EB6013">
              <w:rPr>
                <w:lang w:val="ru-RU"/>
              </w:rPr>
              <w:br/>
            </w:r>
            <w:r w:rsidRPr="00EB6013">
              <w:rPr>
                <w:rFonts w:ascii="Times New Roman" w:eastAsia="Times New Roman" w:hAnsi="Times New Roman"/>
                <w:color w:val="000000"/>
                <w:w w:val="97"/>
                <w:sz w:val="16"/>
                <w:lang w:val="ru-RU"/>
              </w:rPr>
              <w:t xml:space="preserve">Проведение наблюдений за процессами жизнедеятельности животных: </w:t>
            </w:r>
            <w:r w:rsidRPr="00EB6013">
              <w:rPr>
                <w:lang w:val="ru-RU"/>
              </w:rPr>
              <w:br/>
            </w:r>
            <w:r w:rsidRPr="00EB6013">
              <w:rPr>
                <w:rFonts w:ascii="Times New Roman" w:eastAsia="Times New Roman" w:hAnsi="Times New Roman"/>
                <w:color w:val="000000"/>
                <w:w w:val="97"/>
                <w:sz w:val="16"/>
                <w:lang w:val="ru-RU"/>
              </w:rPr>
              <w:t>движением, питанием, дыханием, поведением, ростом и развитием на примере одноклеточных и многоклеточных животных (инфузории-туфельки, дафнии, дождевого червя, муравья, рыб, вороны и др.);</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bl>
    <w:p w:rsidR="001A24B9" w:rsidRDefault="001A24B9">
      <w:pPr>
        <w:autoSpaceDE w:val="0"/>
        <w:autoSpaceDN w:val="0"/>
        <w:spacing w:after="0" w:line="14" w:lineRule="exact"/>
      </w:pPr>
    </w:p>
    <w:p w:rsidR="001A24B9" w:rsidRDefault="001A24B9">
      <w:pPr>
        <w:sectPr w:rsidR="001A24B9">
          <w:pgSz w:w="16840" w:h="11900"/>
          <w:pgMar w:top="282" w:right="640" w:bottom="424" w:left="666" w:header="720" w:footer="720" w:gutter="0"/>
          <w:cols w:space="720" w:equalWidth="0">
            <w:col w:w="15534" w:space="0"/>
          </w:cols>
          <w:docGrid w:linePitch="360"/>
        </w:sectPr>
      </w:pPr>
    </w:p>
    <w:p w:rsidR="001A24B9" w:rsidRDefault="001A24B9">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84"/>
        <w:gridCol w:w="3422"/>
        <w:gridCol w:w="528"/>
        <w:gridCol w:w="1106"/>
        <w:gridCol w:w="1140"/>
        <w:gridCol w:w="804"/>
        <w:gridCol w:w="5620"/>
        <w:gridCol w:w="1116"/>
        <w:gridCol w:w="1382"/>
      </w:tblGrid>
      <w:tr w:rsidR="001A24B9">
        <w:trPr>
          <w:trHeight w:hRule="exact" w:val="188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5.</w:t>
            </w:r>
          </w:p>
        </w:tc>
        <w:tc>
          <w:tcPr>
            <w:tcW w:w="342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proofErr w:type="spellStart"/>
            <w:r>
              <w:rPr>
                <w:rFonts w:ascii="Times New Roman" w:eastAsia="Times New Roman" w:hAnsi="Times New Roman"/>
                <w:color w:val="000000"/>
                <w:w w:val="97"/>
                <w:sz w:val="16"/>
              </w:rPr>
              <w:t>Транспорт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веществ</w:t>
            </w:r>
            <w:proofErr w:type="spellEnd"/>
            <w:r>
              <w:rPr>
                <w:rFonts w:ascii="Times New Roman" w:eastAsia="Times New Roman" w:hAnsi="Times New Roman"/>
                <w:color w:val="000000"/>
                <w:w w:val="97"/>
                <w:sz w:val="16"/>
              </w:rPr>
              <w:t xml:space="preserve"> у </w:t>
            </w:r>
            <w:proofErr w:type="spellStart"/>
            <w:r>
              <w:rPr>
                <w:rFonts w:ascii="Times New Roman" w:eastAsia="Times New Roman" w:hAnsi="Times New Roman"/>
                <w:color w:val="000000"/>
                <w:w w:val="97"/>
                <w:sz w:val="16"/>
              </w:rPr>
              <w:t>животных</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8" w:after="0" w:line="254" w:lineRule="auto"/>
              <w:ind w:left="72" w:right="144"/>
              <w:rPr>
                <w:lang w:val="ru-RU"/>
              </w:rPr>
            </w:pPr>
            <w:proofErr w:type="gramStart"/>
            <w:r w:rsidRPr="00EB6013">
              <w:rPr>
                <w:rFonts w:ascii="Times New Roman" w:eastAsia="Times New Roman" w:hAnsi="Times New Roman"/>
                <w:color w:val="000000"/>
                <w:w w:val="97"/>
                <w:sz w:val="16"/>
                <w:lang w:val="ru-RU"/>
              </w:rPr>
              <w:t xml:space="preserve">Объяснение процессов жизнедеятельности животных: движение, питание, дыхание, транспорт веществ, выделение, регуляция, поведение, рост, развитие, размножение; </w:t>
            </w:r>
            <w:r w:rsidRPr="00EB6013">
              <w:rPr>
                <w:lang w:val="ru-RU"/>
              </w:rPr>
              <w:br/>
            </w:r>
            <w:r w:rsidRPr="00EB6013">
              <w:rPr>
                <w:rFonts w:ascii="Times New Roman" w:eastAsia="Times New Roman" w:hAnsi="Times New Roman"/>
                <w:color w:val="000000"/>
                <w:w w:val="97"/>
                <w:sz w:val="16"/>
                <w:lang w:val="ru-RU"/>
              </w:rPr>
              <w:t xml:space="preserve">Обсуждение причинно-следственных связей между строением и </w:t>
            </w:r>
            <w:r w:rsidRPr="00EB6013">
              <w:rPr>
                <w:lang w:val="ru-RU"/>
              </w:rPr>
              <w:br/>
            </w:r>
            <w:r w:rsidRPr="00EB6013">
              <w:rPr>
                <w:rFonts w:ascii="Times New Roman" w:eastAsia="Times New Roman" w:hAnsi="Times New Roman"/>
                <w:color w:val="000000"/>
                <w:w w:val="97"/>
                <w:sz w:val="16"/>
                <w:lang w:val="ru-RU"/>
              </w:rPr>
              <w:t xml:space="preserve">жизнедеятельностью, строением и средой обитания животных; </w:t>
            </w:r>
            <w:r w:rsidRPr="00EB6013">
              <w:rPr>
                <w:lang w:val="ru-RU"/>
              </w:rPr>
              <w:br/>
            </w:r>
            <w:r w:rsidRPr="00EB6013">
              <w:rPr>
                <w:rFonts w:ascii="Times New Roman" w:eastAsia="Times New Roman" w:hAnsi="Times New Roman"/>
                <w:color w:val="000000"/>
                <w:w w:val="97"/>
                <w:sz w:val="16"/>
                <w:lang w:val="ru-RU"/>
              </w:rPr>
              <w:t xml:space="preserve">Проведение наблюдений за процессами жизнедеятельности животных: </w:t>
            </w:r>
            <w:r w:rsidRPr="00EB6013">
              <w:rPr>
                <w:lang w:val="ru-RU"/>
              </w:rPr>
              <w:br/>
            </w:r>
            <w:r w:rsidRPr="00EB6013">
              <w:rPr>
                <w:rFonts w:ascii="Times New Roman" w:eastAsia="Times New Roman" w:hAnsi="Times New Roman"/>
                <w:color w:val="000000"/>
                <w:w w:val="97"/>
                <w:sz w:val="16"/>
                <w:lang w:val="ru-RU"/>
              </w:rPr>
              <w:t>движением, питанием, дыханием, поведением, ростом и развитием на примере одноклеточных и многоклеточных животных (инфузории-туфельки, дафнии, дождевого червя, муравья, рыб, вороны и др.);</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r w:rsidR="001A24B9">
        <w:trPr>
          <w:trHeight w:hRule="exact" w:val="188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80" w:after="0" w:line="230" w:lineRule="auto"/>
              <w:ind w:left="72"/>
            </w:pPr>
            <w:r>
              <w:rPr>
                <w:rFonts w:ascii="Times New Roman" w:eastAsia="Times New Roman" w:hAnsi="Times New Roman"/>
                <w:color w:val="000000"/>
                <w:w w:val="97"/>
                <w:sz w:val="16"/>
              </w:rPr>
              <w:t>6.</w:t>
            </w:r>
          </w:p>
        </w:tc>
        <w:tc>
          <w:tcPr>
            <w:tcW w:w="342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80" w:after="0" w:line="230" w:lineRule="auto"/>
              <w:ind w:left="72"/>
            </w:pPr>
            <w:proofErr w:type="spellStart"/>
            <w:r>
              <w:rPr>
                <w:rFonts w:ascii="Times New Roman" w:eastAsia="Times New Roman" w:hAnsi="Times New Roman"/>
                <w:color w:val="000000"/>
                <w:w w:val="97"/>
                <w:sz w:val="16"/>
              </w:rPr>
              <w:t>Выделение</w:t>
            </w:r>
            <w:proofErr w:type="spellEnd"/>
            <w:r>
              <w:rPr>
                <w:rFonts w:ascii="Times New Roman" w:eastAsia="Times New Roman" w:hAnsi="Times New Roman"/>
                <w:color w:val="000000"/>
                <w:w w:val="97"/>
                <w:sz w:val="16"/>
              </w:rPr>
              <w:t xml:space="preserve"> у </w:t>
            </w:r>
            <w:proofErr w:type="spellStart"/>
            <w:r>
              <w:rPr>
                <w:rFonts w:ascii="Times New Roman" w:eastAsia="Times New Roman" w:hAnsi="Times New Roman"/>
                <w:color w:val="000000"/>
                <w:w w:val="97"/>
                <w:sz w:val="16"/>
              </w:rPr>
              <w:t>животных</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80"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80" w:after="0" w:line="254" w:lineRule="auto"/>
              <w:ind w:left="72" w:right="144"/>
              <w:rPr>
                <w:lang w:val="ru-RU"/>
              </w:rPr>
            </w:pPr>
            <w:proofErr w:type="gramStart"/>
            <w:r w:rsidRPr="00EB6013">
              <w:rPr>
                <w:rFonts w:ascii="Times New Roman" w:eastAsia="Times New Roman" w:hAnsi="Times New Roman"/>
                <w:color w:val="000000"/>
                <w:w w:val="97"/>
                <w:sz w:val="16"/>
                <w:lang w:val="ru-RU"/>
              </w:rPr>
              <w:t xml:space="preserve">Объяснение процессов жизнедеятельности животных: движение, питание, дыхание, транспорт веществ, выделение, регуляция, поведение, рост, развитие, размножение; </w:t>
            </w:r>
            <w:r w:rsidRPr="00EB6013">
              <w:rPr>
                <w:lang w:val="ru-RU"/>
              </w:rPr>
              <w:br/>
            </w:r>
            <w:r w:rsidRPr="00EB6013">
              <w:rPr>
                <w:rFonts w:ascii="Times New Roman" w:eastAsia="Times New Roman" w:hAnsi="Times New Roman"/>
                <w:color w:val="000000"/>
                <w:w w:val="97"/>
                <w:sz w:val="16"/>
                <w:lang w:val="ru-RU"/>
              </w:rPr>
              <w:t xml:space="preserve">Обсуждение причинно-следственных связей между строением и </w:t>
            </w:r>
            <w:r w:rsidRPr="00EB6013">
              <w:rPr>
                <w:lang w:val="ru-RU"/>
              </w:rPr>
              <w:br/>
            </w:r>
            <w:r w:rsidRPr="00EB6013">
              <w:rPr>
                <w:rFonts w:ascii="Times New Roman" w:eastAsia="Times New Roman" w:hAnsi="Times New Roman"/>
                <w:color w:val="000000"/>
                <w:w w:val="97"/>
                <w:sz w:val="16"/>
                <w:lang w:val="ru-RU"/>
              </w:rPr>
              <w:t xml:space="preserve">жизнедеятельностью, строением и средой обитания животных; </w:t>
            </w:r>
            <w:r w:rsidRPr="00EB6013">
              <w:rPr>
                <w:lang w:val="ru-RU"/>
              </w:rPr>
              <w:br/>
            </w:r>
            <w:r w:rsidRPr="00EB6013">
              <w:rPr>
                <w:rFonts w:ascii="Times New Roman" w:eastAsia="Times New Roman" w:hAnsi="Times New Roman"/>
                <w:color w:val="000000"/>
                <w:w w:val="97"/>
                <w:sz w:val="16"/>
                <w:lang w:val="ru-RU"/>
              </w:rPr>
              <w:t xml:space="preserve">Проведение наблюдений за процессами жизнедеятельности животных: </w:t>
            </w:r>
            <w:r w:rsidRPr="00EB6013">
              <w:rPr>
                <w:lang w:val="ru-RU"/>
              </w:rPr>
              <w:br/>
            </w:r>
            <w:r w:rsidRPr="00EB6013">
              <w:rPr>
                <w:rFonts w:ascii="Times New Roman" w:eastAsia="Times New Roman" w:hAnsi="Times New Roman"/>
                <w:color w:val="000000"/>
                <w:w w:val="97"/>
                <w:sz w:val="16"/>
                <w:lang w:val="ru-RU"/>
              </w:rPr>
              <w:t>движением, питанием, дыханием, поведением, ростом и развитием на примере одноклеточных и многоклеточных животных (инфузории-туфельки, дафнии, дождевого червя, муравья, рыб, вороны и др.);</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80"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80"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r w:rsidR="001A24B9">
        <w:trPr>
          <w:trHeight w:hRule="exact" w:val="207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7.</w:t>
            </w:r>
          </w:p>
        </w:tc>
        <w:tc>
          <w:tcPr>
            <w:tcW w:w="342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proofErr w:type="spellStart"/>
            <w:r>
              <w:rPr>
                <w:rFonts w:ascii="Times New Roman" w:eastAsia="Times New Roman" w:hAnsi="Times New Roman"/>
                <w:color w:val="000000"/>
                <w:w w:val="97"/>
                <w:sz w:val="16"/>
              </w:rPr>
              <w:t>Покровы</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тела</w:t>
            </w:r>
            <w:proofErr w:type="spellEnd"/>
            <w:r>
              <w:rPr>
                <w:rFonts w:ascii="Times New Roman" w:eastAsia="Times New Roman" w:hAnsi="Times New Roman"/>
                <w:color w:val="000000"/>
                <w:w w:val="97"/>
                <w:sz w:val="16"/>
              </w:rPr>
              <w:t xml:space="preserve"> у </w:t>
            </w:r>
            <w:proofErr w:type="spellStart"/>
            <w:r>
              <w:rPr>
                <w:rFonts w:ascii="Times New Roman" w:eastAsia="Times New Roman" w:hAnsi="Times New Roman"/>
                <w:color w:val="000000"/>
                <w:w w:val="97"/>
                <w:sz w:val="16"/>
              </w:rPr>
              <w:t>животных</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8" w:after="0" w:line="254" w:lineRule="auto"/>
              <w:ind w:left="72" w:right="144"/>
              <w:rPr>
                <w:lang w:val="ru-RU"/>
              </w:rPr>
            </w:pPr>
            <w:proofErr w:type="gramStart"/>
            <w:r w:rsidRPr="00EB6013">
              <w:rPr>
                <w:rFonts w:ascii="Times New Roman" w:eastAsia="Times New Roman" w:hAnsi="Times New Roman"/>
                <w:color w:val="000000"/>
                <w:w w:val="97"/>
                <w:sz w:val="16"/>
                <w:lang w:val="ru-RU"/>
              </w:rPr>
              <w:t xml:space="preserve">Выявление общих признаков животных, уровней организации животного организма: клетки, ткани, органы, системы органов, организм; </w:t>
            </w:r>
            <w:r w:rsidRPr="00EB6013">
              <w:rPr>
                <w:lang w:val="ru-RU"/>
              </w:rPr>
              <w:br/>
            </w:r>
            <w:r w:rsidRPr="00EB6013">
              <w:rPr>
                <w:rFonts w:ascii="Times New Roman" w:eastAsia="Times New Roman" w:hAnsi="Times New Roman"/>
                <w:color w:val="000000"/>
                <w:w w:val="97"/>
                <w:sz w:val="16"/>
                <w:lang w:val="ru-RU"/>
              </w:rPr>
              <w:t xml:space="preserve">Сравнение животных тканей и органов животных между собой; </w:t>
            </w:r>
            <w:r w:rsidRPr="00EB6013">
              <w:rPr>
                <w:lang w:val="ru-RU"/>
              </w:rPr>
              <w:br/>
            </w:r>
            <w:r w:rsidRPr="00EB6013">
              <w:rPr>
                <w:rFonts w:ascii="Times New Roman" w:eastAsia="Times New Roman" w:hAnsi="Times New Roman"/>
                <w:color w:val="000000"/>
                <w:w w:val="97"/>
                <w:sz w:val="16"/>
                <w:lang w:val="ru-RU"/>
              </w:rPr>
              <w:t>Объяснение процессов жизнедеятельности животных: движение, питание, дыхание, транспорт веществ, выделение, регуляция, поведение, рост, развитие, размножение;</w:t>
            </w:r>
            <w:proofErr w:type="gramEnd"/>
            <w:r w:rsidRPr="00EB6013">
              <w:rPr>
                <w:rFonts w:ascii="Times New Roman" w:eastAsia="Times New Roman" w:hAnsi="Times New Roman"/>
                <w:color w:val="000000"/>
                <w:w w:val="97"/>
                <w:sz w:val="16"/>
                <w:lang w:val="ru-RU"/>
              </w:rPr>
              <w:t xml:space="preserve"> </w:t>
            </w:r>
            <w:r w:rsidRPr="00EB6013">
              <w:rPr>
                <w:lang w:val="ru-RU"/>
              </w:rPr>
              <w:br/>
            </w:r>
            <w:proofErr w:type="gramStart"/>
            <w:r w:rsidRPr="00EB6013">
              <w:rPr>
                <w:rFonts w:ascii="Times New Roman" w:eastAsia="Times New Roman" w:hAnsi="Times New Roman"/>
                <w:color w:val="000000"/>
                <w:w w:val="97"/>
                <w:sz w:val="16"/>
                <w:lang w:val="ru-RU"/>
              </w:rPr>
              <w:t xml:space="preserve">Проведение наблюдений за процессами жизнедеятельности животных: </w:t>
            </w:r>
            <w:r w:rsidRPr="00EB6013">
              <w:rPr>
                <w:lang w:val="ru-RU"/>
              </w:rPr>
              <w:br/>
            </w:r>
            <w:r w:rsidRPr="00EB6013">
              <w:rPr>
                <w:rFonts w:ascii="Times New Roman" w:eastAsia="Times New Roman" w:hAnsi="Times New Roman"/>
                <w:color w:val="000000"/>
                <w:w w:val="97"/>
                <w:sz w:val="16"/>
                <w:lang w:val="ru-RU"/>
              </w:rPr>
              <w:t>движением, питанием, дыханием, поведением, ростом и развитием на примере одноклеточных и многоклеточных животных (инфузории-туфельки, дафнии, дождевого червя, муравья, рыб, вороны и др.);</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r w:rsidR="001A24B9">
        <w:trPr>
          <w:trHeight w:hRule="exact" w:val="188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ind w:left="72"/>
            </w:pPr>
            <w:r>
              <w:rPr>
                <w:rFonts w:ascii="Times New Roman" w:eastAsia="Times New Roman" w:hAnsi="Times New Roman"/>
                <w:color w:val="000000"/>
                <w:w w:val="97"/>
                <w:sz w:val="16"/>
              </w:rPr>
              <w:t>8.</w:t>
            </w:r>
          </w:p>
        </w:tc>
        <w:tc>
          <w:tcPr>
            <w:tcW w:w="342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6" w:after="0" w:line="245" w:lineRule="auto"/>
              <w:ind w:left="72" w:right="144"/>
              <w:rPr>
                <w:lang w:val="ru-RU"/>
              </w:rPr>
            </w:pPr>
            <w:r w:rsidRPr="00EB6013">
              <w:rPr>
                <w:rFonts w:ascii="Times New Roman" w:eastAsia="Times New Roman" w:hAnsi="Times New Roman"/>
                <w:color w:val="000000"/>
                <w:w w:val="97"/>
                <w:sz w:val="16"/>
                <w:lang w:val="ru-RU"/>
              </w:rPr>
              <w:t>Координация и регуляция жизнедеятельности у животных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6" w:after="0" w:line="254" w:lineRule="auto"/>
              <w:ind w:left="72" w:right="144"/>
              <w:rPr>
                <w:lang w:val="ru-RU"/>
              </w:rPr>
            </w:pPr>
            <w:proofErr w:type="gramStart"/>
            <w:r w:rsidRPr="00EB6013">
              <w:rPr>
                <w:rFonts w:ascii="Times New Roman" w:eastAsia="Times New Roman" w:hAnsi="Times New Roman"/>
                <w:color w:val="000000"/>
                <w:w w:val="97"/>
                <w:sz w:val="16"/>
                <w:lang w:val="ru-RU"/>
              </w:rPr>
              <w:t xml:space="preserve">Обсуждение причинно-следственных связей между строением и </w:t>
            </w:r>
            <w:r w:rsidRPr="00EB6013">
              <w:rPr>
                <w:lang w:val="ru-RU"/>
              </w:rPr>
              <w:br/>
            </w:r>
            <w:r w:rsidRPr="00EB6013">
              <w:rPr>
                <w:rFonts w:ascii="Times New Roman" w:eastAsia="Times New Roman" w:hAnsi="Times New Roman"/>
                <w:color w:val="000000"/>
                <w:w w:val="97"/>
                <w:sz w:val="16"/>
                <w:lang w:val="ru-RU"/>
              </w:rPr>
              <w:t xml:space="preserve">жизнедеятельностью, строением и средой обитания животных; </w:t>
            </w:r>
            <w:r w:rsidRPr="00EB6013">
              <w:rPr>
                <w:lang w:val="ru-RU"/>
              </w:rPr>
              <w:br/>
            </w:r>
            <w:r w:rsidRPr="00EB6013">
              <w:rPr>
                <w:rFonts w:ascii="Times New Roman" w:eastAsia="Times New Roman" w:hAnsi="Times New Roman"/>
                <w:color w:val="000000"/>
                <w:w w:val="97"/>
                <w:sz w:val="16"/>
                <w:lang w:val="ru-RU"/>
              </w:rPr>
              <w:t xml:space="preserve">Проведение наблюдений за процессами жизнедеятельности животных: движением, питанием, дыханием, поведением, ростом и развитием на примере одноклеточных и многоклеточных животных (инфузории-туфельки, дафнии, дождевого червя, муравья, рыб, вороны и др.); </w:t>
            </w:r>
            <w:r w:rsidRPr="00EB6013">
              <w:rPr>
                <w:lang w:val="ru-RU"/>
              </w:rPr>
              <w:br/>
            </w:r>
            <w:r w:rsidRPr="00EB6013">
              <w:rPr>
                <w:rFonts w:ascii="Times New Roman" w:eastAsia="Times New Roman" w:hAnsi="Times New Roman"/>
                <w:color w:val="000000"/>
                <w:w w:val="97"/>
                <w:sz w:val="16"/>
                <w:lang w:val="ru-RU"/>
              </w:rPr>
              <w:t xml:space="preserve">Исследование поведения животных (ос, пчёл, муравьёв, рыб, птиц, </w:t>
            </w:r>
            <w:r w:rsidRPr="00EB6013">
              <w:rPr>
                <w:lang w:val="ru-RU"/>
              </w:rPr>
              <w:br/>
            </w:r>
            <w:r w:rsidRPr="00EB6013">
              <w:rPr>
                <w:rFonts w:ascii="Times New Roman" w:eastAsia="Times New Roman" w:hAnsi="Times New Roman"/>
                <w:color w:val="000000"/>
                <w:w w:val="97"/>
                <w:sz w:val="16"/>
                <w:lang w:val="ru-RU"/>
              </w:rPr>
              <w:t>млекопитающих) и формулирование выводов о врождённом и приобретённом поведении;</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r w:rsidR="001A24B9">
        <w:trPr>
          <w:trHeight w:hRule="exact" w:val="73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9.</w:t>
            </w:r>
          </w:p>
        </w:tc>
        <w:tc>
          <w:tcPr>
            <w:tcW w:w="342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proofErr w:type="spellStart"/>
            <w:r>
              <w:rPr>
                <w:rFonts w:ascii="Times New Roman" w:eastAsia="Times New Roman" w:hAnsi="Times New Roman"/>
                <w:color w:val="000000"/>
                <w:w w:val="97"/>
                <w:sz w:val="16"/>
              </w:rPr>
              <w:t>Поведение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животных</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8" w:after="0" w:line="247" w:lineRule="auto"/>
              <w:ind w:left="72" w:right="288"/>
              <w:rPr>
                <w:lang w:val="ru-RU"/>
              </w:rPr>
            </w:pPr>
            <w:r w:rsidRPr="00EB6013">
              <w:rPr>
                <w:rFonts w:ascii="Times New Roman" w:eastAsia="Times New Roman" w:hAnsi="Times New Roman"/>
                <w:color w:val="000000"/>
                <w:w w:val="97"/>
                <w:sz w:val="16"/>
                <w:lang w:val="ru-RU"/>
              </w:rPr>
              <w:t xml:space="preserve">Исследование поведения животных (ос, пчёл, муравьёв, рыб, птиц, </w:t>
            </w:r>
            <w:r w:rsidRPr="00EB6013">
              <w:rPr>
                <w:lang w:val="ru-RU"/>
              </w:rPr>
              <w:br/>
            </w:r>
            <w:r w:rsidRPr="00EB6013">
              <w:rPr>
                <w:rFonts w:ascii="Times New Roman" w:eastAsia="Times New Roman" w:hAnsi="Times New Roman"/>
                <w:color w:val="000000"/>
                <w:w w:val="97"/>
                <w:sz w:val="16"/>
                <w:lang w:val="ru-RU"/>
              </w:rPr>
              <w:t>млекопитающих) и формулирование выводов о врождённом и приобретённом поведении;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r w:rsidR="001A24B9">
        <w:trPr>
          <w:trHeight w:hRule="exact" w:val="92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jc w:val="center"/>
            </w:pPr>
            <w:r>
              <w:rPr>
                <w:rFonts w:ascii="Times New Roman" w:eastAsia="Times New Roman" w:hAnsi="Times New Roman"/>
                <w:color w:val="000000"/>
                <w:w w:val="97"/>
                <w:sz w:val="16"/>
              </w:rPr>
              <w:t>10.</w:t>
            </w:r>
          </w:p>
        </w:tc>
        <w:tc>
          <w:tcPr>
            <w:tcW w:w="342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proofErr w:type="spellStart"/>
            <w:r>
              <w:rPr>
                <w:rFonts w:ascii="Times New Roman" w:eastAsia="Times New Roman" w:hAnsi="Times New Roman"/>
                <w:color w:val="000000"/>
                <w:w w:val="97"/>
                <w:sz w:val="16"/>
              </w:rPr>
              <w:t>Размножение</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животных</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8" w:after="0" w:line="250" w:lineRule="auto"/>
              <w:ind w:left="72" w:right="576"/>
              <w:rPr>
                <w:lang w:val="ru-RU"/>
              </w:rPr>
            </w:pPr>
            <w:r w:rsidRPr="00EB6013">
              <w:rPr>
                <w:rFonts w:ascii="Times New Roman" w:eastAsia="Times New Roman" w:hAnsi="Times New Roman"/>
                <w:color w:val="000000"/>
                <w:w w:val="97"/>
                <w:sz w:val="16"/>
                <w:lang w:val="ru-RU"/>
              </w:rPr>
              <w:t xml:space="preserve">Выявление общих признаков животных, уровней организации животного организма: клетки, ткани, органы, системы органов, организм; </w:t>
            </w:r>
            <w:r w:rsidRPr="00EB6013">
              <w:rPr>
                <w:lang w:val="ru-RU"/>
              </w:rPr>
              <w:br/>
            </w:r>
            <w:r w:rsidRPr="00EB6013">
              <w:rPr>
                <w:rFonts w:ascii="Times New Roman" w:eastAsia="Times New Roman" w:hAnsi="Times New Roman"/>
                <w:color w:val="000000"/>
                <w:w w:val="97"/>
                <w:sz w:val="16"/>
                <w:lang w:val="ru-RU"/>
              </w:rPr>
              <w:t xml:space="preserve">Обсуждение причинно-следственных связей между строением и </w:t>
            </w:r>
            <w:r w:rsidRPr="00EB6013">
              <w:rPr>
                <w:lang w:val="ru-RU"/>
              </w:rPr>
              <w:br/>
            </w:r>
            <w:r w:rsidRPr="00EB6013">
              <w:rPr>
                <w:rFonts w:ascii="Times New Roman" w:eastAsia="Times New Roman" w:hAnsi="Times New Roman"/>
                <w:color w:val="000000"/>
                <w:w w:val="97"/>
                <w:sz w:val="16"/>
                <w:lang w:val="ru-RU"/>
              </w:rPr>
              <w:t>жизнедеятельностью, строением и средой обитания животных;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r w:rsidR="001A24B9">
        <w:trPr>
          <w:trHeight w:hRule="exact" w:val="71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jc w:val="center"/>
            </w:pPr>
            <w:r>
              <w:rPr>
                <w:rFonts w:ascii="Times New Roman" w:eastAsia="Times New Roman" w:hAnsi="Times New Roman"/>
                <w:color w:val="000000"/>
                <w:w w:val="97"/>
                <w:sz w:val="16"/>
              </w:rPr>
              <w:t>11.</w:t>
            </w:r>
          </w:p>
        </w:tc>
        <w:tc>
          <w:tcPr>
            <w:tcW w:w="342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ind w:left="72"/>
            </w:pPr>
            <w:proofErr w:type="spellStart"/>
            <w:r>
              <w:rPr>
                <w:rFonts w:ascii="Times New Roman" w:eastAsia="Times New Roman" w:hAnsi="Times New Roman"/>
                <w:color w:val="000000"/>
                <w:w w:val="97"/>
                <w:sz w:val="16"/>
              </w:rPr>
              <w:t>Основные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категории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систематики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животных</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6" w:after="0" w:line="250" w:lineRule="auto"/>
              <w:ind w:left="72" w:right="288"/>
              <w:rPr>
                <w:lang w:val="ru-RU"/>
              </w:rPr>
            </w:pPr>
            <w:r w:rsidRPr="00EB6013">
              <w:rPr>
                <w:rFonts w:ascii="Times New Roman" w:eastAsia="Times New Roman" w:hAnsi="Times New Roman"/>
                <w:color w:val="000000"/>
                <w:w w:val="97"/>
                <w:sz w:val="16"/>
                <w:lang w:val="ru-RU"/>
              </w:rPr>
              <w:t xml:space="preserve">Классифицирование животных на основе их принадлежности к определённой систематической группе; </w:t>
            </w:r>
            <w:r w:rsidRPr="00EB6013">
              <w:rPr>
                <w:lang w:val="ru-RU"/>
              </w:rPr>
              <w:br/>
            </w:r>
            <w:r w:rsidRPr="00EB6013">
              <w:rPr>
                <w:rFonts w:ascii="Times New Roman" w:eastAsia="Times New Roman" w:hAnsi="Times New Roman"/>
                <w:color w:val="000000"/>
                <w:w w:val="97"/>
                <w:sz w:val="16"/>
                <w:lang w:val="ru-RU"/>
              </w:rPr>
              <w:t>Описание систематических групп;</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bl>
    <w:p w:rsidR="001A24B9" w:rsidRDefault="001A24B9">
      <w:pPr>
        <w:autoSpaceDE w:val="0"/>
        <w:autoSpaceDN w:val="0"/>
        <w:spacing w:after="0" w:line="14" w:lineRule="exact"/>
      </w:pPr>
    </w:p>
    <w:p w:rsidR="001A24B9" w:rsidRDefault="001A24B9">
      <w:pPr>
        <w:sectPr w:rsidR="001A24B9">
          <w:pgSz w:w="16840" w:h="11900"/>
          <w:pgMar w:top="284" w:right="640" w:bottom="598" w:left="666" w:header="720" w:footer="720" w:gutter="0"/>
          <w:cols w:space="720" w:equalWidth="0">
            <w:col w:w="15534" w:space="0"/>
          </w:cols>
          <w:docGrid w:linePitch="360"/>
        </w:sectPr>
      </w:pPr>
    </w:p>
    <w:p w:rsidR="001A24B9" w:rsidRDefault="001A24B9">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84"/>
        <w:gridCol w:w="3422"/>
        <w:gridCol w:w="528"/>
        <w:gridCol w:w="1106"/>
        <w:gridCol w:w="1140"/>
        <w:gridCol w:w="804"/>
        <w:gridCol w:w="5620"/>
        <w:gridCol w:w="1116"/>
        <w:gridCol w:w="1382"/>
      </w:tblGrid>
      <w:tr w:rsidR="001A24B9">
        <w:trPr>
          <w:trHeight w:hRule="exact" w:val="227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jc w:val="center"/>
            </w:pPr>
            <w:r>
              <w:rPr>
                <w:rFonts w:ascii="Times New Roman" w:eastAsia="Times New Roman" w:hAnsi="Times New Roman"/>
                <w:color w:val="000000"/>
                <w:w w:val="97"/>
                <w:sz w:val="16"/>
              </w:rPr>
              <w:t>12.</w:t>
            </w:r>
          </w:p>
        </w:tc>
        <w:tc>
          <w:tcPr>
            <w:tcW w:w="342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proofErr w:type="spellStart"/>
            <w:r>
              <w:rPr>
                <w:rFonts w:ascii="Times New Roman" w:eastAsia="Times New Roman" w:hAnsi="Times New Roman"/>
                <w:color w:val="000000"/>
                <w:w w:val="97"/>
                <w:sz w:val="16"/>
              </w:rPr>
              <w:t>Одноклеточные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животные</w:t>
            </w:r>
            <w:proofErr w:type="spellEnd"/>
            <w:r>
              <w:rPr>
                <w:rFonts w:ascii="Times New Roman" w:eastAsia="Times New Roman" w:hAnsi="Times New Roman"/>
                <w:color w:val="000000"/>
                <w:w w:val="97"/>
                <w:sz w:val="16"/>
              </w:rPr>
              <w:t xml:space="preserve"> — </w:t>
            </w:r>
            <w:proofErr w:type="spellStart"/>
            <w:r>
              <w:rPr>
                <w:rFonts w:ascii="Times New Roman" w:eastAsia="Times New Roman" w:hAnsi="Times New Roman"/>
                <w:color w:val="000000"/>
                <w:w w:val="97"/>
                <w:sz w:val="16"/>
              </w:rPr>
              <w:t>простейшие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8" w:after="0" w:line="254" w:lineRule="auto"/>
              <w:ind w:left="72"/>
              <w:rPr>
                <w:lang w:val="ru-RU"/>
              </w:rPr>
            </w:pPr>
            <w:r w:rsidRPr="00EB6013">
              <w:rPr>
                <w:rFonts w:ascii="Times New Roman" w:eastAsia="Times New Roman" w:hAnsi="Times New Roman"/>
                <w:color w:val="000000"/>
                <w:w w:val="97"/>
                <w:sz w:val="16"/>
                <w:lang w:val="ru-RU"/>
              </w:rPr>
              <w:t xml:space="preserve">Выделение существенных признаков одноклеточных животных; </w:t>
            </w:r>
            <w:r w:rsidRPr="00EB6013">
              <w:rPr>
                <w:lang w:val="ru-RU"/>
              </w:rPr>
              <w:br/>
            </w:r>
            <w:r w:rsidRPr="00EB6013">
              <w:rPr>
                <w:rFonts w:ascii="Times New Roman" w:eastAsia="Times New Roman" w:hAnsi="Times New Roman"/>
                <w:color w:val="000000"/>
                <w:w w:val="97"/>
                <w:sz w:val="16"/>
                <w:lang w:val="ru-RU"/>
              </w:rPr>
              <w:t xml:space="preserve">Объяснение строения и функций одноклеточных животных, способов их </w:t>
            </w:r>
            <w:r w:rsidRPr="00EB6013">
              <w:rPr>
                <w:lang w:val="ru-RU"/>
              </w:rPr>
              <w:br/>
            </w:r>
            <w:r w:rsidRPr="00EB6013">
              <w:rPr>
                <w:rFonts w:ascii="Times New Roman" w:eastAsia="Times New Roman" w:hAnsi="Times New Roman"/>
                <w:color w:val="000000"/>
                <w:w w:val="97"/>
                <w:sz w:val="16"/>
                <w:lang w:val="ru-RU"/>
              </w:rPr>
              <w:t xml:space="preserve">передвижения; </w:t>
            </w:r>
            <w:r w:rsidRPr="00EB6013">
              <w:rPr>
                <w:lang w:val="ru-RU"/>
              </w:rPr>
              <w:br/>
            </w:r>
            <w:r w:rsidRPr="00EB6013">
              <w:rPr>
                <w:rFonts w:ascii="Times New Roman" w:eastAsia="Times New Roman" w:hAnsi="Times New Roman"/>
                <w:color w:val="000000"/>
                <w:w w:val="97"/>
                <w:sz w:val="16"/>
                <w:lang w:val="ru-RU"/>
              </w:rPr>
              <w:t xml:space="preserve">Наблюдение передвижения в воде инфузории-туфельки и интерпретация данных; Анализ и оценивание способов выделения избытка воды и вредных конечных продуктов обмена веществ у простейших, обитающих в пресных и солёных водоёмах; </w:t>
            </w:r>
            <w:r w:rsidRPr="00EB6013">
              <w:rPr>
                <w:lang w:val="ru-RU"/>
              </w:rPr>
              <w:br/>
            </w:r>
            <w:r w:rsidRPr="00EB6013">
              <w:rPr>
                <w:rFonts w:ascii="Times New Roman" w:eastAsia="Times New Roman" w:hAnsi="Times New Roman"/>
                <w:color w:val="000000"/>
                <w:w w:val="97"/>
                <w:sz w:val="16"/>
                <w:lang w:val="ru-RU"/>
              </w:rPr>
              <w:t xml:space="preserve">Изготовление модели клетки простейшего; </w:t>
            </w:r>
            <w:r w:rsidRPr="00EB6013">
              <w:rPr>
                <w:lang w:val="ru-RU"/>
              </w:rPr>
              <w:br/>
            </w:r>
            <w:r w:rsidRPr="00EB6013">
              <w:rPr>
                <w:rFonts w:ascii="Times New Roman" w:eastAsia="Times New Roman" w:hAnsi="Times New Roman"/>
                <w:color w:val="000000"/>
                <w:w w:val="97"/>
                <w:sz w:val="16"/>
                <w:lang w:val="ru-RU"/>
              </w:rPr>
              <w:t xml:space="preserve">Аргументирование принципов здорового образа жизни в связи с попаданием в организм человека паразитических простейших (малярийный плазмодий, </w:t>
            </w:r>
            <w:r w:rsidRPr="00EB6013">
              <w:rPr>
                <w:lang w:val="ru-RU"/>
              </w:rPr>
              <w:br/>
            </w:r>
            <w:r w:rsidRPr="00EB6013">
              <w:rPr>
                <w:rFonts w:ascii="Times New Roman" w:eastAsia="Times New Roman" w:hAnsi="Times New Roman"/>
                <w:color w:val="000000"/>
                <w:w w:val="97"/>
                <w:sz w:val="16"/>
                <w:lang w:val="ru-RU"/>
              </w:rPr>
              <w:t>дизентерийная амёба, лямблия, сальмонелла и др.);</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r w:rsidR="001A24B9">
        <w:trPr>
          <w:trHeight w:hRule="exact" w:val="188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jc w:val="center"/>
            </w:pPr>
            <w:r>
              <w:rPr>
                <w:rFonts w:ascii="Times New Roman" w:eastAsia="Times New Roman" w:hAnsi="Times New Roman"/>
                <w:color w:val="000000"/>
                <w:w w:val="97"/>
                <w:sz w:val="16"/>
              </w:rPr>
              <w:t>13.</w:t>
            </w:r>
          </w:p>
        </w:tc>
        <w:tc>
          <w:tcPr>
            <w:tcW w:w="342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jc w:val="center"/>
            </w:pPr>
            <w:proofErr w:type="spellStart"/>
            <w:r>
              <w:rPr>
                <w:rFonts w:ascii="Times New Roman" w:eastAsia="Times New Roman" w:hAnsi="Times New Roman"/>
                <w:color w:val="000000"/>
                <w:w w:val="97"/>
                <w:sz w:val="16"/>
              </w:rPr>
              <w:t>Многоклеточные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животные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Кишечнополостные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6" w:after="0" w:line="254" w:lineRule="auto"/>
              <w:ind w:left="72"/>
              <w:rPr>
                <w:lang w:val="ru-RU"/>
              </w:rPr>
            </w:pPr>
            <w:proofErr w:type="gramStart"/>
            <w:r w:rsidRPr="00EB6013">
              <w:rPr>
                <w:rFonts w:ascii="Times New Roman" w:eastAsia="Times New Roman" w:hAnsi="Times New Roman"/>
                <w:color w:val="000000"/>
                <w:w w:val="97"/>
                <w:sz w:val="16"/>
                <w:lang w:val="ru-RU"/>
              </w:rPr>
              <w:t xml:space="preserve">Выявление характерных признаков кишечнополостных животных: способность к регенерации, появление нервной сети и в связи с этим рефлекторного поведения и др.; </w:t>
            </w:r>
            <w:r w:rsidRPr="00EB6013">
              <w:rPr>
                <w:lang w:val="ru-RU"/>
              </w:rPr>
              <w:br/>
            </w:r>
            <w:r w:rsidRPr="00EB6013">
              <w:rPr>
                <w:rFonts w:ascii="Times New Roman" w:eastAsia="Times New Roman" w:hAnsi="Times New Roman"/>
                <w:color w:val="000000"/>
                <w:w w:val="97"/>
                <w:sz w:val="16"/>
                <w:lang w:val="ru-RU"/>
              </w:rPr>
              <w:t xml:space="preserve">Устанавливание взаимосвязи между особенностями строения клеток тела кишечнополостных (покровно-мускульные, стрекательные, промежуточные и др.) и их функциями; </w:t>
            </w:r>
            <w:r w:rsidRPr="00EB6013">
              <w:rPr>
                <w:lang w:val="ru-RU"/>
              </w:rPr>
              <w:br/>
            </w:r>
            <w:r w:rsidRPr="00EB6013">
              <w:rPr>
                <w:rFonts w:ascii="Times New Roman" w:eastAsia="Times New Roman" w:hAnsi="Times New Roman"/>
                <w:color w:val="000000"/>
                <w:w w:val="97"/>
                <w:sz w:val="16"/>
                <w:lang w:val="ru-RU"/>
              </w:rPr>
              <w:t xml:space="preserve">Раскрытие роли бесполого и полового размножения в жизни кишечнополостных организмов; </w:t>
            </w:r>
            <w:r w:rsidRPr="00EB6013">
              <w:rPr>
                <w:lang w:val="ru-RU"/>
              </w:rPr>
              <w:br/>
            </w:r>
            <w:r w:rsidRPr="00EB6013">
              <w:rPr>
                <w:rFonts w:ascii="Times New Roman" w:eastAsia="Times New Roman" w:hAnsi="Times New Roman"/>
                <w:color w:val="000000"/>
                <w:w w:val="97"/>
                <w:sz w:val="16"/>
                <w:lang w:val="ru-RU"/>
              </w:rPr>
              <w:t>Объяснение значения кишечнополостных в природе и жизни человека;</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r w:rsidR="001A24B9">
        <w:trPr>
          <w:trHeight w:hRule="exact" w:val="188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jc w:val="center"/>
            </w:pPr>
            <w:r>
              <w:rPr>
                <w:rFonts w:ascii="Times New Roman" w:eastAsia="Times New Roman" w:hAnsi="Times New Roman"/>
                <w:color w:val="000000"/>
                <w:w w:val="97"/>
                <w:sz w:val="16"/>
              </w:rPr>
              <w:t>14.</w:t>
            </w:r>
          </w:p>
        </w:tc>
        <w:tc>
          <w:tcPr>
            <w:tcW w:w="342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proofErr w:type="spellStart"/>
            <w:r>
              <w:rPr>
                <w:rFonts w:ascii="Times New Roman" w:eastAsia="Times New Roman" w:hAnsi="Times New Roman"/>
                <w:color w:val="000000"/>
                <w:w w:val="97"/>
                <w:sz w:val="16"/>
              </w:rPr>
              <w:t>Плоские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круглые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кольчатые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черви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8" w:after="0" w:line="254" w:lineRule="auto"/>
              <w:ind w:left="72"/>
              <w:rPr>
                <w:lang w:val="ru-RU"/>
              </w:rPr>
            </w:pPr>
            <w:r w:rsidRPr="00EB6013">
              <w:rPr>
                <w:rFonts w:ascii="Times New Roman" w:eastAsia="Times New Roman" w:hAnsi="Times New Roman"/>
                <w:color w:val="000000"/>
                <w:w w:val="97"/>
                <w:sz w:val="16"/>
                <w:lang w:val="ru-RU"/>
              </w:rPr>
              <w:t xml:space="preserve">Классифицирование червей по типам (плоские, круглые, кольчатые); </w:t>
            </w:r>
            <w:r w:rsidRPr="00EB6013">
              <w:rPr>
                <w:lang w:val="ru-RU"/>
              </w:rPr>
              <w:br/>
            </w:r>
            <w:r w:rsidRPr="00EB6013">
              <w:rPr>
                <w:rFonts w:ascii="Times New Roman" w:eastAsia="Times New Roman" w:hAnsi="Times New Roman"/>
                <w:color w:val="000000"/>
                <w:w w:val="97"/>
                <w:sz w:val="16"/>
                <w:lang w:val="ru-RU"/>
              </w:rPr>
              <w:t xml:space="preserve">Определение по внешнему виду, схемам и описаниям представителей </w:t>
            </w:r>
            <w:r w:rsidRPr="00EB6013">
              <w:rPr>
                <w:lang w:val="ru-RU"/>
              </w:rPr>
              <w:br/>
            </w:r>
            <w:r w:rsidRPr="00EB6013">
              <w:rPr>
                <w:rFonts w:ascii="Times New Roman" w:eastAsia="Times New Roman" w:hAnsi="Times New Roman"/>
                <w:color w:val="000000"/>
                <w:w w:val="97"/>
                <w:sz w:val="16"/>
                <w:lang w:val="ru-RU"/>
              </w:rPr>
              <w:t xml:space="preserve">свободноживущих и паразитических червей разных типов; </w:t>
            </w:r>
            <w:r w:rsidRPr="00EB6013">
              <w:rPr>
                <w:lang w:val="ru-RU"/>
              </w:rPr>
              <w:br/>
            </w:r>
            <w:r w:rsidRPr="00EB6013">
              <w:rPr>
                <w:rFonts w:ascii="Times New Roman" w:eastAsia="Times New Roman" w:hAnsi="Times New Roman"/>
                <w:color w:val="000000"/>
                <w:w w:val="97"/>
                <w:sz w:val="16"/>
                <w:lang w:val="ru-RU"/>
              </w:rPr>
              <w:t xml:space="preserve">Исследование признаков приспособленности к среде обитания у паразитических червей, аргументирование значения приспособленности; </w:t>
            </w:r>
            <w:r w:rsidRPr="00EB6013">
              <w:rPr>
                <w:lang w:val="ru-RU"/>
              </w:rPr>
              <w:br/>
            </w:r>
            <w:r w:rsidRPr="00EB6013">
              <w:rPr>
                <w:rFonts w:ascii="Times New Roman" w:eastAsia="Times New Roman" w:hAnsi="Times New Roman"/>
                <w:color w:val="000000"/>
                <w:w w:val="97"/>
                <w:sz w:val="16"/>
                <w:lang w:val="ru-RU"/>
              </w:rPr>
              <w:t xml:space="preserve">Анализ и оценивание влияния факторов риска на здоровье человека, </w:t>
            </w:r>
            <w:r w:rsidRPr="00EB6013">
              <w:rPr>
                <w:lang w:val="ru-RU"/>
              </w:rPr>
              <w:br/>
            </w:r>
            <w:r w:rsidRPr="00EB6013">
              <w:rPr>
                <w:rFonts w:ascii="Times New Roman" w:eastAsia="Times New Roman" w:hAnsi="Times New Roman"/>
                <w:color w:val="000000"/>
                <w:w w:val="97"/>
                <w:sz w:val="16"/>
                <w:lang w:val="ru-RU"/>
              </w:rPr>
              <w:t xml:space="preserve">предупреждение заражения паразитическими червями; </w:t>
            </w:r>
            <w:r w:rsidRPr="00EB6013">
              <w:rPr>
                <w:lang w:val="ru-RU"/>
              </w:rPr>
              <w:br/>
            </w:r>
            <w:r w:rsidRPr="00EB6013">
              <w:rPr>
                <w:rFonts w:ascii="Times New Roman" w:eastAsia="Times New Roman" w:hAnsi="Times New Roman"/>
                <w:color w:val="000000"/>
                <w:w w:val="97"/>
                <w:sz w:val="16"/>
                <w:lang w:val="ru-RU"/>
              </w:rPr>
              <w:t xml:space="preserve">Исследование рефлексов дождевого червя; </w:t>
            </w:r>
            <w:r w:rsidRPr="00EB6013">
              <w:rPr>
                <w:lang w:val="ru-RU"/>
              </w:rPr>
              <w:br/>
            </w:r>
            <w:r w:rsidRPr="00EB6013">
              <w:rPr>
                <w:rFonts w:ascii="Times New Roman" w:eastAsia="Times New Roman" w:hAnsi="Times New Roman"/>
                <w:color w:val="000000"/>
                <w:w w:val="97"/>
                <w:sz w:val="16"/>
                <w:lang w:val="ru-RU"/>
              </w:rPr>
              <w:t>Обоснование роли дождевых червей в почвообразовании;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r w:rsidR="001A24B9">
        <w:trPr>
          <w:trHeight w:hRule="exact" w:val="301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jc w:val="center"/>
            </w:pPr>
            <w:r>
              <w:rPr>
                <w:rFonts w:ascii="Times New Roman" w:eastAsia="Times New Roman" w:hAnsi="Times New Roman"/>
                <w:color w:val="000000"/>
                <w:w w:val="97"/>
                <w:sz w:val="16"/>
              </w:rPr>
              <w:t>15.</w:t>
            </w:r>
          </w:p>
        </w:tc>
        <w:tc>
          <w:tcPr>
            <w:tcW w:w="342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ind w:left="72"/>
            </w:pPr>
            <w:proofErr w:type="spellStart"/>
            <w:r>
              <w:rPr>
                <w:rFonts w:ascii="Times New Roman" w:eastAsia="Times New Roman" w:hAnsi="Times New Roman"/>
                <w:color w:val="000000"/>
                <w:w w:val="97"/>
                <w:sz w:val="16"/>
              </w:rPr>
              <w:t>Членистоногие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6" w:after="0" w:line="254" w:lineRule="auto"/>
              <w:ind w:left="72"/>
              <w:rPr>
                <w:lang w:val="ru-RU"/>
              </w:rPr>
            </w:pPr>
            <w:proofErr w:type="gramStart"/>
            <w:r w:rsidRPr="00EB6013">
              <w:rPr>
                <w:rFonts w:ascii="Times New Roman" w:eastAsia="Times New Roman" w:hAnsi="Times New Roman"/>
                <w:color w:val="000000"/>
                <w:w w:val="97"/>
                <w:sz w:val="16"/>
                <w:lang w:val="ru-RU"/>
              </w:rPr>
              <w:t xml:space="preserve">Выявление характерных признаков представителей типа Членистоногие; </w:t>
            </w:r>
            <w:r w:rsidRPr="00EB6013">
              <w:rPr>
                <w:lang w:val="ru-RU"/>
              </w:rPr>
              <w:br/>
            </w:r>
            <w:r w:rsidRPr="00EB6013">
              <w:rPr>
                <w:rFonts w:ascii="Times New Roman" w:eastAsia="Times New Roman" w:hAnsi="Times New Roman"/>
                <w:color w:val="000000"/>
                <w:w w:val="97"/>
                <w:sz w:val="16"/>
                <w:lang w:val="ru-RU"/>
              </w:rPr>
              <w:t xml:space="preserve">Описание представителей классов (Ракообразные, Паукообразные, Насекомые) по схемам, изображениям, коллекциям; </w:t>
            </w:r>
            <w:r w:rsidRPr="00EB6013">
              <w:rPr>
                <w:lang w:val="ru-RU"/>
              </w:rPr>
              <w:br/>
            </w:r>
            <w:r w:rsidRPr="00EB6013">
              <w:rPr>
                <w:rFonts w:ascii="Times New Roman" w:eastAsia="Times New Roman" w:hAnsi="Times New Roman"/>
                <w:color w:val="000000"/>
                <w:w w:val="97"/>
                <w:sz w:val="16"/>
                <w:lang w:val="ru-RU"/>
              </w:rPr>
              <w:t xml:space="preserve">Исследование внешнего строения майского жука, описание особенностей его строения как представителя класса насекомых; </w:t>
            </w:r>
            <w:r w:rsidRPr="00EB6013">
              <w:rPr>
                <w:lang w:val="ru-RU"/>
              </w:rPr>
              <w:br/>
            </w:r>
            <w:r w:rsidRPr="00EB6013">
              <w:rPr>
                <w:rFonts w:ascii="Times New Roman" w:eastAsia="Times New Roman" w:hAnsi="Times New Roman"/>
                <w:color w:val="000000"/>
                <w:w w:val="97"/>
                <w:sz w:val="16"/>
                <w:lang w:val="ru-RU"/>
              </w:rPr>
              <w:t xml:space="preserve">Обсуждение разных типов развития насекомых с использованием </w:t>
            </w:r>
            <w:r w:rsidRPr="00EB6013">
              <w:rPr>
                <w:lang w:val="ru-RU"/>
              </w:rPr>
              <w:br/>
            </w:r>
            <w:r w:rsidRPr="00EB6013">
              <w:rPr>
                <w:rFonts w:ascii="Times New Roman" w:eastAsia="Times New Roman" w:hAnsi="Times New Roman"/>
                <w:color w:val="000000"/>
                <w:w w:val="97"/>
                <w:sz w:val="16"/>
                <w:lang w:val="ru-RU"/>
              </w:rPr>
              <w:t>коллекционного материала на примерах бабочки капустницы, рыжего таракана и др., выявление признаков сходства и различия;</w:t>
            </w:r>
            <w:proofErr w:type="gramEnd"/>
            <w:r w:rsidRPr="00EB6013">
              <w:rPr>
                <w:rFonts w:ascii="Times New Roman" w:eastAsia="Times New Roman" w:hAnsi="Times New Roman"/>
                <w:color w:val="000000"/>
                <w:w w:val="97"/>
                <w:sz w:val="16"/>
                <w:lang w:val="ru-RU"/>
              </w:rPr>
              <w:t xml:space="preserve"> </w:t>
            </w:r>
            <w:r w:rsidRPr="00EB6013">
              <w:rPr>
                <w:lang w:val="ru-RU"/>
              </w:rPr>
              <w:br/>
            </w:r>
            <w:r w:rsidRPr="00EB6013">
              <w:rPr>
                <w:rFonts w:ascii="Times New Roman" w:eastAsia="Times New Roman" w:hAnsi="Times New Roman"/>
                <w:color w:val="000000"/>
                <w:w w:val="97"/>
                <w:sz w:val="16"/>
                <w:lang w:val="ru-RU"/>
              </w:rPr>
              <w:t xml:space="preserve">Обсуждение зависимости здоровья человека от членистоногих — переносчиков инфекционных (клещевой энцефалит, малярия и др.) и паразитарных </w:t>
            </w:r>
            <w:r w:rsidRPr="00EB6013">
              <w:rPr>
                <w:lang w:val="ru-RU"/>
              </w:rPr>
              <w:br/>
            </w:r>
            <w:r w:rsidRPr="00EB6013">
              <w:rPr>
                <w:rFonts w:ascii="Times New Roman" w:eastAsia="Times New Roman" w:hAnsi="Times New Roman"/>
                <w:color w:val="000000"/>
                <w:w w:val="97"/>
                <w:sz w:val="16"/>
                <w:lang w:val="ru-RU"/>
              </w:rPr>
              <w:t xml:space="preserve">(чесоточный зудень и др.) заболеваний, а также от отравления ядовитыми веществами (тарантул, каракурт и др.); </w:t>
            </w:r>
            <w:r w:rsidRPr="00EB6013">
              <w:rPr>
                <w:lang w:val="ru-RU"/>
              </w:rPr>
              <w:br/>
            </w:r>
            <w:r w:rsidRPr="00EB6013">
              <w:rPr>
                <w:rFonts w:ascii="Times New Roman" w:eastAsia="Times New Roman" w:hAnsi="Times New Roman"/>
                <w:color w:val="000000"/>
                <w:w w:val="97"/>
                <w:sz w:val="16"/>
                <w:lang w:val="ru-RU"/>
              </w:rPr>
              <w:t xml:space="preserve">Объяснение значения членистоногих в природе и жизни человека; </w:t>
            </w:r>
            <w:r w:rsidRPr="00EB6013">
              <w:rPr>
                <w:lang w:val="ru-RU"/>
              </w:rPr>
              <w:br/>
            </w:r>
            <w:r w:rsidRPr="00EB6013">
              <w:rPr>
                <w:rFonts w:ascii="Times New Roman" w:eastAsia="Times New Roman" w:hAnsi="Times New Roman"/>
                <w:color w:val="000000"/>
                <w:w w:val="97"/>
                <w:sz w:val="16"/>
                <w:lang w:val="ru-RU"/>
              </w:rPr>
              <w:t xml:space="preserve">Овладение приёмами работы с биологической информацией и её </w:t>
            </w:r>
            <w:r w:rsidRPr="00EB6013">
              <w:rPr>
                <w:lang w:val="ru-RU"/>
              </w:rPr>
              <w:br/>
            </w:r>
            <w:r w:rsidRPr="00EB6013">
              <w:rPr>
                <w:rFonts w:ascii="Times New Roman" w:eastAsia="Times New Roman" w:hAnsi="Times New Roman"/>
                <w:color w:val="000000"/>
                <w:w w:val="97"/>
                <w:sz w:val="16"/>
                <w:lang w:val="ru-RU"/>
              </w:rPr>
              <w:t>преобразование;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bl>
    <w:p w:rsidR="001A24B9" w:rsidRDefault="001A24B9">
      <w:pPr>
        <w:autoSpaceDE w:val="0"/>
        <w:autoSpaceDN w:val="0"/>
        <w:spacing w:after="0" w:line="14" w:lineRule="exact"/>
      </w:pPr>
    </w:p>
    <w:p w:rsidR="001A24B9" w:rsidRDefault="001A24B9">
      <w:pPr>
        <w:sectPr w:rsidR="001A24B9">
          <w:pgSz w:w="16840" w:h="11900"/>
          <w:pgMar w:top="284" w:right="640" w:bottom="1120" w:left="666" w:header="720" w:footer="720" w:gutter="0"/>
          <w:cols w:space="720" w:equalWidth="0">
            <w:col w:w="15534" w:space="0"/>
          </w:cols>
          <w:docGrid w:linePitch="360"/>
        </w:sectPr>
      </w:pPr>
    </w:p>
    <w:p w:rsidR="001A24B9" w:rsidRDefault="001A24B9">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84"/>
        <w:gridCol w:w="3422"/>
        <w:gridCol w:w="528"/>
        <w:gridCol w:w="1106"/>
        <w:gridCol w:w="1140"/>
        <w:gridCol w:w="804"/>
        <w:gridCol w:w="5620"/>
        <w:gridCol w:w="1116"/>
        <w:gridCol w:w="1382"/>
      </w:tblGrid>
      <w:tr w:rsidR="001A24B9">
        <w:trPr>
          <w:trHeight w:hRule="exact" w:val="188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jc w:val="center"/>
            </w:pPr>
            <w:r>
              <w:rPr>
                <w:rFonts w:ascii="Times New Roman" w:eastAsia="Times New Roman" w:hAnsi="Times New Roman"/>
                <w:color w:val="000000"/>
                <w:w w:val="97"/>
                <w:sz w:val="16"/>
              </w:rPr>
              <w:t>16.</w:t>
            </w:r>
          </w:p>
        </w:tc>
        <w:tc>
          <w:tcPr>
            <w:tcW w:w="342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proofErr w:type="spellStart"/>
            <w:r>
              <w:rPr>
                <w:rFonts w:ascii="Times New Roman" w:eastAsia="Times New Roman" w:hAnsi="Times New Roman"/>
                <w:color w:val="000000"/>
                <w:w w:val="97"/>
                <w:sz w:val="16"/>
              </w:rPr>
              <w:t>Моллюски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8" w:after="0" w:line="254" w:lineRule="auto"/>
              <w:ind w:left="72" w:right="144"/>
              <w:rPr>
                <w:lang w:val="ru-RU"/>
              </w:rPr>
            </w:pPr>
            <w:proofErr w:type="gramStart"/>
            <w:r w:rsidRPr="00EB6013">
              <w:rPr>
                <w:rFonts w:ascii="Times New Roman" w:eastAsia="Times New Roman" w:hAnsi="Times New Roman"/>
                <w:color w:val="000000"/>
                <w:w w:val="97"/>
                <w:sz w:val="16"/>
                <w:lang w:val="ru-RU"/>
              </w:rPr>
              <w:t xml:space="preserve">Описание внешнего и внутреннего строения моллюсков; </w:t>
            </w:r>
            <w:r w:rsidRPr="00EB6013">
              <w:rPr>
                <w:lang w:val="ru-RU"/>
              </w:rPr>
              <w:br/>
            </w:r>
            <w:r w:rsidRPr="00EB6013">
              <w:rPr>
                <w:rFonts w:ascii="Times New Roman" w:eastAsia="Times New Roman" w:hAnsi="Times New Roman"/>
                <w:color w:val="000000"/>
                <w:w w:val="97"/>
                <w:sz w:val="16"/>
                <w:lang w:val="ru-RU"/>
              </w:rPr>
              <w:t xml:space="preserve">Установление взаимосвязи строения и образа жизни с условиями обитания на примере представителей типа Моллюски; </w:t>
            </w:r>
            <w:r w:rsidRPr="00EB6013">
              <w:rPr>
                <w:lang w:val="ru-RU"/>
              </w:rPr>
              <w:br/>
            </w:r>
            <w:r w:rsidRPr="00EB6013">
              <w:rPr>
                <w:rFonts w:ascii="Times New Roman" w:eastAsia="Times New Roman" w:hAnsi="Times New Roman"/>
                <w:color w:val="000000"/>
                <w:w w:val="97"/>
                <w:sz w:val="16"/>
                <w:lang w:val="ru-RU"/>
              </w:rPr>
              <w:t xml:space="preserve">Наблюдение за питанием брюхоногих и двустворчатых моллюсков в школьном аквариуме, определение типов питания; </w:t>
            </w:r>
            <w:r w:rsidRPr="00EB6013">
              <w:rPr>
                <w:lang w:val="ru-RU"/>
              </w:rPr>
              <w:br/>
            </w:r>
            <w:r w:rsidRPr="00EB6013">
              <w:rPr>
                <w:rFonts w:ascii="Times New Roman" w:eastAsia="Times New Roman" w:hAnsi="Times New Roman"/>
                <w:color w:val="000000"/>
                <w:w w:val="97"/>
                <w:sz w:val="16"/>
                <w:lang w:val="ru-RU"/>
              </w:rPr>
              <w:t xml:space="preserve">Исследование раковин беззубки, перловицы, прудовика, катушки, </w:t>
            </w:r>
            <w:proofErr w:type="spellStart"/>
            <w:r w:rsidRPr="00EB6013">
              <w:rPr>
                <w:rFonts w:ascii="Times New Roman" w:eastAsia="Times New Roman" w:hAnsi="Times New Roman"/>
                <w:color w:val="000000"/>
                <w:w w:val="97"/>
                <w:sz w:val="16"/>
                <w:lang w:val="ru-RU"/>
              </w:rPr>
              <w:t>рапаны</w:t>
            </w:r>
            <w:proofErr w:type="spellEnd"/>
            <w:r w:rsidRPr="00EB6013">
              <w:rPr>
                <w:rFonts w:ascii="Times New Roman" w:eastAsia="Times New Roman" w:hAnsi="Times New Roman"/>
                <w:color w:val="000000"/>
                <w:w w:val="97"/>
                <w:sz w:val="16"/>
                <w:lang w:val="ru-RU"/>
              </w:rPr>
              <w:t xml:space="preserve"> и классифицирование раковин по классам моллюсков; </w:t>
            </w:r>
            <w:r w:rsidRPr="00EB6013">
              <w:rPr>
                <w:lang w:val="ru-RU"/>
              </w:rPr>
              <w:br/>
            </w:r>
            <w:r w:rsidRPr="00EB6013">
              <w:rPr>
                <w:rFonts w:ascii="Times New Roman" w:eastAsia="Times New Roman" w:hAnsi="Times New Roman"/>
                <w:color w:val="000000"/>
                <w:w w:val="97"/>
                <w:sz w:val="16"/>
                <w:lang w:val="ru-RU"/>
              </w:rPr>
              <w:t>Установление взаимосвязи между расселением и образом жизни моллюсков;</w:t>
            </w:r>
            <w:proofErr w:type="gramEnd"/>
            <w:r w:rsidRPr="00EB6013">
              <w:rPr>
                <w:rFonts w:ascii="Times New Roman" w:eastAsia="Times New Roman" w:hAnsi="Times New Roman"/>
                <w:color w:val="000000"/>
                <w:w w:val="97"/>
                <w:sz w:val="16"/>
                <w:lang w:val="ru-RU"/>
              </w:rPr>
              <w:t xml:space="preserve"> Обоснование роли моллюсков в природе и хозяйственной деятельности людей;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r w:rsidR="001A24B9">
        <w:trPr>
          <w:trHeight w:hRule="exact" w:val="73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80" w:after="0" w:line="230" w:lineRule="auto"/>
              <w:jc w:val="center"/>
            </w:pPr>
            <w:r>
              <w:rPr>
                <w:rFonts w:ascii="Times New Roman" w:eastAsia="Times New Roman" w:hAnsi="Times New Roman"/>
                <w:color w:val="000000"/>
                <w:w w:val="97"/>
                <w:sz w:val="16"/>
              </w:rPr>
              <w:t>17.</w:t>
            </w:r>
          </w:p>
        </w:tc>
        <w:tc>
          <w:tcPr>
            <w:tcW w:w="342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80" w:after="0" w:line="230" w:lineRule="auto"/>
              <w:ind w:left="72"/>
            </w:pPr>
            <w:proofErr w:type="spellStart"/>
            <w:r>
              <w:rPr>
                <w:rFonts w:ascii="Times New Roman" w:eastAsia="Times New Roman" w:hAnsi="Times New Roman"/>
                <w:color w:val="000000"/>
                <w:w w:val="97"/>
                <w:sz w:val="16"/>
              </w:rPr>
              <w:t>Хордовые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80"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80" w:after="0" w:line="250" w:lineRule="auto"/>
              <w:ind w:left="72" w:right="288"/>
              <w:rPr>
                <w:lang w:val="ru-RU"/>
              </w:rPr>
            </w:pPr>
            <w:r w:rsidRPr="00EB6013">
              <w:rPr>
                <w:rFonts w:ascii="Times New Roman" w:eastAsia="Times New Roman" w:hAnsi="Times New Roman"/>
                <w:color w:val="000000"/>
                <w:w w:val="97"/>
                <w:sz w:val="16"/>
                <w:lang w:val="ru-RU"/>
              </w:rPr>
              <w:t xml:space="preserve">Выявление характерных признаков типа Хордовые, подтипов Бесчерепные и Черепные (Позвоночные); </w:t>
            </w:r>
            <w:r w:rsidRPr="00EB6013">
              <w:rPr>
                <w:lang w:val="ru-RU"/>
              </w:rPr>
              <w:br/>
            </w:r>
            <w:r w:rsidRPr="00EB6013">
              <w:rPr>
                <w:rFonts w:ascii="Times New Roman" w:eastAsia="Times New Roman" w:hAnsi="Times New Roman"/>
                <w:color w:val="000000"/>
                <w:w w:val="97"/>
                <w:sz w:val="16"/>
                <w:lang w:val="ru-RU"/>
              </w:rPr>
              <w:t>Описание признаков строения и жизнедеятельности ланцетника;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80"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80"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r w:rsidR="001A24B9">
        <w:trPr>
          <w:trHeight w:hRule="exact" w:val="226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jc w:val="center"/>
            </w:pPr>
            <w:r>
              <w:rPr>
                <w:rFonts w:ascii="Times New Roman" w:eastAsia="Times New Roman" w:hAnsi="Times New Roman"/>
                <w:color w:val="000000"/>
                <w:w w:val="97"/>
                <w:sz w:val="16"/>
              </w:rPr>
              <w:t>18.</w:t>
            </w:r>
          </w:p>
        </w:tc>
        <w:tc>
          <w:tcPr>
            <w:tcW w:w="342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ind w:left="72"/>
            </w:pPr>
            <w:proofErr w:type="spellStart"/>
            <w:r>
              <w:rPr>
                <w:rFonts w:ascii="Times New Roman" w:eastAsia="Times New Roman" w:hAnsi="Times New Roman"/>
                <w:color w:val="000000"/>
                <w:w w:val="97"/>
                <w:sz w:val="16"/>
              </w:rPr>
              <w:t>Рыбы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6" w:after="0" w:line="254" w:lineRule="auto"/>
              <w:ind w:left="72" w:right="144"/>
              <w:rPr>
                <w:lang w:val="ru-RU"/>
              </w:rPr>
            </w:pPr>
            <w:proofErr w:type="gramStart"/>
            <w:r w:rsidRPr="00EB6013">
              <w:rPr>
                <w:rFonts w:ascii="Times New Roman" w:eastAsia="Times New Roman" w:hAnsi="Times New Roman"/>
                <w:color w:val="000000"/>
                <w:w w:val="97"/>
                <w:sz w:val="16"/>
                <w:lang w:val="ru-RU"/>
              </w:rPr>
              <w:t xml:space="preserve">Выделение отличительных признаков представителей класса Хрящевые рыбы и класса Костные рыбы; </w:t>
            </w:r>
            <w:r w:rsidRPr="00EB6013">
              <w:rPr>
                <w:lang w:val="ru-RU"/>
              </w:rPr>
              <w:br/>
            </w:r>
            <w:r w:rsidRPr="00EB6013">
              <w:rPr>
                <w:rFonts w:ascii="Times New Roman" w:eastAsia="Times New Roman" w:hAnsi="Times New Roman"/>
                <w:color w:val="000000"/>
                <w:w w:val="97"/>
                <w:sz w:val="16"/>
                <w:lang w:val="ru-RU"/>
              </w:rPr>
              <w:t xml:space="preserve">Исследование внешнего строения рыб на примере живых объектов; </w:t>
            </w:r>
            <w:r w:rsidRPr="00EB6013">
              <w:rPr>
                <w:lang w:val="ru-RU"/>
              </w:rPr>
              <w:br/>
            </w:r>
            <w:r w:rsidRPr="00EB6013">
              <w:rPr>
                <w:rFonts w:ascii="Times New Roman" w:eastAsia="Times New Roman" w:hAnsi="Times New Roman"/>
                <w:color w:val="000000"/>
                <w:w w:val="97"/>
                <w:sz w:val="16"/>
                <w:lang w:val="ru-RU"/>
              </w:rPr>
              <w:t xml:space="preserve">Установление взаимосвязи внешнего строения и среды обитания рыб </w:t>
            </w:r>
            <w:r w:rsidRPr="00EB6013">
              <w:rPr>
                <w:lang w:val="ru-RU"/>
              </w:rPr>
              <w:br/>
            </w:r>
            <w:r w:rsidRPr="00EB6013">
              <w:rPr>
                <w:rFonts w:ascii="Times New Roman" w:eastAsia="Times New Roman" w:hAnsi="Times New Roman"/>
                <w:color w:val="000000"/>
                <w:w w:val="97"/>
                <w:sz w:val="16"/>
                <w:lang w:val="ru-RU"/>
              </w:rPr>
              <w:t xml:space="preserve">(обтекаемая форма тела, наличие слизи и др.); </w:t>
            </w:r>
            <w:r w:rsidRPr="00EB6013">
              <w:rPr>
                <w:lang w:val="ru-RU"/>
              </w:rPr>
              <w:br/>
            </w:r>
            <w:r w:rsidRPr="00EB6013">
              <w:rPr>
                <w:rFonts w:ascii="Times New Roman" w:eastAsia="Times New Roman" w:hAnsi="Times New Roman"/>
                <w:color w:val="000000"/>
                <w:w w:val="97"/>
                <w:sz w:val="16"/>
                <w:lang w:val="ru-RU"/>
              </w:rPr>
              <w:t xml:space="preserve">Исследование внутреннего строения рыб на влажных препаратах; </w:t>
            </w:r>
            <w:r w:rsidRPr="00EB6013">
              <w:rPr>
                <w:lang w:val="ru-RU"/>
              </w:rPr>
              <w:br/>
            </w:r>
            <w:r w:rsidRPr="00EB6013">
              <w:rPr>
                <w:rFonts w:ascii="Times New Roman" w:eastAsia="Times New Roman" w:hAnsi="Times New Roman"/>
                <w:color w:val="000000"/>
                <w:w w:val="97"/>
                <w:sz w:val="16"/>
                <w:lang w:val="ru-RU"/>
              </w:rPr>
              <w:t xml:space="preserve">Описание плавательного пузыря рыб как гидростатического органа; </w:t>
            </w:r>
            <w:r w:rsidRPr="00EB6013">
              <w:rPr>
                <w:lang w:val="ru-RU"/>
              </w:rPr>
              <w:br/>
            </w:r>
            <w:r w:rsidRPr="00EB6013">
              <w:rPr>
                <w:rFonts w:ascii="Times New Roman" w:eastAsia="Times New Roman" w:hAnsi="Times New Roman"/>
                <w:color w:val="000000"/>
                <w:w w:val="97"/>
                <w:sz w:val="16"/>
                <w:lang w:val="ru-RU"/>
              </w:rPr>
              <w:t>Объяснение механизма погружения и поднятия рыб в водной среде;</w:t>
            </w:r>
            <w:proofErr w:type="gramEnd"/>
            <w:r w:rsidRPr="00EB6013">
              <w:rPr>
                <w:rFonts w:ascii="Times New Roman" w:eastAsia="Times New Roman" w:hAnsi="Times New Roman"/>
                <w:color w:val="000000"/>
                <w:w w:val="97"/>
                <w:sz w:val="16"/>
                <w:lang w:val="ru-RU"/>
              </w:rPr>
              <w:t xml:space="preserve"> </w:t>
            </w:r>
            <w:r w:rsidRPr="00EB6013">
              <w:rPr>
                <w:lang w:val="ru-RU"/>
              </w:rPr>
              <w:br/>
            </w:r>
            <w:r w:rsidRPr="00EB6013">
              <w:rPr>
                <w:rFonts w:ascii="Times New Roman" w:eastAsia="Times New Roman" w:hAnsi="Times New Roman"/>
                <w:color w:val="000000"/>
                <w:w w:val="97"/>
                <w:sz w:val="16"/>
                <w:lang w:val="ru-RU"/>
              </w:rPr>
              <w:t xml:space="preserve">Обоснование роли рыб в природе и жизни человека; </w:t>
            </w:r>
            <w:r w:rsidRPr="00EB6013">
              <w:rPr>
                <w:lang w:val="ru-RU"/>
              </w:rPr>
              <w:br/>
            </w:r>
            <w:r w:rsidRPr="00EB6013">
              <w:rPr>
                <w:rFonts w:ascii="Times New Roman" w:eastAsia="Times New Roman" w:hAnsi="Times New Roman"/>
                <w:color w:val="000000"/>
                <w:w w:val="97"/>
                <w:sz w:val="16"/>
                <w:lang w:val="ru-RU"/>
              </w:rPr>
              <w:t>Аргументирование основных правил поведения в природе при ловле рыбы (время, место и др.);</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r w:rsidR="001A24B9">
        <w:trPr>
          <w:trHeight w:hRule="exact" w:val="111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jc w:val="center"/>
            </w:pPr>
            <w:r>
              <w:rPr>
                <w:rFonts w:ascii="Times New Roman" w:eastAsia="Times New Roman" w:hAnsi="Times New Roman"/>
                <w:color w:val="000000"/>
                <w:w w:val="97"/>
                <w:sz w:val="16"/>
              </w:rPr>
              <w:t>19.</w:t>
            </w:r>
          </w:p>
        </w:tc>
        <w:tc>
          <w:tcPr>
            <w:tcW w:w="342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proofErr w:type="spellStart"/>
            <w:r>
              <w:rPr>
                <w:rFonts w:ascii="Times New Roman" w:eastAsia="Times New Roman" w:hAnsi="Times New Roman"/>
                <w:color w:val="000000"/>
                <w:w w:val="97"/>
                <w:sz w:val="16"/>
              </w:rPr>
              <w:t>Земноводные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8" w:after="0" w:line="252" w:lineRule="auto"/>
              <w:ind w:left="72" w:right="144"/>
              <w:rPr>
                <w:lang w:val="ru-RU"/>
              </w:rPr>
            </w:pPr>
            <w:r w:rsidRPr="00EB6013">
              <w:rPr>
                <w:rFonts w:ascii="Times New Roman" w:eastAsia="Times New Roman" w:hAnsi="Times New Roman"/>
                <w:color w:val="000000"/>
                <w:w w:val="97"/>
                <w:sz w:val="16"/>
                <w:lang w:val="ru-RU"/>
              </w:rPr>
              <w:t xml:space="preserve">Выявление характерных признаков у представителей класса Земноводные; Выявление черт приспособленности земноводных как к наземно-воздушной, так и к водной среде обитания; </w:t>
            </w:r>
            <w:r w:rsidRPr="00EB6013">
              <w:rPr>
                <w:lang w:val="ru-RU"/>
              </w:rPr>
              <w:br/>
            </w:r>
            <w:r w:rsidRPr="00EB6013">
              <w:rPr>
                <w:rFonts w:ascii="Times New Roman" w:eastAsia="Times New Roman" w:hAnsi="Times New Roman"/>
                <w:color w:val="000000"/>
                <w:w w:val="97"/>
                <w:sz w:val="16"/>
                <w:lang w:val="ru-RU"/>
              </w:rPr>
              <w:t xml:space="preserve">Описание представителей класса по внешнему виду; </w:t>
            </w:r>
            <w:r w:rsidRPr="00EB6013">
              <w:rPr>
                <w:lang w:val="ru-RU"/>
              </w:rPr>
              <w:br/>
            </w:r>
            <w:r w:rsidRPr="00EB6013">
              <w:rPr>
                <w:rFonts w:ascii="Times New Roman" w:eastAsia="Times New Roman" w:hAnsi="Times New Roman"/>
                <w:color w:val="000000"/>
                <w:w w:val="97"/>
                <w:sz w:val="16"/>
                <w:lang w:val="ru-RU"/>
              </w:rPr>
              <w:t>Обоснование роли земноводных в природе и жизни человека;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r w:rsidR="001A24B9">
        <w:trPr>
          <w:trHeight w:hRule="exact" w:val="226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jc w:val="center"/>
            </w:pPr>
            <w:r>
              <w:rPr>
                <w:rFonts w:ascii="Times New Roman" w:eastAsia="Times New Roman" w:hAnsi="Times New Roman"/>
                <w:color w:val="000000"/>
                <w:w w:val="97"/>
                <w:sz w:val="16"/>
              </w:rPr>
              <w:t>20.</w:t>
            </w:r>
          </w:p>
        </w:tc>
        <w:tc>
          <w:tcPr>
            <w:tcW w:w="342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ind w:left="72"/>
            </w:pPr>
            <w:proofErr w:type="spellStart"/>
            <w:r>
              <w:rPr>
                <w:rFonts w:ascii="Times New Roman" w:eastAsia="Times New Roman" w:hAnsi="Times New Roman"/>
                <w:color w:val="000000"/>
                <w:w w:val="97"/>
                <w:sz w:val="16"/>
              </w:rPr>
              <w:t>Пресмыкающиеся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6" w:after="0" w:line="254" w:lineRule="auto"/>
              <w:ind w:left="72"/>
              <w:rPr>
                <w:lang w:val="ru-RU"/>
              </w:rPr>
            </w:pPr>
            <w:r w:rsidRPr="00EB6013">
              <w:rPr>
                <w:rFonts w:ascii="Times New Roman" w:eastAsia="Times New Roman" w:hAnsi="Times New Roman"/>
                <w:color w:val="000000"/>
                <w:w w:val="97"/>
                <w:sz w:val="16"/>
                <w:lang w:val="ru-RU"/>
              </w:rPr>
              <w:t xml:space="preserve">Выявление характерных признаков у представителей класса Пресмыкающиеся; Выявление черт приспособленности пресмыкающихся к воздушно-наземной среде (сухая, покрытая чешуйками кожа, ячеистые лёгкие и др.); </w:t>
            </w:r>
            <w:r w:rsidRPr="00EB6013">
              <w:rPr>
                <w:lang w:val="ru-RU"/>
              </w:rPr>
              <w:br/>
            </w:r>
            <w:r w:rsidRPr="00EB6013">
              <w:rPr>
                <w:rFonts w:ascii="Times New Roman" w:eastAsia="Times New Roman" w:hAnsi="Times New Roman"/>
                <w:color w:val="000000"/>
                <w:w w:val="97"/>
                <w:sz w:val="16"/>
                <w:lang w:val="ru-RU"/>
              </w:rPr>
              <w:t xml:space="preserve">Сравнение земноводных и пресмыкающихся по внешним и внутренним </w:t>
            </w:r>
            <w:r w:rsidRPr="00EB6013">
              <w:rPr>
                <w:lang w:val="ru-RU"/>
              </w:rPr>
              <w:br/>
            </w:r>
            <w:r w:rsidRPr="00EB6013">
              <w:rPr>
                <w:rFonts w:ascii="Times New Roman" w:eastAsia="Times New Roman" w:hAnsi="Times New Roman"/>
                <w:color w:val="000000"/>
                <w:w w:val="97"/>
                <w:sz w:val="16"/>
                <w:lang w:val="ru-RU"/>
              </w:rPr>
              <w:t xml:space="preserve">признакам; </w:t>
            </w:r>
            <w:r w:rsidRPr="00EB6013">
              <w:rPr>
                <w:lang w:val="ru-RU"/>
              </w:rPr>
              <w:br/>
            </w:r>
            <w:r w:rsidRPr="00EB6013">
              <w:rPr>
                <w:rFonts w:ascii="Times New Roman" w:eastAsia="Times New Roman" w:hAnsi="Times New Roman"/>
                <w:color w:val="000000"/>
                <w:w w:val="97"/>
                <w:sz w:val="16"/>
                <w:lang w:val="ru-RU"/>
              </w:rPr>
              <w:t xml:space="preserve">Описание представителей класса; </w:t>
            </w:r>
            <w:r w:rsidRPr="00EB6013">
              <w:rPr>
                <w:lang w:val="ru-RU"/>
              </w:rPr>
              <w:br/>
            </w:r>
            <w:r w:rsidRPr="00EB6013">
              <w:rPr>
                <w:rFonts w:ascii="Times New Roman" w:eastAsia="Times New Roman" w:hAnsi="Times New Roman"/>
                <w:color w:val="000000"/>
                <w:w w:val="97"/>
                <w:sz w:val="16"/>
                <w:lang w:val="ru-RU"/>
              </w:rPr>
              <w:t xml:space="preserve">Обоснование ограниченности распространения земноводных и пресмыкающихся в природе; </w:t>
            </w:r>
            <w:r w:rsidRPr="00EB6013">
              <w:rPr>
                <w:lang w:val="ru-RU"/>
              </w:rPr>
              <w:br/>
            </w:r>
            <w:r w:rsidRPr="00EB6013">
              <w:rPr>
                <w:rFonts w:ascii="Times New Roman" w:eastAsia="Times New Roman" w:hAnsi="Times New Roman"/>
                <w:color w:val="000000"/>
                <w:w w:val="97"/>
                <w:sz w:val="16"/>
                <w:lang w:val="ru-RU"/>
              </w:rPr>
              <w:t xml:space="preserve">Определение роли пресмыкающихся в природе и жизни человека; </w:t>
            </w:r>
            <w:r w:rsidRPr="00EB6013">
              <w:rPr>
                <w:lang w:val="ru-RU"/>
              </w:rPr>
              <w:br/>
            </w:r>
            <w:r w:rsidRPr="00EB6013">
              <w:rPr>
                <w:rFonts w:ascii="Times New Roman" w:eastAsia="Times New Roman" w:hAnsi="Times New Roman"/>
                <w:color w:val="000000"/>
                <w:w w:val="97"/>
                <w:sz w:val="16"/>
                <w:lang w:val="ru-RU"/>
              </w:rPr>
              <w:t xml:space="preserve">Овладение приёмами работы с биологической информацией и её </w:t>
            </w:r>
            <w:r w:rsidRPr="00EB6013">
              <w:rPr>
                <w:lang w:val="ru-RU"/>
              </w:rPr>
              <w:br/>
            </w:r>
            <w:r w:rsidRPr="00EB6013">
              <w:rPr>
                <w:rFonts w:ascii="Times New Roman" w:eastAsia="Times New Roman" w:hAnsi="Times New Roman"/>
                <w:color w:val="000000"/>
                <w:w w:val="97"/>
                <w:sz w:val="16"/>
                <w:lang w:val="ru-RU"/>
              </w:rPr>
              <w:t>преобразование;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r w:rsidR="001A24B9">
        <w:trPr>
          <w:trHeight w:hRule="exact" w:val="205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jc w:val="center"/>
            </w:pPr>
            <w:r>
              <w:rPr>
                <w:rFonts w:ascii="Times New Roman" w:eastAsia="Times New Roman" w:hAnsi="Times New Roman"/>
                <w:color w:val="000000"/>
                <w:w w:val="97"/>
                <w:sz w:val="16"/>
              </w:rPr>
              <w:t>21.</w:t>
            </w:r>
          </w:p>
        </w:tc>
        <w:tc>
          <w:tcPr>
            <w:tcW w:w="342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proofErr w:type="spellStart"/>
            <w:r>
              <w:rPr>
                <w:rFonts w:ascii="Times New Roman" w:eastAsia="Times New Roman" w:hAnsi="Times New Roman"/>
                <w:color w:val="000000"/>
                <w:w w:val="97"/>
                <w:sz w:val="16"/>
              </w:rPr>
              <w:t>Птицы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8" w:after="0" w:line="254" w:lineRule="auto"/>
              <w:ind w:left="72" w:right="144"/>
              <w:rPr>
                <w:lang w:val="ru-RU"/>
              </w:rPr>
            </w:pPr>
            <w:proofErr w:type="gramStart"/>
            <w:r w:rsidRPr="00EB6013">
              <w:rPr>
                <w:rFonts w:ascii="Times New Roman" w:eastAsia="Times New Roman" w:hAnsi="Times New Roman"/>
                <w:color w:val="000000"/>
                <w:w w:val="97"/>
                <w:sz w:val="16"/>
                <w:lang w:val="ru-RU"/>
              </w:rPr>
              <w:t xml:space="preserve">Описание внешнего и внутреннего строения птиц; </w:t>
            </w:r>
            <w:r w:rsidRPr="00EB6013">
              <w:rPr>
                <w:lang w:val="ru-RU"/>
              </w:rPr>
              <w:br/>
            </w:r>
            <w:r w:rsidRPr="00EB6013">
              <w:rPr>
                <w:rFonts w:ascii="Times New Roman" w:eastAsia="Times New Roman" w:hAnsi="Times New Roman"/>
                <w:color w:val="000000"/>
                <w:w w:val="97"/>
                <w:sz w:val="16"/>
                <w:lang w:val="ru-RU"/>
              </w:rPr>
              <w:t xml:space="preserve">Исследование внешнего строения птиц на раздаточном материале (перья: контурные, пуховые, пух); </w:t>
            </w:r>
            <w:r w:rsidRPr="00EB6013">
              <w:rPr>
                <w:lang w:val="ru-RU"/>
              </w:rPr>
              <w:br/>
            </w:r>
            <w:r w:rsidRPr="00EB6013">
              <w:rPr>
                <w:rFonts w:ascii="Times New Roman" w:eastAsia="Times New Roman" w:hAnsi="Times New Roman"/>
                <w:color w:val="000000"/>
                <w:w w:val="97"/>
                <w:sz w:val="16"/>
                <w:lang w:val="ru-RU"/>
              </w:rPr>
              <w:t xml:space="preserve">Обсуждение черт приспособленности птиц к полёту; </w:t>
            </w:r>
            <w:r w:rsidRPr="00EB6013">
              <w:rPr>
                <w:lang w:val="ru-RU"/>
              </w:rPr>
              <w:br/>
            </w:r>
            <w:r w:rsidRPr="00EB6013">
              <w:rPr>
                <w:rFonts w:ascii="Times New Roman" w:eastAsia="Times New Roman" w:hAnsi="Times New Roman"/>
                <w:color w:val="000000"/>
                <w:w w:val="97"/>
                <w:sz w:val="16"/>
                <w:lang w:val="ru-RU"/>
              </w:rPr>
              <w:t xml:space="preserve">Обоснование сезонного поведения птиц; </w:t>
            </w:r>
            <w:r w:rsidRPr="00EB6013">
              <w:rPr>
                <w:lang w:val="ru-RU"/>
              </w:rPr>
              <w:br/>
            </w:r>
            <w:r w:rsidRPr="00EB6013">
              <w:rPr>
                <w:rFonts w:ascii="Times New Roman" w:eastAsia="Times New Roman" w:hAnsi="Times New Roman"/>
                <w:color w:val="000000"/>
                <w:w w:val="97"/>
                <w:sz w:val="16"/>
                <w:lang w:val="ru-RU"/>
              </w:rPr>
              <w:t xml:space="preserve">Сопоставление систем органов пресмыкающихся и птиц, выявление общих черт строения; </w:t>
            </w:r>
            <w:r w:rsidRPr="00EB6013">
              <w:rPr>
                <w:lang w:val="ru-RU"/>
              </w:rPr>
              <w:br/>
            </w:r>
            <w:r w:rsidRPr="00EB6013">
              <w:rPr>
                <w:rFonts w:ascii="Times New Roman" w:eastAsia="Times New Roman" w:hAnsi="Times New Roman"/>
                <w:color w:val="000000"/>
                <w:w w:val="97"/>
                <w:sz w:val="16"/>
                <w:lang w:val="ru-RU"/>
              </w:rPr>
              <w:t>Выявление черт приспособленности птиц по рисункам, таблицам, фрагментам фильмов к среде обитания (экологические группы птиц);</w:t>
            </w:r>
            <w:proofErr w:type="gramEnd"/>
            <w:r w:rsidRPr="00EB6013">
              <w:rPr>
                <w:rFonts w:ascii="Times New Roman" w:eastAsia="Times New Roman" w:hAnsi="Times New Roman"/>
                <w:color w:val="000000"/>
                <w:w w:val="97"/>
                <w:sz w:val="16"/>
                <w:lang w:val="ru-RU"/>
              </w:rPr>
              <w:t xml:space="preserve"> </w:t>
            </w:r>
            <w:r w:rsidRPr="00EB6013">
              <w:rPr>
                <w:lang w:val="ru-RU"/>
              </w:rPr>
              <w:br/>
            </w:r>
            <w:r w:rsidRPr="00EB6013">
              <w:rPr>
                <w:rFonts w:ascii="Times New Roman" w:eastAsia="Times New Roman" w:hAnsi="Times New Roman"/>
                <w:color w:val="000000"/>
                <w:w w:val="97"/>
                <w:sz w:val="16"/>
                <w:lang w:val="ru-RU"/>
              </w:rPr>
              <w:t>Обоснование роли птиц в природе и жизни человека;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8" w:after="0" w:line="252" w:lineRule="auto"/>
              <w:ind w:left="72"/>
              <w:rPr>
                <w:lang w:val="ru-RU"/>
              </w:rPr>
            </w:pPr>
            <w:r w:rsidRPr="00EB6013">
              <w:rPr>
                <w:rFonts w:ascii="Times New Roman" w:eastAsia="Times New Roman" w:hAnsi="Times New Roman"/>
                <w:color w:val="000000"/>
                <w:w w:val="97"/>
                <w:sz w:val="16"/>
                <w:lang w:val="ru-RU"/>
              </w:rPr>
              <w:t xml:space="preserve">Письменный контроль; </w:t>
            </w:r>
            <w:r w:rsidRPr="00EB6013">
              <w:rPr>
                <w:lang w:val="ru-RU"/>
              </w:rPr>
              <w:br/>
            </w:r>
            <w:r w:rsidRPr="00EB6013">
              <w:rPr>
                <w:rFonts w:ascii="Times New Roman" w:eastAsia="Times New Roman" w:hAnsi="Times New Roman"/>
                <w:color w:val="000000"/>
                <w:w w:val="97"/>
                <w:sz w:val="16"/>
                <w:lang w:val="ru-RU"/>
              </w:rPr>
              <w:t xml:space="preserve">Устный </w:t>
            </w:r>
            <w:r w:rsidRPr="00EB6013">
              <w:rPr>
                <w:lang w:val="ru-RU"/>
              </w:rPr>
              <w:br/>
            </w:r>
            <w:r w:rsidRPr="00EB6013">
              <w:rPr>
                <w:rFonts w:ascii="Times New Roman" w:eastAsia="Times New Roman" w:hAnsi="Times New Roman"/>
                <w:color w:val="000000"/>
                <w:w w:val="97"/>
                <w:sz w:val="16"/>
                <w:lang w:val="ru-RU"/>
              </w:rPr>
              <w:t xml:space="preserve">опрос; </w:t>
            </w:r>
            <w:r w:rsidRPr="00EB6013">
              <w:rPr>
                <w:lang w:val="ru-RU"/>
              </w:rPr>
              <w:br/>
            </w:r>
            <w:r w:rsidRPr="00EB6013">
              <w:rPr>
                <w:rFonts w:ascii="Times New Roman" w:eastAsia="Times New Roman" w:hAnsi="Times New Roman"/>
                <w:color w:val="000000"/>
                <w:w w:val="97"/>
                <w:sz w:val="16"/>
                <w:lang w:val="ru-RU"/>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bl>
    <w:p w:rsidR="001A24B9" w:rsidRDefault="001A24B9">
      <w:pPr>
        <w:autoSpaceDE w:val="0"/>
        <w:autoSpaceDN w:val="0"/>
        <w:spacing w:after="0" w:line="14" w:lineRule="exact"/>
      </w:pPr>
    </w:p>
    <w:p w:rsidR="001A24B9" w:rsidRDefault="001A24B9">
      <w:pPr>
        <w:sectPr w:rsidR="001A24B9">
          <w:pgSz w:w="16840" w:h="11900"/>
          <w:pgMar w:top="284" w:right="640" w:bottom="484" w:left="666" w:header="720" w:footer="720" w:gutter="0"/>
          <w:cols w:space="720" w:equalWidth="0">
            <w:col w:w="15534" w:space="0"/>
          </w:cols>
          <w:docGrid w:linePitch="360"/>
        </w:sectPr>
      </w:pPr>
    </w:p>
    <w:p w:rsidR="001A24B9" w:rsidRDefault="001A24B9">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84"/>
        <w:gridCol w:w="3422"/>
        <w:gridCol w:w="528"/>
        <w:gridCol w:w="1106"/>
        <w:gridCol w:w="1140"/>
        <w:gridCol w:w="804"/>
        <w:gridCol w:w="5620"/>
        <w:gridCol w:w="1116"/>
        <w:gridCol w:w="1382"/>
      </w:tblGrid>
      <w:tr w:rsidR="001A24B9">
        <w:trPr>
          <w:trHeight w:hRule="exact" w:val="169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jc w:val="center"/>
            </w:pPr>
            <w:r>
              <w:rPr>
                <w:rFonts w:ascii="Times New Roman" w:eastAsia="Times New Roman" w:hAnsi="Times New Roman"/>
                <w:color w:val="000000"/>
                <w:w w:val="97"/>
                <w:sz w:val="16"/>
              </w:rPr>
              <w:t>22.</w:t>
            </w:r>
          </w:p>
        </w:tc>
        <w:tc>
          <w:tcPr>
            <w:tcW w:w="342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proofErr w:type="spellStart"/>
            <w:r>
              <w:rPr>
                <w:rFonts w:ascii="Times New Roman" w:eastAsia="Times New Roman" w:hAnsi="Times New Roman"/>
                <w:color w:val="000000"/>
                <w:w w:val="97"/>
                <w:sz w:val="16"/>
              </w:rPr>
              <w:t>Млекопитающие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7</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8" w:after="0" w:line="254" w:lineRule="auto"/>
              <w:ind w:left="72"/>
              <w:rPr>
                <w:lang w:val="ru-RU"/>
              </w:rPr>
            </w:pPr>
            <w:r w:rsidRPr="00EB6013">
              <w:rPr>
                <w:rFonts w:ascii="Times New Roman" w:eastAsia="Times New Roman" w:hAnsi="Times New Roman"/>
                <w:color w:val="000000"/>
                <w:w w:val="97"/>
                <w:sz w:val="16"/>
                <w:lang w:val="ru-RU"/>
              </w:rPr>
              <w:t xml:space="preserve">Выявление характерных признаков класса млекопитающих; </w:t>
            </w:r>
            <w:r w:rsidRPr="00EB6013">
              <w:rPr>
                <w:lang w:val="ru-RU"/>
              </w:rPr>
              <w:br/>
            </w:r>
            <w:r w:rsidRPr="00EB6013">
              <w:rPr>
                <w:rFonts w:ascii="Times New Roman" w:eastAsia="Times New Roman" w:hAnsi="Times New Roman"/>
                <w:color w:val="000000"/>
                <w:w w:val="97"/>
                <w:sz w:val="16"/>
                <w:lang w:val="ru-RU"/>
              </w:rPr>
              <w:t xml:space="preserve">Установление взаимосвязей между развитием головного мозга млекопитающих и их поведением; </w:t>
            </w:r>
            <w:r w:rsidRPr="00EB6013">
              <w:rPr>
                <w:lang w:val="ru-RU"/>
              </w:rPr>
              <w:br/>
            </w:r>
            <w:r w:rsidRPr="00EB6013">
              <w:rPr>
                <w:rFonts w:ascii="Times New Roman" w:eastAsia="Times New Roman" w:hAnsi="Times New Roman"/>
                <w:color w:val="000000"/>
                <w:w w:val="97"/>
                <w:sz w:val="16"/>
                <w:lang w:val="ru-RU"/>
              </w:rPr>
              <w:t xml:space="preserve">Классифицирование млекопитающих по отрядам (грызуны, хищные, </w:t>
            </w:r>
            <w:r w:rsidRPr="00EB6013">
              <w:rPr>
                <w:lang w:val="ru-RU"/>
              </w:rPr>
              <w:br/>
            </w:r>
            <w:r w:rsidRPr="00EB6013">
              <w:rPr>
                <w:rFonts w:ascii="Times New Roman" w:eastAsia="Times New Roman" w:hAnsi="Times New Roman"/>
                <w:color w:val="000000"/>
                <w:w w:val="97"/>
                <w:sz w:val="16"/>
                <w:lang w:val="ru-RU"/>
              </w:rPr>
              <w:t xml:space="preserve">китообразные и др.); </w:t>
            </w:r>
            <w:r w:rsidRPr="00EB6013">
              <w:rPr>
                <w:lang w:val="ru-RU"/>
              </w:rPr>
              <w:br/>
            </w:r>
            <w:r w:rsidRPr="00EB6013">
              <w:rPr>
                <w:rFonts w:ascii="Times New Roman" w:eastAsia="Times New Roman" w:hAnsi="Times New Roman"/>
                <w:color w:val="000000"/>
                <w:w w:val="97"/>
                <w:sz w:val="16"/>
                <w:lang w:val="ru-RU"/>
              </w:rPr>
              <w:t xml:space="preserve">Выявление черт приспособленности млекопитающих к средам обитания; </w:t>
            </w:r>
            <w:r w:rsidRPr="00EB6013">
              <w:rPr>
                <w:lang w:val="ru-RU"/>
              </w:rPr>
              <w:br/>
            </w:r>
            <w:r w:rsidRPr="00EB6013">
              <w:rPr>
                <w:rFonts w:ascii="Times New Roman" w:eastAsia="Times New Roman" w:hAnsi="Times New Roman"/>
                <w:color w:val="000000"/>
                <w:w w:val="97"/>
                <w:sz w:val="16"/>
                <w:lang w:val="ru-RU"/>
              </w:rPr>
              <w:t xml:space="preserve">Обсуждение роли млекопитающих в природе и жизни человека; </w:t>
            </w:r>
            <w:r w:rsidRPr="00EB6013">
              <w:rPr>
                <w:lang w:val="ru-RU"/>
              </w:rPr>
              <w:br/>
            </w:r>
            <w:r w:rsidRPr="00EB6013">
              <w:rPr>
                <w:rFonts w:ascii="Times New Roman" w:eastAsia="Times New Roman" w:hAnsi="Times New Roman"/>
                <w:color w:val="000000"/>
                <w:w w:val="97"/>
                <w:sz w:val="16"/>
                <w:lang w:val="ru-RU"/>
              </w:rPr>
              <w:t>Описание роли домашних животных в хозяйственной деятельности людей;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8" w:after="0" w:line="252" w:lineRule="auto"/>
              <w:ind w:left="72"/>
              <w:rPr>
                <w:lang w:val="ru-RU"/>
              </w:rPr>
            </w:pPr>
            <w:r w:rsidRPr="00EB6013">
              <w:rPr>
                <w:rFonts w:ascii="Times New Roman" w:eastAsia="Times New Roman" w:hAnsi="Times New Roman"/>
                <w:color w:val="000000"/>
                <w:w w:val="97"/>
                <w:sz w:val="16"/>
                <w:lang w:val="ru-RU"/>
              </w:rPr>
              <w:t xml:space="preserve">Устный </w:t>
            </w:r>
            <w:r w:rsidRPr="00EB6013">
              <w:rPr>
                <w:lang w:val="ru-RU"/>
              </w:rPr>
              <w:br/>
            </w:r>
            <w:r w:rsidRPr="00EB6013">
              <w:rPr>
                <w:rFonts w:ascii="Times New Roman" w:eastAsia="Times New Roman" w:hAnsi="Times New Roman"/>
                <w:color w:val="000000"/>
                <w:w w:val="97"/>
                <w:sz w:val="16"/>
                <w:lang w:val="ru-RU"/>
              </w:rPr>
              <w:t xml:space="preserve">опрос; </w:t>
            </w:r>
            <w:r w:rsidRPr="00EB6013">
              <w:rPr>
                <w:lang w:val="ru-RU"/>
              </w:rPr>
              <w:br/>
            </w:r>
            <w:r w:rsidRPr="00EB6013">
              <w:rPr>
                <w:rFonts w:ascii="Times New Roman" w:eastAsia="Times New Roman" w:hAnsi="Times New Roman"/>
                <w:color w:val="000000"/>
                <w:w w:val="97"/>
                <w:sz w:val="16"/>
                <w:lang w:val="ru-RU"/>
              </w:rPr>
              <w:t xml:space="preserve">Контрольная </w:t>
            </w:r>
            <w:r w:rsidRPr="00EB6013">
              <w:rPr>
                <w:lang w:val="ru-RU"/>
              </w:rPr>
              <w:br/>
            </w:r>
            <w:r w:rsidRPr="00EB6013">
              <w:rPr>
                <w:rFonts w:ascii="Times New Roman" w:eastAsia="Times New Roman" w:hAnsi="Times New Roman"/>
                <w:color w:val="000000"/>
                <w:w w:val="97"/>
                <w:sz w:val="16"/>
                <w:lang w:val="ru-RU"/>
              </w:rPr>
              <w:t xml:space="preserve">работа; </w:t>
            </w:r>
            <w:r w:rsidRPr="00EB6013">
              <w:rPr>
                <w:lang w:val="ru-RU"/>
              </w:rPr>
              <w:br/>
            </w:r>
            <w:r w:rsidRPr="00EB6013">
              <w:rPr>
                <w:rFonts w:ascii="Times New Roman" w:eastAsia="Times New Roman" w:hAnsi="Times New Roman"/>
                <w:color w:val="000000"/>
                <w:w w:val="97"/>
                <w:sz w:val="16"/>
                <w:lang w:val="ru-RU"/>
              </w:rPr>
              <w:t xml:space="preserve">Практическая работа; </w:t>
            </w:r>
            <w:r w:rsidRPr="00EB6013">
              <w:rPr>
                <w:lang w:val="ru-RU"/>
              </w:rPr>
              <w:br/>
            </w:r>
            <w:r w:rsidRPr="00EB6013">
              <w:rPr>
                <w:rFonts w:ascii="Times New Roman" w:eastAsia="Times New Roman" w:hAnsi="Times New Roman"/>
                <w:color w:val="000000"/>
                <w:w w:val="97"/>
                <w:sz w:val="16"/>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r w:rsidR="001A24B9">
        <w:trPr>
          <w:trHeight w:hRule="exact" w:val="169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0" w:lineRule="auto"/>
              <w:jc w:val="center"/>
            </w:pPr>
            <w:r>
              <w:rPr>
                <w:rFonts w:ascii="Times New Roman" w:eastAsia="Times New Roman" w:hAnsi="Times New Roman"/>
                <w:color w:val="000000"/>
                <w:w w:val="97"/>
                <w:sz w:val="16"/>
              </w:rPr>
              <w:t>23.</w:t>
            </w:r>
          </w:p>
        </w:tc>
        <w:tc>
          <w:tcPr>
            <w:tcW w:w="342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6" w:after="0" w:line="230" w:lineRule="auto"/>
              <w:ind w:left="72"/>
              <w:rPr>
                <w:lang w:val="ru-RU"/>
              </w:rPr>
            </w:pPr>
            <w:r w:rsidRPr="00EB6013">
              <w:rPr>
                <w:rFonts w:ascii="Times New Roman" w:eastAsia="Times New Roman" w:hAnsi="Times New Roman"/>
                <w:color w:val="000000"/>
                <w:w w:val="97"/>
                <w:sz w:val="16"/>
                <w:lang w:val="ru-RU"/>
              </w:rPr>
              <w:t>Развитие животного мира на Земле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6" w:after="0" w:line="254" w:lineRule="auto"/>
              <w:ind w:left="72" w:right="288"/>
              <w:rPr>
                <w:lang w:val="ru-RU"/>
              </w:rPr>
            </w:pPr>
            <w:r w:rsidRPr="00EB6013">
              <w:rPr>
                <w:rFonts w:ascii="Times New Roman" w:eastAsia="Times New Roman" w:hAnsi="Times New Roman"/>
                <w:color w:val="000000"/>
                <w:w w:val="97"/>
                <w:sz w:val="16"/>
                <w:lang w:val="ru-RU"/>
              </w:rPr>
              <w:t xml:space="preserve">Объяснение усложнения организации животных в ходе эволюции; </w:t>
            </w:r>
            <w:r w:rsidRPr="00EB6013">
              <w:rPr>
                <w:lang w:val="ru-RU"/>
              </w:rPr>
              <w:br/>
            </w:r>
            <w:r w:rsidRPr="00EB6013">
              <w:rPr>
                <w:rFonts w:ascii="Times New Roman" w:eastAsia="Times New Roman" w:hAnsi="Times New Roman"/>
                <w:color w:val="000000"/>
                <w:w w:val="97"/>
                <w:sz w:val="16"/>
                <w:lang w:val="ru-RU"/>
              </w:rPr>
              <w:t xml:space="preserve">Обсуждение причин эволюционного развития органического мира; </w:t>
            </w:r>
            <w:r w:rsidRPr="00EB6013">
              <w:rPr>
                <w:lang w:val="ru-RU"/>
              </w:rPr>
              <w:br/>
            </w:r>
            <w:r w:rsidRPr="00EB6013">
              <w:rPr>
                <w:rFonts w:ascii="Times New Roman" w:eastAsia="Times New Roman" w:hAnsi="Times New Roman"/>
                <w:color w:val="000000"/>
                <w:w w:val="97"/>
                <w:sz w:val="16"/>
                <w:lang w:val="ru-RU"/>
              </w:rPr>
              <w:t xml:space="preserve">Выявление черт приспособленности животных к средам обитания; </w:t>
            </w:r>
            <w:r w:rsidRPr="00EB6013">
              <w:rPr>
                <w:lang w:val="ru-RU"/>
              </w:rPr>
              <w:br/>
            </w:r>
            <w:r w:rsidRPr="00EB6013">
              <w:rPr>
                <w:rFonts w:ascii="Times New Roman" w:eastAsia="Times New Roman" w:hAnsi="Times New Roman"/>
                <w:color w:val="000000"/>
                <w:w w:val="97"/>
                <w:sz w:val="16"/>
                <w:lang w:val="ru-RU"/>
              </w:rPr>
              <w:t xml:space="preserve">Описание по рисункам, схемам и останкам вымерших животных; </w:t>
            </w:r>
            <w:r w:rsidRPr="00EB6013">
              <w:rPr>
                <w:lang w:val="ru-RU"/>
              </w:rPr>
              <w:br/>
            </w:r>
            <w:r w:rsidRPr="00EB6013">
              <w:rPr>
                <w:rFonts w:ascii="Times New Roman" w:eastAsia="Times New Roman" w:hAnsi="Times New Roman"/>
                <w:color w:val="000000"/>
                <w:w w:val="97"/>
                <w:sz w:val="16"/>
                <w:lang w:val="ru-RU"/>
              </w:rPr>
              <w:t xml:space="preserve">Обсуждение причин сохранения на протяжении миллионов лет в неизменном виде «живых ископаемых»; </w:t>
            </w:r>
            <w:r w:rsidRPr="00EB6013">
              <w:rPr>
                <w:lang w:val="ru-RU"/>
              </w:rPr>
              <w:br/>
            </w:r>
            <w:r w:rsidRPr="00EB6013">
              <w:rPr>
                <w:rFonts w:ascii="Times New Roman" w:eastAsia="Times New Roman" w:hAnsi="Times New Roman"/>
                <w:color w:val="000000"/>
                <w:w w:val="97"/>
                <w:sz w:val="16"/>
                <w:lang w:val="ru-RU"/>
              </w:rPr>
              <w:t xml:space="preserve">Овладение приёмами работы с биологической информацией и её </w:t>
            </w:r>
            <w:r w:rsidRPr="00EB6013">
              <w:rPr>
                <w:lang w:val="ru-RU"/>
              </w:rPr>
              <w:br/>
            </w:r>
            <w:r w:rsidRPr="00EB6013">
              <w:rPr>
                <w:rFonts w:ascii="Times New Roman" w:eastAsia="Times New Roman" w:hAnsi="Times New Roman"/>
                <w:color w:val="000000"/>
                <w:w w:val="97"/>
                <w:sz w:val="16"/>
                <w:lang w:val="ru-RU"/>
              </w:rPr>
              <w:t>преобразование;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6" w:after="0" w:line="252" w:lineRule="auto"/>
              <w:ind w:left="72"/>
              <w:rPr>
                <w:lang w:val="ru-RU"/>
              </w:rPr>
            </w:pPr>
            <w:r w:rsidRPr="00EB6013">
              <w:rPr>
                <w:rFonts w:ascii="Times New Roman" w:eastAsia="Times New Roman" w:hAnsi="Times New Roman"/>
                <w:color w:val="000000"/>
                <w:w w:val="97"/>
                <w:sz w:val="16"/>
                <w:lang w:val="ru-RU"/>
              </w:rPr>
              <w:t xml:space="preserve">Устный </w:t>
            </w:r>
            <w:r w:rsidRPr="00EB6013">
              <w:rPr>
                <w:lang w:val="ru-RU"/>
              </w:rPr>
              <w:br/>
            </w:r>
            <w:r w:rsidRPr="00EB6013">
              <w:rPr>
                <w:rFonts w:ascii="Times New Roman" w:eastAsia="Times New Roman" w:hAnsi="Times New Roman"/>
                <w:color w:val="000000"/>
                <w:w w:val="97"/>
                <w:sz w:val="16"/>
                <w:lang w:val="ru-RU"/>
              </w:rPr>
              <w:t xml:space="preserve">опрос; </w:t>
            </w:r>
            <w:r w:rsidRPr="00EB6013">
              <w:rPr>
                <w:lang w:val="ru-RU"/>
              </w:rPr>
              <w:br/>
            </w:r>
            <w:r w:rsidRPr="00EB6013">
              <w:rPr>
                <w:rFonts w:ascii="Times New Roman" w:eastAsia="Times New Roman" w:hAnsi="Times New Roman"/>
                <w:color w:val="000000"/>
                <w:w w:val="97"/>
                <w:sz w:val="16"/>
                <w:lang w:val="ru-RU"/>
              </w:rPr>
              <w:t xml:space="preserve">Контрольная работа; </w:t>
            </w:r>
            <w:r w:rsidRPr="00EB6013">
              <w:rPr>
                <w:lang w:val="ru-RU"/>
              </w:rPr>
              <w:br/>
            </w:r>
            <w:r w:rsidRPr="00EB6013">
              <w:rPr>
                <w:rFonts w:ascii="Times New Roman" w:eastAsia="Times New Roman" w:hAnsi="Times New Roman"/>
                <w:color w:val="000000"/>
                <w:w w:val="97"/>
                <w:sz w:val="16"/>
                <w:lang w:val="ru-RU"/>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r w:rsidR="001A24B9">
        <w:trPr>
          <w:trHeight w:hRule="exact" w:val="261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jc w:val="center"/>
            </w:pPr>
            <w:r>
              <w:rPr>
                <w:rFonts w:ascii="Times New Roman" w:eastAsia="Times New Roman" w:hAnsi="Times New Roman"/>
                <w:color w:val="000000"/>
                <w:w w:val="97"/>
                <w:sz w:val="16"/>
              </w:rPr>
              <w:t>24.</w:t>
            </w:r>
          </w:p>
        </w:tc>
        <w:tc>
          <w:tcPr>
            <w:tcW w:w="342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ind w:left="72"/>
            </w:pPr>
            <w:proofErr w:type="spellStart"/>
            <w:r>
              <w:rPr>
                <w:rFonts w:ascii="Times New Roman" w:eastAsia="Times New Roman" w:hAnsi="Times New Roman"/>
                <w:color w:val="000000"/>
                <w:w w:val="97"/>
                <w:sz w:val="16"/>
              </w:rPr>
              <w:t>Животные</w:t>
            </w:r>
            <w:proofErr w:type="spellEnd"/>
            <w:r>
              <w:rPr>
                <w:rFonts w:ascii="Times New Roman" w:eastAsia="Times New Roman" w:hAnsi="Times New Roman"/>
                <w:color w:val="000000"/>
                <w:w w:val="97"/>
                <w:sz w:val="16"/>
              </w:rPr>
              <w:t xml:space="preserve"> в </w:t>
            </w:r>
            <w:proofErr w:type="spellStart"/>
            <w:r>
              <w:rPr>
                <w:rFonts w:ascii="Times New Roman" w:eastAsia="Times New Roman" w:hAnsi="Times New Roman"/>
                <w:color w:val="000000"/>
                <w:w w:val="97"/>
                <w:sz w:val="16"/>
              </w:rPr>
              <w:t>природных</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сообществах</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6" w:after="0" w:line="254" w:lineRule="auto"/>
              <w:ind w:left="72" w:right="144"/>
              <w:rPr>
                <w:lang w:val="ru-RU"/>
              </w:rPr>
            </w:pPr>
            <w:proofErr w:type="gramStart"/>
            <w:r w:rsidRPr="00EB6013">
              <w:rPr>
                <w:rFonts w:ascii="Times New Roman" w:eastAsia="Times New Roman" w:hAnsi="Times New Roman"/>
                <w:color w:val="000000"/>
                <w:w w:val="97"/>
                <w:sz w:val="16"/>
                <w:lang w:val="ru-RU"/>
              </w:rPr>
              <w:t xml:space="preserve">Описание сред обитания, занимаемых животными, выявление черт </w:t>
            </w:r>
            <w:r w:rsidRPr="00EB6013">
              <w:rPr>
                <w:lang w:val="ru-RU"/>
              </w:rPr>
              <w:br/>
            </w:r>
            <w:r w:rsidRPr="00EB6013">
              <w:rPr>
                <w:rFonts w:ascii="Times New Roman" w:eastAsia="Times New Roman" w:hAnsi="Times New Roman"/>
                <w:color w:val="000000"/>
                <w:w w:val="97"/>
                <w:sz w:val="16"/>
                <w:lang w:val="ru-RU"/>
              </w:rPr>
              <w:t xml:space="preserve">приспособленности животных к среде обитания; </w:t>
            </w:r>
            <w:r w:rsidRPr="00EB6013">
              <w:rPr>
                <w:lang w:val="ru-RU"/>
              </w:rPr>
              <w:br/>
            </w:r>
            <w:r w:rsidRPr="00EB6013">
              <w:rPr>
                <w:rFonts w:ascii="Times New Roman" w:eastAsia="Times New Roman" w:hAnsi="Times New Roman"/>
                <w:color w:val="000000"/>
                <w:w w:val="97"/>
                <w:sz w:val="16"/>
                <w:lang w:val="ru-RU"/>
              </w:rPr>
              <w:t xml:space="preserve">Выявление взаимосвязи животных в природных сообществах, цепи и сети питания; </w:t>
            </w:r>
            <w:r w:rsidRPr="00EB6013">
              <w:rPr>
                <w:lang w:val="ru-RU"/>
              </w:rPr>
              <w:br/>
            </w:r>
            <w:r w:rsidRPr="00EB6013">
              <w:rPr>
                <w:rFonts w:ascii="Times New Roman" w:eastAsia="Times New Roman" w:hAnsi="Times New Roman"/>
                <w:color w:val="000000"/>
                <w:w w:val="97"/>
                <w:sz w:val="16"/>
                <w:lang w:val="ru-RU"/>
              </w:rPr>
              <w:t xml:space="preserve">Установление взаимосвязи животных с растениями, грибами, лишайниками и бактериями в природных сообществах; </w:t>
            </w:r>
            <w:r w:rsidRPr="00EB6013">
              <w:rPr>
                <w:lang w:val="ru-RU"/>
              </w:rPr>
              <w:br/>
            </w:r>
            <w:r w:rsidRPr="00EB6013">
              <w:rPr>
                <w:rFonts w:ascii="Times New Roman" w:eastAsia="Times New Roman" w:hAnsi="Times New Roman"/>
                <w:color w:val="000000"/>
                <w:w w:val="97"/>
                <w:sz w:val="16"/>
                <w:lang w:val="ru-RU"/>
              </w:rPr>
              <w:t xml:space="preserve">Описание животных природных зон Земли; </w:t>
            </w:r>
            <w:r w:rsidRPr="00EB6013">
              <w:rPr>
                <w:lang w:val="ru-RU"/>
              </w:rPr>
              <w:br/>
            </w:r>
            <w:r w:rsidRPr="00EB6013">
              <w:rPr>
                <w:rFonts w:ascii="Times New Roman" w:eastAsia="Times New Roman" w:hAnsi="Times New Roman"/>
                <w:color w:val="000000"/>
                <w:w w:val="97"/>
                <w:sz w:val="16"/>
                <w:lang w:val="ru-RU"/>
              </w:rPr>
              <w:t>Выявление основных закономерностей распространения животных по планете; Обоснование роли животных в природных сообществах;</w:t>
            </w:r>
            <w:proofErr w:type="gramEnd"/>
            <w:r w:rsidRPr="00EB6013">
              <w:rPr>
                <w:rFonts w:ascii="Times New Roman" w:eastAsia="Times New Roman" w:hAnsi="Times New Roman"/>
                <w:color w:val="000000"/>
                <w:w w:val="97"/>
                <w:sz w:val="16"/>
                <w:lang w:val="ru-RU"/>
              </w:rPr>
              <w:t xml:space="preserve"> </w:t>
            </w:r>
            <w:r w:rsidRPr="00EB6013">
              <w:rPr>
                <w:lang w:val="ru-RU"/>
              </w:rPr>
              <w:br/>
            </w:r>
            <w:r w:rsidRPr="00EB6013">
              <w:rPr>
                <w:rFonts w:ascii="Times New Roman" w:eastAsia="Times New Roman" w:hAnsi="Times New Roman"/>
                <w:color w:val="000000"/>
                <w:w w:val="97"/>
                <w:sz w:val="16"/>
                <w:lang w:val="ru-RU"/>
              </w:rPr>
              <w:t>Обсуждение роли науки о животных в практической деятельности людей; Аргументирование основных правил поведения в природе в связи с бережным отношением к животному миру;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r w:rsidR="001A24B9">
        <w:trPr>
          <w:trHeight w:hRule="exact" w:val="169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jc w:val="center"/>
            </w:pPr>
            <w:r>
              <w:rPr>
                <w:rFonts w:ascii="Times New Roman" w:eastAsia="Times New Roman" w:hAnsi="Times New Roman"/>
                <w:color w:val="000000"/>
                <w:w w:val="97"/>
                <w:sz w:val="16"/>
              </w:rPr>
              <w:t>25.</w:t>
            </w:r>
          </w:p>
        </w:tc>
        <w:tc>
          <w:tcPr>
            <w:tcW w:w="342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ind w:left="72"/>
            </w:pPr>
            <w:proofErr w:type="spellStart"/>
            <w:r>
              <w:rPr>
                <w:rFonts w:ascii="Times New Roman" w:eastAsia="Times New Roman" w:hAnsi="Times New Roman"/>
                <w:color w:val="000000"/>
                <w:w w:val="97"/>
                <w:sz w:val="16"/>
              </w:rPr>
              <w:t>Животные</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человек</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c>
          <w:tcPr>
            <w:tcW w:w="5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6" w:after="0" w:line="254" w:lineRule="auto"/>
              <w:ind w:left="72" w:right="144"/>
              <w:rPr>
                <w:lang w:val="ru-RU"/>
              </w:rPr>
            </w:pPr>
            <w:proofErr w:type="gramStart"/>
            <w:r w:rsidRPr="00EB6013">
              <w:rPr>
                <w:rFonts w:ascii="Times New Roman" w:eastAsia="Times New Roman" w:hAnsi="Times New Roman"/>
                <w:color w:val="000000"/>
                <w:w w:val="97"/>
                <w:sz w:val="16"/>
                <w:lang w:val="ru-RU"/>
              </w:rPr>
              <w:t xml:space="preserve">Применение биологических терминов и понятий: одомашнивание, селекция, порода, искусственный отбор, синантропные виды; </w:t>
            </w:r>
            <w:r w:rsidRPr="00EB6013">
              <w:rPr>
                <w:lang w:val="ru-RU"/>
              </w:rPr>
              <w:br/>
            </w:r>
            <w:r w:rsidRPr="00EB6013">
              <w:rPr>
                <w:rFonts w:ascii="Times New Roman" w:eastAsia="Times New Roman" w:hAnsi="Times New Roman"/>
                <w:color w:val="000000"/>
                <w:w w:val="97"/>
                <w:sz w:val="16"/>
                <w:lang w:val="ru-RU"/>
              </w:rPr>
              <w:t xml:space="preserve">Объяснение значения домашних животных в природе и жизни человека; Обоснование методов борьбы с животными-вредителями; </w:t>
            </w:r>
            <w:r w:rsidRPr="00EB6013">
              <w:rPr>
                <w:lang w:val="ru-RU"/>
              </w:rPr>
              <w:br/>
            </w:r>
            <w:r w:rsidRPr="00EB6013">
              <w:rPr>
                <w:rFonts w:ascii="Times New Roman" w:eastAsia="Times New Roman" w:hAnsi="Times New Roman"/>
                <w:color w:val="000000"/>
                <w:w w:val="97"/>
                <w:sz w:val="16"/>
                <w:lang w:val="ru-RU"/>
              </w:rPr>
              <w:t>Описание синантропных видов беспозвоночных и позвоночных животных; Выявление черт адаптации синантропных видов к городским условиям жизни; Обсуждение вопросов создания питомников для бездомных животных, восстановления численности редких животных на охраняемых территориях;</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презентации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видеоурок</w:t>
            </w:r>
            <w:proofErr w:type="spellEnd"/>
          </w:p>
        </w:tc>
      </w:tr>
      <w:tr w:rsidR="001A24B9">
        <w:trPr>
          <w:trHeight w:hRule="exact" w:val="348"/>
        </w:trPr>
        <w:tc>
          <w:tcPr>
            <w:tcW w:w="3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proofErr w:type="spellStart"/>
            <w:r>
              <w:rPr>
                <w:rFonts w:ascii="Times New Roman" w:eastAsia="Times New Roman" w:hAnsi="Times New Roman"/>
                <w:color w:val="000000"/>
                <w:w w:val="97"/>
                <w:sz w:val="16"/>
              </w:rPr>
              <w:t>Резервное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2</w:t>
            </w:r>
          </w:p>
        </w:tc>
        <w:tc>
          <w:tcPr>
            <w:tcW w:w="1116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r>
      <w:tr w:rsidR="001A24B9">
        <w:trPr>
          <w:trHeight w:hRule="exact" w:val="328"/>
        </w:trPr>
        <w:tc>
          <w:tcPr>
            <w:tcW w:w="3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Pr="00EB6013" w:rsidRDefault="00586635">
            <w:pPr>
              <w:autoSpaceDE w:val="0"/>
              <w:autoSpaceDN w:val="0"/>
              <w:spacing w:before="78" w:after="0" w:line="230" w:lineRule="auto"/>
              <w:ind w:left="72"/>
              <w:rPr>
                <w:lang w:val="ru-RU"/>
              </w:rPr>
            </w:pPr>
            <w:r w:rsidRPr="00EB6013">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68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586635">
            <w:pPr>
              <w:autoSpaceDE w:val="0"/>
              <w:autoSpaceDN w:val="0"/>
              <w:spacing w:before="78" w:after="0" w:line="230" w:lineRule="auto"/>
              <w:ind w:left="72"/>
            </w:pPr>
            <w:r>
              <w:rPr>
                <w:rFonts w:ascii="Times New Roman" w:eastAsia="Times New Roman" w:hAnsi="Times New Roman"/>
                <w:color w:val="000000"/>
                <w:w w:val="97"/>
                <w:sz w:val="16"/>
              </w:rPr>
              <w:t>10</w:t>
            </w:r>
          </w:p>
        </w:tc>
        <w:tc>
          <w:tcPr>
            <w:tcW w:w="892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A24B9" w:rsidRDefault="001A24B9"/>
        </w:tc>
      </w:tr>
    </w:tbl>
    <w:p w:rsidR="001A24B9" w:rsidRDefault="001A24B9">
      <w:pPr>
        <w:autoSpaceDE w:val="0"/>
        <w:autoSpaceDN w:val="0"/>
        <w:spacing w:after="0" w:line="14" w:lineRule="exact"/>
      </w:pPr>
    </w:p>
    <w:p w:rsidR="001A24B9" w:rsidRDefault="001A24B9">
      <w:pPr>
        <w:sectPr w:rsidR="001A24B9">
          <w:pgSz w:w="16840" w:h="11900"/>
          <w:pgMar w:top="284" w:right="640" w:bottom="1440" w:left="666" w:header="720" w:footer="720" w:gutter="0"/>
          <w:cols w:space="720" w:equalWidth="0">
            <w:col w:w="15534" w:space="0"/>
          </w:cols>
          <w:docGrid w:linePitch="360"/>
        </w:sectPr>
      </w:pPr>
    </w:p>
    <w:p w:rsidR="001A24B9" w:rsidRDefault="001A24B9">
      <w:pPr>
        <w:autoSpaceDE w:val="0"/>
        <w:autoSpaceDN w:val="0"/>
        <w:spacing w:after="78" w:line="220" w:lineRule="exact"/>
      </w:pPr>
    </w:p>
    <w:p w:rsidR="001A24B9" w:rsidRDefault="001A24B9">
      <w:pPr>
        <w:autoSpaceDE w:val="0"/>
        <w:autoSpaceDN w:val="0"/>
        <w:spacing w:after="78" w:line="220" w:lineRule="exact"/>
      </w:pPr>
    </w:p>
    <w:p w:rsidR="001A24B9" w:rsidRDefault="00586635">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1A24B9" w:rsidRDefault="00586635">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1A24B9" w:rsidRDefault="00586635" w:rsidP="00276FF0">
      <w:pPr>
        <w:autoSpaceDE w:val="0"/>
        <w:autoSpaceDN w:val="0"/>
        <w:spacing w:before="166" w:after="0" w:line="271" w:lineRule="auto"/>
        <w:ind w:right="864"/>
        <w:rPr>
          <w:rFonts w:ascii="Times New Roman" w:eastAsia="Times New Roman" w:hAnsi="Times New Roman"/>
          <w:b/>
          <w:color w:val="000000"/>
          <w:sz w:val="24"/>
          <w:lang w:val="ru-RU"/>
        </w:rPr>
      </w:pPr>
      <w:proofErr w:type="spellStart"/>
      <w:r w:rsidRPr="00EB6013">
        <w:rPr>
          <w:rFonts w:ascii="Times New Roman" w:eastAsia="Times New Roman" w:hAnsi="Times New Roman"/>
          <w:color w:val="000000"/>
          <w:sz w:val="24"/>
          <w:lang w:val="ru-RU"/>
        </w:rPr>
        <w:t>Сивоглазов</w:t>
      </w:r>
      <w:proofErr w:type="spellEnd"/>
      <w:r w:rsidRPr="00EB6013">
        <w:rPr>
          <w:rFonts w:ascii="Times New Roman" w:eastAsia="Times New Roman" w:hAnsi="Times New Roman"/>
          <w:color w:val="000000"/>
          <w:sz w:val="24"/>
          <w:lang w:val="ru-RU"/>
        </w:rPr>
        <w:t xml:space="preserve"> В.И., Каменский А.А., Сарычева Н.Ю. Биология, </w:t>
      </w:r>
      <w:r w:rsidR="00276FF0">
        <w:rPr>
          <w:rFonts w:ascii="Times New Roman" w:eastAsia="Times New Roman" w:hAnsi="Times New Roman"/>
          <w:color w:val="000000"/>
          <w:sz w:val="24"/>
          <w:lang w:val="ru-RU"/>
        </w:rPr>
        <w:t xml:space="preserve">7 </w:t>
      </w:r>
      <w:r w:rsidRPr="00EB6013">
        <w:rPr>
          <w:rFonts w:ascii="Times New Roman" w:eastAsia="Times New Roman" w:hAnsi="Times New Roman"/>
          <w:color w:val="000000"/>
          <w:sz w:val="24"/>
          <w:lang w:val="ru-RU"/>
        </w:rPr>
        <w:t xml:space="preserve">класс/ Акционерное </w:t>
      </w:r>
      <w:proofErr w:type="spellStart"/>
      <w:r w:rsidRPr="00EB6013">
        <w:rPr>
          <w:rFonts w:ascii="Times New Roman" w:eastAsia="Times New Roman" w:hAnsi="Times New Roman"/>
          <w:color w:val="000000"/>
          <w:sz w:val="24"/>
          <w:lang w:val="ru-RU"/>
        </w:rPr>
        <w:t>общество</w:t>
      </w:r>
      <w:proofErr w:type="gramStart"/>
      <w:r w:rsidRPr="00EB6013">
        <w:rPr>
          <w:rFonts w:ascii="Times New Roman" w:eastAsia="Times New Roman" w:hAnsi="Times New Roman"/>
          <w:color w:val="000000"/>
          <w:sz w:val="24"/>
          <w:lang w:val="ru-RU"/>
        </w:rPr>
        <w:t>«И</w:t>
      </w:r>
      <w:proofErr w:type="gramEnd"/>
      <w:r w:rsidRPr="00EB6013">
        <w:rPr>
          <w:rFonts w:ascii="Times New Roman" w:eastAsia="Times New Roman" w:hAnsi="Times New Roman"/>
          <w:color w:val="000000"/>
          <w:sz w:val="24"/>
          <w:lang w:val="ru-RU"/>
        </w:rPr>
        <w:t>здательство</w:t>
      </w:r>
      <w:proofErr w:type="spellEnd"/>
      <w:r w:rsidRPr="00EB6013">
        <w:rPr>
          <w:rFonts w:ascii="Times New Roman" w:eastAsia="Times New Roman" w:hAnsi="Times New Roman"/>
          <w:color w:val="000000"/>
          <w:sz w:val="24"/>
          <w:lang w:val="ru-RU"/>
        </w:rPr>
        <w:t xml:space="preserve"> «Просвещение»; </w:t>
      </w:r>
      <w:r w:rsidRPr="00EB6013">
        <w:rPr>
          <w:lang w:val="ru-RU"/>
        </w:rPr>
        <w:br/>
      </w:r>
      <w:r w:rsidRPr="00EB6013">
        <w:rPr>
          <w:rFonts w:ascii="Times New Roman" w:eastAsia="Times New Roman" w:hAnsi="Times New Roman"/>
          <w:b/>
          <w:color w:val="000000"/>
          <w:sz w:val="24"/>
          <w:lang w:val="ru-RU"/>
        </w:rPr>
        <w:t>МЕТОДИЧЕСКИЕ МАТЕРИАЛЫ ДЛЯ УЧИТЕЛЯ</w:t>
      </w:r>
    </w:p>
    <w:p w:rsidR="00276FF0" w:rsidRPr="00EB6013" w:rsidRDefault="00276FF0" w:rsidP="00276FF0">
      <w:pPr>
        <w:autoSpaceDE w:val="0"/>
        <w:autoSpaceDN w:val="0"/>
        <w:spacing w:before="166" w:after="0" w:line="271" w:lineRule="auto"/>
        <w:ind w:right="864"/>
        <w:rPr>
          <w:lang w:val="ru-RU"/>
        </w:rPr>
      </w:pPr>
      <w:r>
        <w:rPr>
          <w:lang w:val="ru-RU"/>
        </w:rPr>
        <w:t xml:space="preserve">Поурочные планы к учебнику </w:t>
      </w:r>
      <w:r w:rsidRPr="00EB6013">
        <w:rPr>
          <w:rFonts w:ascii="Times New Roman" w:eastAsia="Times New Roman" w:hAnsi="Times New Roman"/>
          <w:color w:val="000000"/>
          <w:sz w:val="24"/>
          <w:lang w:val="ru-RU"/>
        </w:rPr>
        <w:t xml:space="preserve">Биология, </w:t>
      </w:r>
      <w:r>
        <w:rPr>
          <w:rFonts w:ascii="Times New Roman" w:eastAsia="Times New Roman" w:hAnsi="Times New Roman"/>
          <w:color w:val="000000"/>
          <w:sz w:val="24"/>
          <w:lang w:val="ru-RU"/>
        </w:rPr>
        <w:t xml:space="preserve">7 </w:t>
      </w:r>
      <w:r w:rsidRPr="00EB6013">
        <w:rPr>
          <w:rFonts w:ascii="Times New Roman" w:eastAsia="Times New Roman" w:hAnsi="Times New Roman"/>
          <w:color w:val="000000"/>
          <w:sz w:val="24"/>
          <w:lang w:val="ru-RU"/>
        </w:rPr>
        <w:t>класс</w:t>
      </w:r>
      <w:r>
        <w:rPr>
          <w:rFonts w:ascii="Times New Roman" w:eastAsia="Times New Roman" w:hAnsi="Times New Roman"/>
          <w:color w:val="000000"/>
          <w:sz w:val="24"/>
          <w:lang w:val="ru-RU"/>
        </w:rPr>
        <w:t>,</w:t>
      </w:r>
      <w:r w:rsidRPr="00276FF0">
        <w:rPr>
          <w:rFonts w:ascii="Times New Roman" w:eastAsia="Times New Roman" w:hAnsi="Times New Roman"/>
          <w:color w:val="000000"/>
          <w:sz w:val="24"/>
          <w:lang w:val="ru-RU"/>
        </w:rPr>
        <w:t xml:space="preserve"> </w:t>
      </w:r>
      <w:proofErr w:type="spellStart"/>
      <w:r w:rsidRPr="00EB6013">
        <w:rPr>
          <w:rFonts w:ascii="Times New Roman" w:eastAsia="Times New Roman" w:hAnsi="Times New Roman"/>
          <w:color w:val="000000"/>
          <w:sz w:val="24"/>
          <w:lang w:val="ru-RU"/>
        </w:rPr>
        <w:t>Сивоглазов</w:t>
      </w:r>
      <w:proofErr w:type="spellEnd"/>
      <w:r w:rsidRPr="00EB6013">
        <w:rPr>
          <w:rFonts w:ascii="Times New Roman" w:eastAsia="Times New Roman" w:hAnsi="Times New Roman"/>
          <w:color w:val="000000"/>
          <w:sz w:val="24"/>
          <w:lang w:val="ru-RU"/>
        </w:rPr>
        <w:t xml:space="preserve"> В.И., Каменский А.А., Сарычева Н.Ю. / Акционерное обще</w:t>
      </w:r>
      <w:r>
        <w:rPr>
          <w:rFonts w:ascii="Times New Roman" w:eastAsia="Times New Roman" w:hAnsi="Times New Roman"/>
          <w:color w:val="000000"/>
          <w:sz w:val="24"/>
          <w:lang w:val="ru-RU"/>
        </w:rPr>
        <w:t>ство «Издательство «Просвещение».</w:t>
      </w:r>
    </w:p>
    <w:p w:rsidR="001A24B9" w:rsidRPr="00EB6013" w:rsidRDefault="00586635">
      <w:pPr>
        <w:autoSpaceDE w:val="0"/>
        <w:autoSpaceDN w:val="0"/>
        <w:spacing w:before="262" w:after="0" w:line="230" w:lineRule="auto"/>
        <w:rPr>
          <w:lang w:val="ru-RU"/>
        </w:rPr>
      </w:pPr>
      <w:r w:rsidRPr="00EB6013">
        <w:rPr>
          <w:rFonts w:ascii="Times New Roman" w:eastAsia="Times New Roman" w:hAnsi="Times New Roman"/>
          <w:b/>
          <w:color w:val="000000"/>
          <w:sz w:val="24"/>
          <w:lang w:val="ru-RU"/>
        </w:rPr>
        <w:t>ЦИФРОВЫЕ ОБРАЗОВАТЕЛЬНЫЕ РЕСУРСЫ И РЕСУРСЫ СЕТИ ИНТЕРНЕТ</w:t>
      </w:r>
    </w:p>
    <w:p w:rsidR="001A24B9" w:rsidRPr="00EB6013" w:rsidRDefault="00586635">
      <w:pPr>
        <w:autoSpaceDE w:val="0"/>
        <w:autoSpaceDN w:val="0"/>
        <w:spacing w:before="168" w:after="0" w:line="230" w:lineRule="auto"/>
        <w:rPr>
          <w:lang w:val="ru-RU"/>
        </w:rPr>
      </w:pPr>
      <w:r w:rsidRPr="00EB6013">
        <w:rPr>
          <w:rFonts w:ascii="Times New Roman" w:eastAsia="Times New Roman" w:hAnsi="Times New Roman"/>
          <w:color w:val="000000"/>
          <w:sz w:val="24"/>
          <w:lang w:val="ru-RU"/>
        </w:rPr>
        <w:t xml:space="preserve">РЭШ, </w:t>
      </w:r>
      <w:proofErr w:type="spellStart"/>
      <w:r w:rsidRPr="00EB6013">
        <w:rPr>
          <w:rFonts w:ascii="Times New Roman" w:eastAsia="Times New Roman" w:hAnsi="Times New Roman"/>
          <w:color w:val="000000"/>
          <w:sz w:val="24"/>
          <w:lang w:val="ru-RU"/>
        </w:rPr>
        <w:t>Якласс</w:t>
      </w:r>
      <w:proofErr w:type="spellEnd"/>
    </w:p>
    <w:p w:rsidR="00B31E75" w:rsidRDefault="00B31E75">
      <w:pPr>
        <w:rPr>
          <w:lang w:val="ru-RU"/>
        </w:rPr>
      </w:pPr>
    </w:p>
    <w:p w:rsidR="001A24B9" w:rsidRPr="00EB6013" w:rsidRDefault="00586635">
      <w:pPr>
        <w:autoSpaceDE w:val="0"/>
        <w:autoSpaceDN w:val="0"/>
        <w:spacing w:after="0" w:line="230" w:lineRule="auto"/>
        <w:rPr>
          <w:lang w:val="ru-RU"/>
        </w:rPr>
      </w:pPr>
      <w:r w:rsidRPr="00EB6013">
        <w:rPr>
          <w:rFonts w:ascii="Times New Roman" w:eastAsia="Times New Roman" w:hAnsi="Times New Roman"/>
          <w:b/>
          <w:color w:val="000000"/>
          <w:sz w:val="24"/>
          <w:lang w:val="ru-RU"/>
        </w:rPr>
        <w:t>МАТЕРИАЛЬНО-ТЕХНИЧЕСКОЕ ОБЕСПЕЧЕНИЕ ОБРАЗОВАТЕЛЬНОГО ПРОЦЕССА</w:t>
      </w:r>
    </w:p>
    <w:p w:rsidR="001A24B9" w:rsidRPr="00EB6013" w:rsidRDefault="00586635">
      <w:pPr>
        <w:autoSpaceDE w:val="0"/>
        <w:autoSpaceDN w:val="0"/>
        <w:spacing w:before="346" w:after="0" w:line="302" w:lineRule="auto"/>
        <w:ind w:right="5328"/>
        <w:rPr>
          <w:lang w:val="ru-RU"/>
        </w:rPr>
      </w:pPr>
      <w:r w:rsidRPr="00EB6013">
        <w:rPr>
          <w:rFonts w:ascii="Times New Roman" w:eastAsia="Times New Roman" w:hAnsi="Times New Roman"/>
          <w:b/>
          <w:color w:val="000000"/>
          <w:sz w:val="24"/>
          <w:lang w:val="ru-RU"/>
        </w:rPr>
        <w:t xml:space="preserve">УЧЕБНОЕ ОБОРУДОВАНИЕ </w:t>
      </w:r>
      <w:r w:rsidRPr="00EB6013">
        <w:rPr>
          <w:lang w:val="ru-RU"/>
        </w:rPr>
        <w:br/>
      </w:r>
      <w:r w:rsidRPr="00EB6013">
        <w:rPr>
          <w:rFonts w:ascii="Times New Roman" w:eastAsia="Times New Roman" w:hAnsi="Times New Roman"/>
          <w:color w:val="000000"/>
          <w:sz w:val="24"/>
          <w:lang w:val="ru-RU"/>
        </w:rPr>
        <w:t>Справочные таблицы, микроскоп, модели, муляжи</w:t>
      </w:r>
    </w:p>
    <w:p w:rsidR="001A24B9" w:rsidRPr="00EB6013" w:rsidRDefault="00586635">
      <w:pPr>
        <w:autoSpaceDE w:val="0"/>
        <w:autoSpaceDN w:val="0"/>
        <w:spacing w:before="262" w:after="0" w:line="300" w:lineRule="auto"/>
        <w:ind w:right="720"/>
        <w:rPr>
          <w:lang w:val="ru-RU"/>
        </w:rPr>
      </w:pPr>
      <w:r w:rsidRPr="00EB6013">
        <w:rPr>
          <w:rFonts w:ascii="Times New Roman" w:eastAsia="Times New Roman" w:hAnsi="Times New Roman"/>
          <w:b/>
          <w:color w:val="000000"/>
          <w:sz w:val="24"/>
          <w:lang w:val="ru-RU"/>
        </w:rPr>
        <w:t xml:space="preserve">ОБОРУДОВАНИЕ ДЛЯ ПРОВЕДЕНИЯ ЛАБОРАТОРНЫХ, ПРАКТИЧЕСКИХ РАБОТ, ДЕМОНСТРАЦИЙ </w:t>
      </w:r>
      <w:r w:rsidRPr="00EB6013">
        <w:rPr>
          <w:lang w:val="ru-RU"/>
        </w:rPr>
        <w:br/>
      </w:r>
      <w:r w:rsidRPr="00EB6013">
        <w:rPr>
          <w:rFonts w:ascii="Times New Roman" w:eastAsia="Times New Roman" w:hAnsi="Times New Roman"/>
          <w:color w:val="000000"/>
          <w:sz w:val="24"/>
          <w:lang w:val="ru-RU"/>
        </w:rPr>
        <w:t>Мультимедийный проектор.</w:t>
      </w:r>
    </w:p>
    <w:p w:rsidR="00586635" w:rsidRPr="00EB6013" w:rsidRDefault="00586635">
      <w:pPr>
        <w:rPr>
          <w:lang w:val="ru-RU"/>
        </w:rPr>
      </w:pPr>
    </w:p>
    <w:sectPr w:rsidR="00586635" w:rsidRPr="00EB6013"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C525A"/>
    <w:rsid w:val="0015074B"/>
    <w:rsid w:val="001A24B9"/>
    <w:rsid w:val="00276FF0"/>
    <w:rsid w:val="002941A0"/>
    <w:rsid w:val="0029639D"/>
    <w:rsid w:val="002F24A8"/>
    <w:rsid w:val="00326F90"/>
    <w:rsid w:val="00586635"/>
    <w:rsid w:val="009F4C50"/>
    <w:rsid w:val="00AA1D8D"/>
    <w:rsid w:val="00B31E75"/>
    <w:rsid w:val="00B47730"/>
    <w:rsid w:val="00CB0664"/>
    <w:rsid w:val="00EB601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0C525A"/>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0C5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0C525A"/>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0C5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7BB95-68BC-420F-8579-5F1C3795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7166</Words>
  <Characters>40852</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Ticner</cp:lastModifiedBy>
  <cp:revision>4</cp:revision>
  <dcterms:created xsi:type="dcterms:W3CDTF">2022-06-26T23:06:00Z</dcterms:created>
  <dcterms:modified xsi:type="dcterms:W3CDTF">2022-06-27T02:02:00Z</dcterms:modified>
</cp:coreProperties>
</file>